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A31" w:rsidRDefault="00842743">
      <w:pPr>
        <w:pStyle w:val="a3"/>
        <w:spacing w:line="440" w:lineRule="exact"/>
        <w:jc w:val="center"/>
        <w:rPr>
          <w:spacing w:val="0"/>
        </w:rPr>
      </w:pPr>
      <w:r>
        <w:rPr>
          <w:rFonts w:hAnsi="ＭＳ 明朝" w:hint="eastAsia"/>
          <w:noProof/>
          <w:spacing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1271270</wp:posOffset>
                </wp:positionV>
                <wp:extent cx="952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846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100.1pt" to="85.4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"/>
            </w:pict>
          </mc:Fallback>
        </mc:AlternateContent>
      </w:r>
      <w:r w:rsidR="00C25A31">
        <w:rPr>
          <w:rFonts w:hAnsi="ＭＳ 明朝" w:hint="eastAsia"/>
          <w:spacing w:val="-3"/>
          <w:sz w:val="40"/>
          <w:szCs w:val="40"/>
        </w:rPr>
        <w:t>当　事　者　目　録</w:t>
      </w: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  <w:r>
        <w:rPr>
          <w:rFonts w:hAnsi="ＭＳ 明朝" w:hint="eastAsia"/>
          <w:sz w:val="28"/>
          <w:szCs w:val="28"/>
        </w:rPr>
        <w:t>債　　権　　者</w:t>
      </w:r>
    </w:p>
    <w:p w:rsidR="009B7794" w:rsidRDefault="00C25A31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C25A31" w:rsidRDefault="00C25A31" w:rsidP="009B7794">
      <w:pPr>
        <w:pStyle w:val="a3"/>
        <w:ind w:firstLineChars="597" w:firstLine="1509"/>
        <w:rPr>
          <w:spacing w:val="0"/>
        </w:rPr>
      </w:pPr>
      <w:r>
        <w:rPr>
          <w:rFonts w:hAnsi="ＭＳ 明朝" w:hint="eastAsia"/>
        </w:rPr>
        <w:t xml:space="preserve">〒　　　　　　</w:t>
      </w:r>
    </w:p>
    <w:p w:rsidR="00C25A31" w:rsidRDefault="00842743">
      <w:pPr>
        <w:pStyle w:val="a3"/>
        <w:rPr>
          <w:spacing w:val="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18415</wp:posOffset>
                </wp:positionV>
                <wp:extent cx="1285875" cy="952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5FC0" id="Line 11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.45pt" to="18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"/>
            </w:pict>
          </mc:Fallback>
        </mc:AlternateContent>
      </w:r>
    </w:p>
    <w:p w:rsidR="009B7794" w:rsidRDefault="009B7794">
      <w:pPr>
        <w:pStyle w:val="a3"/>
        <w:ind w:left="476"/>
        <w:rPr>
          <w:rFonts w:hAnsi="ＭＳ 明朝"/>
        </w:rPr>
      </w:pPr>
    </w:p>
    <w:p w:rsidR="00C25A31" w:rsidRDefault="00C25A31">
      <w:pPr>
        <w:pStyle w:val="a3"/>
        <w:ind w:left="476"/>
        <w:rPr>
          <w:spacing w:val="0"/>
        </w:rPr>
      </w:pPr>
      <w:r>
        <w:rPr>
          <w:rFonts w:hAnsi="ＭＳ 明朝" w:hint="eastAsia"/>
        </w:rPr>
        <w:t>住　所</w:t>
      </w:r>
    </w:p>
    <w:p w:rsidR="00C25A31" w:rsidRDefault="008427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136525</wp:posOffset>
                </wp:positionV>
                <wp:extent cx="4600575" cy="952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E828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0.75pt" to="43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EdEgIAACwEAAAOAAAAZHJzL2Uyb0RvYy54bWysU82O2jAQvlfqO1i+QxIaW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"/>
            </w:pict>
          </mc:Fallback>
        </mc:AlternateContent>
      </w:r>
    </w:p>
    <w:p w:rsidR="00C25A31" w:rsidRDefault="00C25A3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9B7794" w:rsidRDefault="00C25A31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C25A31" w:rsidRDefault="00C25A31" w:rsidP="009B7794">
      <w:pPr>
        <w:pStyle w:val="a3"/>
        <w:ind w:firstLineChars="200" w:firstLine="506"/>
        <w:rPr>
          <w:spacing w:val="0"/>
        </w:rPr>
      </w:pPr>
      <w:r>
        <w:rPr>
          <w:rFonts w:hAnsi="ＭＳ 明朝" w:hint="eastAsia"/>
        </w:rPr>
        <w:t xml:space="preserve">氏　名　</w:t>
      </w:r>
    </w:p>
    <w:p w:rsidR="00C25A31" w:rsidRDefault="008427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113665</wp:posOffset>
                </wp:positionV>
                <wp:extent cx="36957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8EDB8" id="Line 1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8.95pt" to="362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Xl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"/>
            </w:pict>
          </mc:Fallback>
        </mc:AlternateContent>
      </w: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  <w:spacing w:val="-1"/>
          <w:sz w:val="22"/>
          <w:szCs w:val="22"/>
        </w:rPr>
        <w:t xml:space="preserve">電話　　　　　　　　　　　　　</w:t>
      </w:r>
      <w:r w:rsidR="009B7794">
        <w:rPr>
          <w:rFonts w:hAnsi="ＭＳ 明朝" w:hint="eastAsia"/>
          <w:spacing w:val="-1"/>
          <w:sz w:val="22"/>
          <w:szCs w:val="22"/>
        </w:rPr>
        <w:t xml:space="preserve">　</w:t>
      </w:r>
      <w:r>
        <w:rPr>
          <w:rFonts w:hAnsi="ＭＳ 明朝" w:hint="eastAsia"/>
          <w:spacing w:val="-1"/>
          <w:sz w:val="22"/>
          <w:szCs w:val="22"/>
        </w:rPr>
        <w:t>ＦＡＸ</w:t>
      </w:r>
      <w:r>
        <w:rPr>
          <w:rFonts w:eastAsia="Times New Roman" w:cs="Times New Roman"/>
          <w:spacing w:val="-1"/>
        </w:rPr>
        <w:t xml:space="preserve"> </w:t>
      </w:r>
      <w:r>
        <w:rPr>
          <w:rFonts w:hAnsi="ＭＳ 明朝" w:hint="eastAsia"/>
        </w:rPr>
        <w:t xml:space="preserve">　</w:t>
      </w:r>
    </w:p>
    <w:p w:rsidR="00C25A31" w:rsidRDefault="00842743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20320</wp:posOffset>
                </wp:positionV>
                <wp:extent cx="4238625" cy="952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42D7" id="Line 1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1.6pt" to="47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EZGgIAADYEAAAOAAAAZHJzL2Uyb0RvYy54bWysU8GO2jAQvVfqP1i+QxI2U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"/>
            </w:pict>
          </mc:Fallback>
        </mc:AlternateContent>
      </w:r>
      <w:r w:rsidR="00C25A31">
        <w:rPr>
          <w:rFonts w:eastAsia="Times New Roman" w:cs="Times New Roman"/>
          <w:spacing w:val="-1"/>
        </w:rPr>
        <w:t xml:space="preserve"> </w:t>
      </w:r>
    </w:p>
    <w:p w:rsidR="00C25A31" w:rsidRDefault="00C25A3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C25A31" w:rsidRPr="005278A3" w:rsidRDefault="00C25A31">
      <w:pPr>
        <w:pStyle w:val="a3"/>
        <w:rPr>
          <w:spacing w:val="0"/>
          <w:sz w:val="28"/>
          <w:szCs w:val="28"/>
        </w:rPr>
      </w:pPr>
      <w:r w:rsidRPr="005278A3">
        <w:rPr>
          <w:rFonts w:hAnsi="ＭＳ 明朝" w:hint="eastAsia"/>
          <w:sz w:val="28"/>
          <w:szCs w:val="28"/>
        </w:rPr>
        <w:t>債　　務　　者</w:t>
      </w:r>
    </w:p>
    <w:p w:rsidR="009B7794" w:rsidRDefault="00C25A31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</w:p>
    <w:p w:rsidR="00C25A31" w:rsidRDefault="00C25A31" w:rsidP="009B7794">
      <w:pPr>
        <w:pStyle w:val="a3"/>
        <w:ind w:firstLineChars="597" w:firstLine="1509"/>
        <w:rPr>
          <w:spacing w:val="0"/>
        </w:rPr>
      </w:pPr>
      <w:r>
        <w:rPr>
          <w:rFonts w:hAnsi="ＭＳ 明朝" w:hint="eastAsia"/>
        </w:rPr>
        <w:t xml:space="preserve">〒　　　　　　</w:t>
      </w:r>
    </w:p>
    <w:p w:rsidR="00C25A31" w:rsidRDefault="008427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12700</wp:posOffset>
                </wp:positionV>
                <wp:extent cx="1276350" cy="952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AEA1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pt" to="17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kOEg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"/>
            </w:pict>
          </mc:Fallback>
        </mc:AlternateContent>
      </w:r>
    </w:p>
    <w:p w:rsidR="009B7794" w:rsidRDefault="009B7794">
      <w:pPr>
        <w:pStyle w:val="a3"/>
        <w:ind w:left="476"/>
        <w:rPr>
          <w:rFonts w:hAnsi="ＭＳ 明朝"/>
        </w:rPr>
      </w:pPr>
    </w:p>
    <w:p w:rsidR="00C25A31" w:rsidRDefault="00C25A31">
      <w:pPr>
        <w:pStyle w:val="a3"/>
        <w:ind w:left="476"/>
        <w:rPr>
          <w:spacing w:val="0"/>
        </w:rPr>
      </w:pPr>
      <w:r>
        <w:rPr>
          <w:rFonts w:hAnsi="ＭＳ 明朝" w:hint="eastAsia"/>
        </w:rPr>
        <w:t>住　所</w:t>
      </w:r>
    </w:p>
    <w:p w:rsidR="00C25A31" w:rsidRDefault="00C25A31">
      <w:pPr>
        <w:pStyle w:val="a3"/>
        <w:rPr>
          <w:spacing w:val="0"/>
        </w:rPr>
      </w:pPr>
    </w:p>
    <w:p w:rsidR="00C25A31" w:rsidRDefault="008427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46990</wp:posOffset>
                </wp:positionV>
                <wp:extent cx="4600575" cy="9525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9166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3.7pt" to="43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FsEwIAACw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"/>
            </w:pict>
          </mc:Fallback>
        </mc:AlternateContent>
      </w:r>
      <w:r w:rsidR="00C25A31">
        <w:rPr>
          <w:rFonts w:eastAsia="Times New Roman" w:cs="Times New Roman"/>
          <w:spacing w:val="-1"/>
        </w:rPr>
        <w:t xml:space="preserve"> </w:t>
      </w:r>
    </w:p>
    <w:p w:rsidR="009B7794" w:rsidRDefault="00C25A31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C25A31" w:rsidRDefault="00C25A31" w:rsidP="009B7794">
      <w:pPr>
        <w:pStyle w:val="a3"/>
        <w:ind w:firstLineChars="200" w:firstLine="506"/>
        <w:rPr>
          <w:spacing w:val="0"/>
        </w:rPr>
      </w:pPr>
      <w:r>
        <w:rPr>
          <w:rFonts w:hAnsi="ＭＳ 明朝" w:hint="eastAsia"/>
        </w:rPr>
        <w:t xml:space="preserve">氏　名　</w:t>
      </w:r>
    </w:p>
    <w:p w:rsidR="00C25A31" w:rsidRDefault="00C25A31">
      <w:pPr>
        <w:pStyle w:val="a3"/>
        <w:rPr>
          <w:spacing w:val="0"/>
        </w:rPr>
      </w:pPr>
    </w:p>
    <w:p w:rsidR="00C25A31" w:rsidRDefault="008427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5080</wp:posOffset>
                </wp:positionV>
                <wp:extent cx="36957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4B1B" id="Line 17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.4pt" to="359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Cn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j6E1vXEFRFRqY0Nx9KhezFrTbw4pXbVE7Xik+HoykJeFjORNStg4Axds+0+aQQzZex37&#10;dGxshxopzNeQGMChF+gYB3O6DYYfPaJw+DCZjR9T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"/>
            </w:pict>
          </mc:Fallback>
        </mc:AlternateContent>
      </w: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</w:p>
    <w:p w:rsidR="00C25A31" w:rsidRDefault="00C25A3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  <w:spacing w:val="-1"/>
          <w:sz w:val="22"/>
          <w:szCs w:val="22"/>
        </w:rPr>
        <w:t>電話　　　　　　　　　　　　　ＦＡＸ</w:t>
      </w:r>
      <w:r>
        <w:rPr>
          <w:rFonts w:eastAsia="Times New Roman" w:cs="Times New Roman"/>
          <w:spacing w:val="-1"/>
        </w:rPr>
        <w:t xml:space="preserve"> </w:t>
      </w:r>
      <w:r>
        <w:rPr>
          <w:rFonts w:hAnsi="ＭＳ 明朝" w:hint="eastAsia"/>
        </w:rPr>
        <w:t xml:space="preserve">　</w:t>
      </w:r>
    </w:p>
    <w:p w:rsidR="00C25A31" w:rsidRDefault="008427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22225</wp:posOffset>
                </wp:positionV>
                <wp:extent cx="4238625" cy="9525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7FA0" id="Line 1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.75pt" to="475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owGwIAADYEAAAOAAAAZHJzL2Uyb0RvYy54bWysU8GO2jAQvVfqP1i+QxI2U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"/>
            </w:pict>
          </mc:Fallback>
        </mc:AlternateContent>
      </w:r>
    </w:p>
    <w:p w:rsidR="00C25A31" w:rsidRDefault="00C25A31">
      <w:pPr>
        <w:pStyle w:val="a3"/>
        <w:rPr>
          <w:spacing w:val="0"/>
        </w:rPr>
      </w:pPr>
    </w:p>
    <w:p w:rsidR="00C25A31" w:rsidRPr="00B3605F" w:rsidRDefault="00C25A31">
      <w:pPr>
        <w:pStyle w:val="a3"/>
        <w:rPr>
          <w:spacing w:val="0"/>
        </w:rPr>
      </w:pPr>
    </w:p>
    <w:sectPr w:rsidR="00C25A31" w:rsidRPr="00B3605F" w:rsidSect="00D12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964" w:left="1531" w:header="720" w:footer="720" w:gutter="0"/>
      <w:cols w:space="720"/>
      <w:noEndnote/>
      <w:docGrid w:type="linesAndChars" w:linePitch="390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94" w:rsidRDefault="00ED3494" w:rsidP="00ED3494">
      <w:r>
        <w:separator/>
      </w:r>
    </w:p>
  </w:endnote>
  <w:endnote w:type="continuationSeparator" w:id="0">
    <w:p w:rsidR="00ED3494" w:rsidRDefault="00ED3494" w:rsidP="00ED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94" w:rsidRDefault="00ED34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94" w:rsidRDefault="00ED34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94" w:rsidRDefault="00ED34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94" w:rsidRDefault="00ED3494" w:rsidP="00ED3494">
      <w:r>
        <w:separator/>
      </w:r>
    </w:p>
  </w:footnote>
  <w:footnote w:type="continuationSeparator" w:id="0">
    <w:p w:rsidR="00ED3494" w:rsidRDefault="00ED3494" w:rsidP="00ED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94" w:rsidRDefault="00ED34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94" w:rsidRDefault="00ED34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94" w:rsidRDefault="00ED34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9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1"/>
    <w:rsid w:val="0004580B"/>
    <w:rsid w:val="00290035"/>
    <w:rsid w:val="005278A3"/>
    <w:rsid w:val="00550AB8"/>
    <w:rsid w:val="00842743"/>
    <w:rsid w:val="009B7794"/>
    <w:rsid w:val="00B315FD"/>
    <w:rsid w:val="00B3605F"/>
    <w:rsid w:val="00C25A31"/>
    <w:rsid w:val="00D12CE0"/>
    <w:rsid w:val="00E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605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ED3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494"/>
    <w:rPr>
      <w:kern w:val="2"/>
      <w:sz w:val="21"/>
      <w:szCs w:val="24"/>
    </w:rPr>
  </w:style>
  <w:style w:type="paragraph" w:styleId="a6">
    <w:name w:val="footer"/>
    <w:basedOn w:val="a"/>
    <w:link w:val="a7"/>
    <w:rsid w:val="00ED3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2023-07-18T05:07:00Z</dcterms:created>
  <dcterms:modified xsi:type="dcterms:W3CDTF">2023-07-26T02:18:00Z</dcterms:modified>
</cp:coreProperties>
</file>