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29" w:rsidRDefault="00B27C29">
      <w:pPr>
        <w:pStyle w:val="a3"/>
        <w:spacing w:line="440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3"/>
          <w:sz w:val="40"/>
          <w:szCs w:val="40"/>
        </w:rPr>
        <w:t>当　事　者　目　録</w:t>
      </w:r>
    </w:p>
    <w:p w:rsidR="00B27C29" w:rsidRDefault="00B27C29">
      <w:pPr>
        <w:pStyle w:val="a3"/>
        <w:rPr>
          <w:spacing w:val="0"/>
        </w:rPr>
      </w:pPr>
    </w:p>
    <w:p w:rsidR="00B27C29" w:rsidRDefault="00B27C2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</w:p>
    <w:p w:rsidR="00B27C29" w:rsidRPr="00884B1B" w:rsidRDefault="007E4535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債　　</w:t>
      </w:r>
      <w:r w:rsidR="00B27C29" w:rsidRPr="00884B1B">
        <w:rPr>
          <w:rFonts w:ascii="ＭＳ 明朝" w:hAnsi="ＭＳ 明朝" w:hint="eastAsia"/>
          <w:sz w:val="28"/>
          <w:szCs w:val="28"/>
        </w:rPr>
        <w:t>権　　者</w:t>
      </w:r>
    </w:p>
    <w:p w:rsidR="00B27C29" w:rsidRDefault="00B27C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〒　　　　　　</w:t>
      </w:r>
    </w:p>
    <w:p w:rsidR="00B27C29" w:rsidRDefault="00217F2F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14605</wp:posOffset>
                </wp:positionV>
                <wp:extent cx="131445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55F7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1.15pt" to="179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u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"/>
            </w:pict>
          </mc:Fallback>
        </mc:AlternateContent>
      </w:r>
    </w:p>
    <w:p w:rsidR="00B27C29" w:rsidRDefault="00B27C29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B27C29" w:rsidRDefault="00217F2F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77470</wp:posOffset>
                </wp:positionV>
                <wp:extent cx="5076825" cy="952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020B" id="Line 6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6.1pt" to="476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"/>
            </w:pict>
          </mc:Fallback>
        </mc:AlternateContent>
      </w:r>
    </w:p>
    <w:p w:rsidR="00B27C29" w:rsidRPr="00884B1B" w:rsidRDefault="00B27C29" w:rsidP="00884B1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84B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氏　名　</w:t>
      </w:r>
    </w:p>
    <w:p w:rsidR="00B27C29" w:rsidRDefault="00217F2F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109855</wp:posOffset>
                </wp:positionV>
                <wp:extent cx="5076825" cy="952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C066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8.65pt" to="47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"/>
            </w:pict>
          </mc:Fallback>
        </mc:AlternateContent>
      </w:r>
    </w:p>
    <w:p w:rsidR="00B27C29" w:rsidRDefault="00B27C29">
      <w:pPr>
        <w:pStyle w:val="a3"/>
        <w:rPr>
          <w:spacing w:val="0"/>
        </w:rPr>
      </w:pPr>
    </w:p>
    <w:p w:rsidR="00B27C29" w:rsidRDefault="00217F2F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201295</wp:posOffset>
                </wp:positionV>
                <wp:extent cx="423862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6B8B" id="Line 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15.85pt" to="475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psFwIAADI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"/>
            </w:pict>
          </mc:Fallback>
        </mc:AlternateContent>
      </w:r>
      <w:r w:rsidR="00B27C29">
        <w:rPr>
          <w:rFonts w:eastAsia="Times New Roman" w:cs="Times New Roman"/>
          <w:spacing w:val="-1"/>
        </w:rPr>
        <w:t xml:space="preserve"> </w:t>
      </w:r>
      <w:r w:rsidR="00B27C29">
        <w:rPr>
          <w:rFonts w:ascii="ＭＳ 明朝" w:hAnsi="ＭＳ 明朝" w:hint="eastAsia"/>
        </w:rPr>
        <w:t xml:space="preserve">　　　　　　　　　　　　</w:t>
      </w:r>
      <w:r w:rsidR="00B27C29">
        <w:rPr>
          <w:rFonts w:ascii="ＭＳ 明朝" w:hAnsi="ＭＳ 明朝" w:hint="eastAsia"/>
          <w:spacing w:val="-1"/>
          <w:sz w:val="22"/>
          <w:szCs w:val="22"/>
        </w:rPr>
        <w:t>電話　　　　　　　　　　　　　ＦＡＸ</w:t>
      </w:r>
      <w:r w:rsidR="00B27C29">
        <w:rPr>
          <w:rFonts w:eastAsia="Times New Roman" w:cs="Times New Roman"/>
          <w:spacing w:val="-1"/>
        </w:rPr>
        <w:t xml:space="preserve"> </w:t>
      </w:r>
      <w:r w:rsidR="00B27C29">
        <w:rPr>
          <w:rFonts w:ascii="ＭＳ 明朝" w:hAnsi="ＭＳ 明朝" w:hint="eastAsia"/>
        </w:rPr>
        <w:t xml:space="preserve">　</w:t>
      </w:r>
    </w:p>
    <w:p w:rsidR="00B27C29" w:rsidRDefault="00B27C29">
      <w:pPr>
        <w:pStyle w:val="a3"/>
        <w:rPr>
          <w:spacing w:val="0"/>
        </w:rPr>
      </w:pPr>
    </w:p>
    <w:p w:rsidR="007E4535" w:rsidRDefault="007E4535" w:rsidP="007E4535">
      <w:pPr>
        <w:pStyle w:val="a3"/>
        <w:rPr>
          <w:spacing w:val="0"/>
        </w:rPr>
      </w:pPr>
    </w:p>
    <w:p w:rsidR="00AE57F6" w:rsidRDefault="00AE57F6" w:rsidP="007E4535">
      <w:pPr>
        <w:pStyle w:val="a3"/>
        <w:rPr>
          <w:spacing w:val="0"/>
        </w:rPr>
      </w:pPr>
    </w:p>
    <w:p w:rsidR="007E4535" w:rsidRDefault="007E4535" w:rsidP="007E4535">
      <w:pPr>
        <w:pStyle w:val="a3"/>
        <w:rPr>
          <w:spacing w:val="0"/>
        </w:rPr>
      </w:pPr>
    </w:p>
    <w:p w:rsidR="00B27C29" w:rsidRPr="007E4535" w:rsidRDefault="00B27C29">
      <w:pPr>
        <w:pStyle w:val="a3"/>
        <w:rPr>
          <w:spacing w:val="0"/>
        </w:rPr>
      </w:pPr>
    </w:p>
    <w:p w:rsidR="00B27C29" w:rsidRPr="00884B1B" w:rsidRDefault="00B27C29">
      <w:pPr>
        <w:pStyle w:val="a3"/>
        <w:rPr>
          <w:spacing w:val="0"/>
        </w:rPr>
      </w:pPr>
      <w:r w:rsidRPr="00884B1B">
        <w:rPr>
          <w:rFonts w:ascii="ＭＳ 明朝" w:hAnsi="ＭＳ 明朝" w:hint="eastAsia"/>
          <w:sz w:val="28"/>
          <w:szCs w:val="28"/>
        </w:rPr>
        <w:t>債　　務　　者</w:t>
      </w:r>
    </w:p>
    <w:p w:rsidR="00B27C29" w:rsidRDefault="00B27C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884B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〒　　　　　　</w:t>
      </w:r>
    </w:p>
    <w:p w:rsidR="00B27C29" w:rsidRDefault="00217F2F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-4445</wp:posOffset>
                </wp:positionV>
                <wp:extent cx="13144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8084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-.35pt" to="186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i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H2lOX5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"/>
            </w:pict>
          </mc:Fallback>
        </mc:AlternateContent>
      </w:r>
    </w:p>
    <w:p w:rsidR="00884B1B" w:rsidRDefault="00884B1B">
      <w:pPr>
        <w:pStyle w:val="a3"/>
        <w:ind w:left="476"/>
        <w:rPr>
          <w:rFonts w:ascii="ＭＳ 明朝" w:hAnsi="ＭＳ 明朝"/>
        </w:rPr>
      </w:pPr>
    </w:p>
    <w:p w:rsidR="00B27C29" w:rsidRDefault="00B27C29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B27C29" w:rsidRDefault="00217F2F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153670</wp:posOffset>
                </wp:positionV>
                <wp:extent cx="5076825" cy="9525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B077" id="Line 9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2.1pt" to="476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6LGgIAADU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"/>
            </w:pict>
          </mc:Fallback>
        </mc:AlternateContent>
      </w:r>
    </w:p>
    <w:p w:rsidR="00B27C29" w:rsidRDefault="00B27C2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884B1B" w:rsidRDefault="00B27C2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B27C29" w:rsidRDefault="00B27C29" w:rsidP="00884B1B">
      <w:pPr>
        <w:pStyle w:val="a3"/>
        <w:ind w:firstLineChars="200" w:firstLine="472"/>
        <w:rPr>
          <w:spacing w:val="0"/>
        </w:rPr>
      </w:pPr>
      <w:r>
        <w:rPr>
          <w:rFonts w:ascii="ＭＳ 明朝" w:hAnsi="ＭＳ 明朝" w:hint="eastAsia"/>
        </w:rPr>
        <w:t xml:space="preserve">商　号　</w:t>
      </w:r>
    </w:p>
    <w:p w:rsidR="00B27C29" w:rsidRDefault="00217F2F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81280</wp:posOffset>
                </wp:positionV>
                <wp:extent cx="5076825" cy="952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FE2C" id="Line 10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6.4pt" to="477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"/>
            </w:pict>
          </mc:Fallback>
        </mc:AlternateContent>
      </w:r>
    </w:p>
    <w:p w:rsidR="00B27C29" w:rsidRDefault="00B27C29">
      <w:pPr>
        <w:pStyle w:val="a3"/>
        <w:rPr>
          <w:spacing w:val="0"/>
        </w:rPr>
      </w:pPr>
    </w:p>
    <w:p w:rsidR="00B27C29" w:rsidRDefault="00B27C29" w:rsidP="00884B1B">
      <w:pPr>
        <w:pStyle w:val="a3"/>
        <w:ind w:firstLineChars="600" w:firstLine="1416"/>
        <w:rPr>
          <w:spacing w:val="0"/>
        </w:rPr>
      </w:pPr>
      <w:r>
        <w:rPr>
          <w:rFonts w:ascii="ＭＳ 明朝" w:hAnsi="ＭＳ 明朝" w:hint="eastAsia"/>
        </w:rPr>
        <w:t>代表者代表取締役</w:t>
      </w:r>
    </w:p>
    <w:p w:rsidR="00B27C29" w:rsidRDefault="00217F2F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8890</wp:posOffset>
                </wp:positionV>
                <wp:extent cx="38862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4749" id="Line 1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.7pt" to="478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nO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"/>
            </w:pict>
          </mc:Fallback>
        </mc:AlternateContent>
      </w:r>
    </w:p>
    <w:p w:rsidR="00B27C29" w:rsidRDefault="00B27C29">
      <w:pPr>
        <w:pStyle w:val="a3"/>
        <w:rPr>
          <w:spacing w:val="0"/>
        </w:rPr>
      </w:pPr>
    </w:p>
    <w:p w:rsidR="00B27C29" w:rsidRDefault="00B27C2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-1"/>
          <w:sz w:val="22"/>
          <w:szCs w:val="22"/>
        </w:rPr>
        <w:t>電話　　　　　　　　　　　　　ＦＡＸ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B27C29" w:rsidRDefault="00217F2F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3175</wp:posOffset>
                </wp:positionV>
                <wp:extent cx="421957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7A06" id="Line 1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.25pt" to="47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AO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"/>
            </w:pict>
          </mc:Fallback>
        </mc:AlternateContent>
      </w:r>
    </w:p>
    <w:sectPr w:rsidR="00B27C29" w:rsidSect="00296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1418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E8" w:rsidRDefault="003308E8" w:rsidP="003308E8">
      <w:r>
        <w:separator/>
      </w:r>
    </w:p>
  </w:endnote>
  <w:endnote w:type="continuationSeparator" w:id="0">
    <w:p w:rsidR="003308E8" w:rsidRDefault="003308E8" w:rsidP="003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8" w:rsidRDefault="003308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8" w:rsidRDefault="003308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8" w:rsidRDefault="003308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E8" w:rsidRDefault="003308E8" w:rsidP="003308E8">
      <w:r>
        <w:separator/>
      </w:r>
    </w:p>
  </w:footnote>
  <w:footnote w:type="continuationSeparator" w:id="0">
    <w:p w:rsidR="003308E8" w:rsidRDefault="003308E8" w:rsidP="0033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8" w:rsidRDefault="003308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8" w:rsidRDefault="003308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8" w:rsidRDefault="00330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29"/>
    <w:rsid w:val="001A232E"/>
    <w:rsid w:val="00217F2F"/>
    <w:rsid w:val="00296D00"/>
    <w:rsid w:val="003308E8"/>
    <w:rsid w:val="005A794C"/>
    <w:rsid w:val="0066559A"/>
    <w:rsid w:val="006C7B8E"/>
    <w:rsid w:val="007E4535"/>
    <w:rsid w:val="00884B1B"/>
    <w:rsid w:val="00AE57F6"/>
    <w:rsid w:val="00B27C29"/>
    <w:rsid w:val="00B646CB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330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08E8"/>
    <w:rPr>
      <w:kern w:val="2"/>
      <w:sz w:val="21"/>
      <w:szCs w:val="24"/>
    </w:rPr>
  </w:style>
  <w:style w:type="paragraph" w:styleId="a6">
    <w:name w:val="footer"/>
    <w:basedOn w:val="a"/>
    <w:link w:val="a7"/>
    <w:rsid w:val="0033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30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2023-07-18T05:11:00Z</dcterms:created>
  <dcterms:modified xsi:type="dcterms:W3CDTF">2023-07-26T02:20:00Z</dcterms:modified>
</cp:coreProperties>
</file>