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Default="00CD55A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1"/>
          <w:sz w:val="22"/>
          <w:szCs w:val="22"/>
        </w:rPr>
        <w:t>（売買代金）</w:t>
      </w:r>
    </w:p>
    <w:p w:rsidR="00CD55A9" w:rsidRDefault="00CD55A9">
      <w:pPr>
        <w:pStyle w:val="a3"/>
        <w:jc w:val="center"/>
        <w:rPr>
          <w:spacing w:val="0"/>
        </w:rPr>
      </w:pPr>
      <w:r w:rsidRPr="00204F2A">
        <w:rPr>
          <w:rFonts w:ascii="ＭＳ 明朝" w:hAnsi="ＭＳ 明朝" w:hint="eastAsia"/>
          <w:b/>
          <w:spacing w:val="-3"/>
          <w:sz w:val="40"/>
          <w:szCs w:val="40"/>
        </w:rPr>
        <w:t xml:space="preserve">請　求　の　趣　</w:t>
      </w:r>
      <w:r w:rsidRPr="00583836">
        <w:rPr>
          <w:rFonts w:ascii="ＭＳ 明朝" w:hAnsi="ＭＳ 明朝" w:hint="eastAsia"/>
          <w:b/>
          <w:spacing w:val="-3"/>
          <w:sz w:val="40"/>
          <w:szCs w:val="40"/>
        </w:rPr>
        <w:t>旨</w:t>
      </w:r>
    </w:p>
    <w:p w:rsidR="008A2331" w:rsidRDefault="008A2331">
      <w:pPr>
        <w:pStyle w:val="a3"/>
        <w:rPr>
          <w:rFonts w:ascii="ＭＳ 明朝" w:hAnsi="ＭＳ 明朝"/>
        </w:rPr>
      </w:pP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金　　　　　　　　　　　円</w:t>
      </w: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上記金額　　　　　　　　　　　　に対する</w:t>
      </w: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□平成</w:t>
      </w:r>
      <w:r w:rsidR="00C51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CD55A9" w:rsidRDefault="00CD55A9" w:rsidP="005E1F28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□支払督促送達の日の翌日</w:t>
      </w:r>
    </w:p>
    <w:p w:rsidR="00CD55A9" w:rsidRPr="005E1F28" w:rsidRDefault="005C34E4" w:rsidP="005E1F28">
      <w:pPr>
        <w:spacing w:line="360" w:lineRule="auto"/>
        <w:rPr>
          <w:rFonts w:ascii="ＭＳ 明朝" w:hAnsi="ＭＳ 明朝"/>
          <w:sz w:val="24"/>
        </w:rPr>
      </w:pPr>
      <w:r w:rsidRPr="00D3475E">
        <w:rPr>
          <w:rFonts w:ascii="ＭＳ 明朝" w:hAnsi="ＭＳ 明朝" w:hint="eastAsia"/>
          <w:sz w:val="32"/>
        </w:rPr>
        <w:t xml:space="preserve">　</w:t>
      </w:r>
      <w:r w:rsidR="00CD55A9" w:rsidRPr="005E1F28">
        <w:rPr>
          <w:rFonts w:ascii="ＭＳ 明朝" w:hAnsi="ＭＳ 明朝" w:hint="eastAsia"/>
          <w:sz w:val="24"/>
        </w:rPr>
        <w:t>から完済まで年　　　　パーセントの割合による遅延損害金</w:t>
      </w: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金　　　　　　　　　円（申立手続費用）</w:t>
      </w:r>
    </w:p>
    <w:p w:rsidR="00583836" w:rsidRDefault="00583836" w:rsidP="00583836">
      <w:pPr>
        <w:pStyle w:val="a3"/>
        <w:ind w:firstLineChars="1200" w:firstLine="2880"/>
        <w:rPr>
          <w:spacing w:val="0"/>
        </w:rPr>
      </w:pPr>
    </w:p>
    <w:p w:rsidR="00CD55A9" w:rsidRPr="00204F2A" w:rsidRDefault="00CD55A9" w:rsidP="00E53D8E">
      <w:pPr>
        <w:pStyle w:val="a3"/>
        <w:jc w:val="center"/>
        <w:rPr>
          <w:b/>
          <w:spacing w:val="0"/>
        </w:rPr>
      </w:pPr>
      <w:r w:rsidRPr="00204F2A">
        <w:rPr>
          <w:rFonts w:ascii="ＭＳ 明朝" w:hAnsi="ＭＳ 明朝" w:hint="eastAsia"/>
          <w:b/>
          <w:spacing w:val="-3"/>
          <w:sz w:val="40"/>
          <w:szCs w:val="40"/>
        </w:rPr>
        <w:t>請　求　の　原　因</w:t>
      </w:r>
    </w:p>
    <w:p w:rsidR="00CD55A9" w:rsidRDefault="00CD55A9">
      <w:pPr>
        <w:pStyle w:val="a3"/>
        <w:rPr>
          <w:spacing w:val="0"/>
        </w:rPr>
      </w:pPr>
    </w:p>
    <w:p w:rsidR="00CD55A9" w:rsidRDefault="00CD55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①</w:t>
      </w:r>
      <w:r w:rsidRPr="00201F15">
        <w:rPr>
          <w:rFonts w:ascii="ＭＳ 明朝" w:hAnsi="ＭＳ 明朝" w:hint="eastAsia"/>
          <w:spacing w:val="16"/>
          <w:fitText w:val="1060" w:id="-432321015"/>
        </w:rPr>
        <w:t>契約の</w:t>
      </w:r>
      <w:r w:rsidRPr="00201F15">
        <w:rPr>
          <w:rFonts w:ascii="ＭＳ 明朝" w:hAnsi="ＭＳ 明朝" w:hint="eastAsia"/>
          <w:spacing w:val="2"/>
          <w:fitText w:val="1060" w:id="-432321015"/>
        </w:rPr>
        <w:t>日</w:t>
      </w:r>
      <w:r>
        <w:rPr>
          <w:rFonts w:ascii="ＭＳ 明朝" w:hAnsi="ＭＳ 明朝" w:hint="eastAsia"/>
        </w:rPr>
        <w:t xml:space="preserve">　　</w:t>
      </w:r>
      <w:r w:rsidR="00E53D8E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平成</w:t>
      </w:r>
      <w:r w:rsidR="00C51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8A2331" w:rsidRDefault="008A23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 </w:t>
      </w:r>
      <w:r w:rsidR="00E53D8E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平成</w:t>
      </w:r>
      <w:r w:rsidR="00C51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月ころ</w:t>
      </w:r>
    </w:p>
    <w:p w:rsidR="00CD55A9" w:rsidRDefault="00CD55A9" w:rsidP="002C2713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②契約の内容　</w:t>
      </w:r>
      <w:r w:rsidR="00583836">
        <w:rPr>
          <w:rFonts w:ascii="ＭＳ 明朝" w:hAnsi="ＭＳ 明朝" w:hint="eastAsia"/>
        </w:rPr>
        <w:t>債権者が，</w:t>
      </w:r>
      <w:r w:rsidR="008A2331">
        <w:rPr>
          <w:rFonts w:ascii="ＭＳ 明朝" w:hAnsi="ＭＳ 明朝" w:hint="eastAsia"/>
        </w:rPr>
        <w:t>□</w:t>
      </w:r>
      <w:r w:rsidR="00583836">
        <w:rPr>
          <w:rFonts w:ascii="ＭＳ 明朝" w:hAnsi="ＭＳ 明朝" w:hint="eastAsia"/>
        </w:rPr>
        <w:t>債務者</w:t>
      </w:r>
      <w:r w:rsidR="008A2331" w:rsidRPr="008A2331">
        <w:rPr>
          <w:rFonts w:ascii="ＭＳ 明朝" w:hAnsi="ＭＳ 明朝" w:hint="eastAsia"/>
          <w:u w:val="single"/>
        </w:rPr>
        <w:t xml:space="preserve">　　　　　　</w:t>
      </w:r>
      <w:r w:rsidR="0055635E">
        <w:rPr>
          <w:rFonts w:ascii="ＭＳ 明朝" w:hAnsi="ＭＳ 明朝" w:hint="eastAsia"/>
          <w:u w:val="single"/>
        </w:rPr>
        <w:t xml:space="preserve">　　　</w:t>
      </w:r>
      <w:r w:rsidR="005639A0">
        <w:rPr>
          <w:rFonts w:ascii="ＭＳ 明朝" w:hAnsi="ＭＳ 明朝" w:hint="eastAsia"/>
          <w:u w:val="single"/>
        </w:rPr>
        <w:t xml:space="preserve">   </w:t>
      </w:r>
    </w:p>
    <w:p w:rsidR="008A2331" w:rsidRDefault="008A2331" w:rsidP="002C2713">
      <w:pPr>
        <w:pStyle w:val="a3"/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5639A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55635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□申立外</w:t>
      </w:r>
      <w:r w:rsidRPr="008A2331">
        <w:rPr>
          <w:rFonts w:ascii="ＭＳ 明朝" w:hAnsi="ＭＳ 明朝" w:hint="eastAsia"/>
          <w:u w:val="single"/>
        </w:rPr>
        <w:t xml:space="preserve">　　　　　　</w:t>
      </w:r>
      <w:r w:rsidR="0055635E">
        <w:rPr>
          <w:rFonts w:ascii="ＭＳ 明朝" w:hAnsi="ＭＳ 明朝" w:hint="eastAsia"/>
          <w:u w:val="single"/>
        </w:rPr>
        <w:t xml:space="preserve">　　  </w:t>
      </w:r>
      <w:r w:rsidR="005639A0">
        <w:rPr>
          <w:rFonts w:ascii="ＭＳ 明朝" w:hAnsi="ＭＳ 明朝" w:hint="eastAsia"/>
          <w:u w:val="single"/>
        </w:rPr>
        <w:t xml:space="preserve">   </w:t>
      </w:r>
    </w:p>
    <w:p w:rsidR="00704D64" w:rsidRDefault="00704D64" w:rsidP="00704D64">
      <w:pPr>
        <w:pStyle w:val="a3"/>
        <w:ind w:firstLineChars="800" w:firstLine="1888"/>
        <w:rPr>
          <w:spacing w:val="0"/>
        </w:rPr>
      </w:pPr>
      <w:r>
        <w:rPr>
          <w:rFonts w:ascii="ＭＳ 明朝" w:hAnsi="ＭＳ 明朝" w:hint="eastAsia"/>
        </w:rPr>
        <w:t>に対し，売り渡した下記商品の代金</w:t>
      </w: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（商品名）</w:t>
      </w:r>
    </w:p>
    <w:p w:rsidR="00CD55A9" w:rsidRDefault="008A23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CD55A9" w:rsidRDefault="00E53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8A2331" w:rsidRDefault="008A2331">
      <w:pPr>
        <w:pStyle w:val="a3"/>
        <w:rPr>
          <w:spacing w:val="0"/>
        </w:rPr>
      </w:pP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③連帯保証人　　□なし　　□債務者</w:t>
      </w:r>
      <w:r w:rsidR="008A2331" w:rsidRPr="008A2331">
        <w:rPr>
          <w:rFonts w:ascii="ＭＳ 明朝" w:hAnsi="ＭＳ 明朝" w:hint="eastAsia"/>
          <w:u w:val="single"/>
        </w:rPr>
        <w:t xml:space="preserve">　　　　　　　</w:t>
      </w:r>
      <w:r w:rsidR="0055635E">
        <w:rPr>
          <w:rFonts w:ascii="ＭＳ 明朝" w:hAnsi="ＭＳ 明朝" w:hint="eastAsia"/>
          <w:u w:val="single"/>
        </w:rPr>
        <w:t xml:space="preserve">  </w:t>
      </w:r>
    </w:p>
    <w:p w:rsidR="001F4168" w:rsidRDefault="005C34E4" w:rsidP="00947CFB">
      <w:pPr>
        <w:pStyle w:val="a9"/>
        <w:spacing w:line="360" w:lineRule="auto"/>
        <w:ind w:leftChars="0" w:left="839" w:firstLineChars="630" w:firstLine="1512"/>
        <w:rPr>
          <w:sz w:val="22"/>
          <w:szCs w:val="22"/>
        </w:rPr>
      </w:pPr>
      <w:r w:rsidRPr="002C2713">
        <w:rPr>
          <w:rFonts w:ascii="ＭＳ 明朝" w:hAnsi="ＭＳ 明朝" w:hint="eastAsia"/>
          <w:sz w:val="24"/>
        </w:rPr>
        <w:t>□</w:t>
      </w:r>
      <w:r w:rsidRPr="00D3475E">
        <w:rPr>
          <w:rFonts w:ascii="ＭＳ 明朝" w:hAnsi="ＭＳ 明朝" w:hint="eastAsia"/>
          <w:kern w:val="0"/>
          <w:sz w:val="22"/>
          <w:szCs w:val="22"/>
        </w:rPr>
        <w:t>平成・令和　　年　　月　　日付</w:t>
      </w:r>
      <w:r w:rsidR="001F4168">
        <w:rPr>
          <w:rFonts w:ascii="ＭＳ 明朝" w:hAnsi="ＭＳ 明朝" w:hint="eastAsia"/>
          <w:kern w:val="0"/>
          <w:sz w:val="22"/>
          <w:szCs w:val="22"/>
        </w:rPr>
        <w:t>（□</w:t>
      </w:r>
      <w:r w:rsidRPr="00D3475E">
        <w:rPr>
          <w:rFonts w:hint="eastAsia"/>
          <w:kern w:val="0"/>
          <w:sz w:val="22"/>
          <w:szCs w:val="22"/>
        </w:rPr>
        <w:t>書面</w:t>
      </w:r>
      <w:r w:rsidR="001F4168">
        <w:rPr>
          <w:rFonts w:hint="eastAsia"/>
          <w:kern w:val="0"/>
          <w:sz w:val="22"/>
          <w:szCs w:val="22"/>
        </w:rPr>
        <w:t xml:space="preserve">　□</w:t>
      </w:r>
      <w:r w:rsidRPr="00D3475E">
        <w:rPr>
          <w:rFonts w:hint="eastAsia"/>
          <w:kern w:val="0"/>
          <w:sz w:val="22"/>
          <w:szCs w:val="22"/>
        </w:rPr>
        <w:t>電磁的記録）による保証</w:t>
      </w:r>
    </w:p>
    <w:p w:rsidR="008A2331" w:rsidRPr="001F4168" w:rsidRDefault="008A2331" w:rsidP="00947CFB">
      <w:pPr>
        <w:spacing w:line="360" w:lineRule="auto"/>
        <w:ind w:firstLineChars="120" w:firstLine="252"/>
        <w:rPr>
          <w:sz w:val="24"/>
        </w:rPr>
      </w:pPr>
      <w:r>
        <w:rPr>
          <w:rFonts w:ascii="ＭＳ 明朝" w:hAnsi="ＭＳ 明朝" w:hint="eastAsia"/>
        </w:rPr>
        <w:t xml:space="preserve">　　　　　　　　　　</w:t>
      </w:r>
      <w:r w:rsidRPr="001F4168">
        <w:rPr>
          <w:rFonts w:ascii="ＭＳ 明朝" w:hAnsi="ＭＳ 明朝" w:hint="eastAsia"/>
          <w:sz w:val="24"/>
        </w:rPr>
        <w:t>□申立外</w:t>
      </w:r>
      <w:r w:rsidRPr="001F4168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1F4168">
        <w:rPr>
          <w:rFonts w:ascii="ＭＳ 明朝" w:hAnsi="ＭＳ 明朝" w:hint="eastAsia"/>
          <w:sz w:val="24"/>
        </w:rPr>
        <w:t xml:space="preserve">　　　</w:t>
      </w:r>
    </w:p>
    <w:p w:rsidR="008A2331" w:rsidRDefault="00CD55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④遅延損害金　　□定めあり（利率年　　　　％）</w:t>
      </w:r>
    </w:p>
    <w:p w:rsidR="00CD55A9" w:rsidRDefault="00CD55A9" w:rsidP="008A2331">
      <w:pPr>
        <w:pStyle w:val="a3"/>
        <w:ind w:firstLineChars="800" w:firstLine="18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□定めなし</w:t>
      </w:r>
    </w:p>
    <w:p w:rsidR="00E53D8E" w:rsidRDefault="00E53D8E" w:rsidP="00E53D8E">
      <w:pPr>
        <w:pStyle w:val="a3"/>
        <w:ind w:firstLineChars="800" w:firstLine="1920"/>
        <w:rPr>
          <w:spacing w:val="0"/>
        </w:rPr>
      </w:pPr>
    </w:p>
    <w:p w:rsidR="00CD55A9" w:rsidRDefault="00CD55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0"/>
        <w:gridCol w:w="3068"/>
        <w:gridCol w:w="2832"/>
        <w:gridCol w:w="413"/>
      </w:tblGrid>
      <w:tr w:rsidR="00CD55A9">
        <w:trPr>
          <w:cantSplit/>
          <w:trHeight w:hRule="exact" w:val="40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jc w:val="center"/>
              <w:rPr>
                <w:spacing w:val="0"/>
              </w:rPr>
            </w:pPr>
            <w:r w:rsidRPr="00201F15">
              <w:rPr>
                <w:rFonts w:ascii="ＭＳ 明朝" w:hAnsi="ＭＳ 明朝" w:hint="eastAsia"/>
                <w:spacing w:val="490"/>
                <w:sz w:val="22"/>
                <w:szCs w:val="22"/>
                <w:fitText w:val="1420" w:id="-432321014"/>
              </w:rPr>
              <w:t>代</w:t>
            </w:r>
            <w:r w:rsidRPr="00201F15">
              <w:rPr>
                <w:rFonts w:ascii="ＭＳ 明朝" w:hAnsi="ＭＳ 明朝" w:hint="eastAsia"/>
                <w:spacing w:val="0"/>
                <w:sz w:val="22"/>
                <w:szCs w:val="22"/>
                <w:fitText w:val="1420" w:id="-432321014"/>
              </w:rPr>
              <w:t>金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jc w:val="center"/>
              <w:rPr>
                <w:spacing w:val="0"/>
              </w:rPr>
            </w:pPr>
            <w:r w:rsidRPr="00C51B94">
              <w:rPr>
                <w:rFonts w:ascii="ＭＳ 明朝" w:hAnsi="ＭＳ 明朝" w:hint="eastAsia"/>
                <w:spacing w:val="10"/>
                <w:sz w:val="22"/>
                <w:szCs w:val="22"/>
                <w:fitText w:val="1420" w:id="-432321013"/>
              </w:rPr>
              <w:t>支払済みの</w:t>
            </w:r>
            <w:r w:rsidRPr="00C51B94">
              <w:rPr>
                <w:rFonts w:ascii="ＭＳ 明朝" w:hAnsi="ＭＳ 明朝" w:hint="eastAsia"/>
                <w:spacing w:val="0"/>
                <w:sz w:val="22"/>
                <w:szCs w:val="22"/>
                <w:fitText w:val="1420" w:id="-432321013"/>
              </w:rPr>
              <w:t>額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jc w:val="center"/>
              <w:rPr>
                <w:spacing w:val="0"/>
              </w:rPr>
            </w:pPr>
            <w:r w:rsidRPr="00201F15">
              <w:rPr>
                <w:rFonts w:ascii="ＭＳ 明朝" w:hAnsi="ＭＳ 明朝" w:hint="eastAsia"/>
                <w:spacing w:val="490"/>
                <w:sz w:val="22"/>
                <w:szCs w:val="22"/>
                <w:fitText w:val="1420" w:id="-432321012"/>
              </w:rPr>
              <w:t>残</w:t>
            </w:r>
            <w:r w:rsidRPr="00201F15">
              <w:rPr>
                <w:rFonts w:ascii="ＭＳ 明朝" w:hAnsi="ＭＳ 明朝" w:hint="eastAsia"/>
                <w:spacing w:val="0"/>
                <w:sz w:val="22"/>
                <w:szCs w:val="22"/>
                <w:fitText w:val="1420" w:id="-432321012"/>
              </w:rPr>
              <w:t>額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5A9" w:rsidRDefault="00CD55A9">
            <w:pPr>
              <w:pStyle w:val="a3"/>
              <w:jc w:val="center"/>
              <w:rPr>
                <w:spacing w:val="0"/>
              </w:rPr>
            </w:pPr>
          </w:p>
        </w:tc>
      </w:tr>
      <w:tr w:rsidR="00CD55A9" w:rsidTr="00C51B94">
        <w:trPr>
          <w:cantSplit/>
          <w:trHeight w:hRule="exact" w:val="1217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spacing w:before="120" w:line="69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CD55A9" w:rsidRDefault="00CD55A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最後に支払った日</w:t>
            </w:r>
          </w:p>
          <w:p w:rsidR="00CD55A9" w:rsidRPr="00C51B94" w:rsidRDefault="00CD55A9" w:rsidP="00583836">
            <w:pPr>
              <w:pStyle w:val="a3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>（</w:t>
            </w:r>
            <w:r w:rsidR="00583836" w:rsidRPr="00C51B94">
              <w:rPr>
                <w:rFonts w:cs="Times New Roman" w:hint="eastAsia"/>
                <w:spacing w:val="-1"/>
                <w:sz w:val="20"/>
                <w:szCs w:val="20"/>
              </w:rPr>
              <w:t>平成</w:t>
            </w:r>
            <w:r w:rsidR="00C51B94" w:rsidRPr="00C51B94">
              <w:rPr>
                <w:rFonts w:cs="Times New Roman" w:hint="eastAsia"/>
                <w:spacing w:val="-1"/>
                <w:sz w:val="20"/>
                <w:szCs w:val="20"/>
              </w:rPr>
              <w:t>・令和</w:t>
            </w:r>
            <w:r w:rsidR="00583836" w:rsidRPr="00C51B94">
              <w:rPr>
                <w:rFonts w:cs="Times New Roman" w:hint="eastAsia"/>
                <w:spacing w:val="-1"/>
                <w:sz w:val="20"/>
                <w:szCs w:val="20"/>
              </w:rPr>
              <w:t xml:space="preserve">　　</w:t>
            </w:r>
            <w:r w:rsidR="00E53D8E" w:rsidRPr="00C51B94">
              <w:rPr>
                <w:rFonts w:cs="Times New Roman" w:hint="eastAsia"/>
                <w:spacing w:val="-1"/>
                <w:sz w:val="20"/>
                <w:szCs w:val="20"/>
              </w:rPr>
              <w:t>年</w:t>
            </w:r>
            <w:r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E53D8E"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>月</w:t>
            </w:r>
            <w:r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E53D8E"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>日</w:t>
            </w:r>
            <w:r w:rsidRPr="00C51B94"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5A9" w:rsidRDefault="00CD55A9">
            <w:pPr>
              <w:pStyle w:val="a3"/>
              <w:spacing w:before="120" w:line="69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5A9" w:rsidRDefault="00CD55A9">
            <w:pPr>
              <w:pStyle w:val="a3"/>
              <w:spacing w:before="120" w:line="696" w:lineRule="exact"/>
              <w:jc w:val="right"/>
              <w:rPr>
                <w:spacing w:val="0"/>
              </w:rPr>
            </w:pPr>
          </w:p>
        </w:tc>
      </w:tr>
    </w:tbl>
    <w:p w:rsidR="00CD55A9" w:rsidRDefault="00CD55A9">
      <w:pPr>
        <w:pStyle w:val="a3"/>
        <w:jc w:val="right"/>
        <w:rPr>
          <w:spacing w:val="0"/>
        </w:rPr>
      </w:pPr>
    </w:p>
    <w:p w:rsidR="00204F2A" w:rsidRDefault="00CD55A9">
      <w:pPr>
        <w:pStyle w:val="a3"/>
        <w:rPr>
          <w:rFonts w:ascii="ＭＳ 明朝" w:hAnsi="ＭＳ 明朝"/>
          <w:spacing w:val="-1"/>
          <w:sz w:val="22"/>
          <w:szCs w:val="22"/>
        </w:rPr>
      </w:pPr>
      <w:r>
        <w:rPr>
          <w:rFonts w:ascii="ＭＳ 明朝" w:hAnsi="ＭＳ 明朝" w:hint="eastAsia"/>
        </w:rPr>
        <w:t>３　最終支払期限（平成</w:t>
      </w:r>
      <w:r w:rsidR="00C51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日）の経過</w:t>
      </w:r>
    </w:p>
    <w:sectPr w:rsidR="00204F2A" w:rsidSect="00CB3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50" w:rsidRDefault="00722450" w:rsidP="00ED535C">
      <w:r>
        <w:separator/>
      </w:r>
    </w:p>
  </w:endnote>
  <w:endnote w:type="continuationSeparator" w:id="0">
    <w:p w:rsidR="00722450" w:rsidRDefault="00722450" w:rsidP="00ED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50" w:rsidRDefault="00722450" w:rsidP="00ED535C">
      <w:r>
        <w:separator/>
      </w:r>
    </w:p>
  </w:footnote>
  <w:footnote w:type="continuationSeparator" w:id="0">
    <w:p w:rsidR="00722450" w:rsidRDefault="00722450" w:rsidP="00ED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D1" w:rsidRDefault="006524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A9"/>
    <w:rsid w:val="000310E3"/>
    <w:rsid w:val="00196694"/>
    <w:rsid w:val="00197A20"/>
    <w:rsid w:val="001F2E5B"/>
    <w:rsid w:val="001F4168"/>
    <w:rsid w:val="00201F15"/>
    <w:rsid w:val="00204F2A"/>
    <w:rsid w:val="002250A0"/>
    <w:rsid w:val="002C2713"/>
    <w:rsid w:val="002D03BC"/>
    <w:rsid w:val="003768DF"/>
    <w:rsid w:val="003C01EA"/>
    <w:rsid w:val="003F64DC"/>
    <w:rsid w:val="00525B31"/>
    <w:rsid w:val="0055635E"/>
    <w:rsid w:val="005639A0"/>
    <w:rsid w:val="00583836"/>
    <w:rsid w:val="005C34E4"/>
    <w:rsid w:val="005E1F28"/>
    <w:rsid w:val="006524D1"/>
    <w:rsid w:val="00655A8C"/>
    <w:rsid w:val="00672EFE"/>
    <w:rsid w:val="00704D64"/>
    <w:rsid w:val="00722450"/>
    <w:rsid w:val="008A2331"/>
    <w:rsid w:val="008D1141"/>
    <w:rsid w:val="00947CFB"/>
    <w:rsid w:val="00A74916"/>
    <w:rsid w:val="00C51B94"/>
    <w:rsid w:val="00CB3A52"/>
    <w:rsid w:val="00CD55A9"/>
    <w:rsid w:val="00D3475E"/>
    <w:rsid w:val="00DC033C"/>
    <w:rsid w:val="00E07F2F"/>
    <w:rsid w:val="00E17F22"/>
    <w:rsid w:val="00E53D8E"/>
    <w:rsid w:val="00ED535C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-2"/>
      <w:sz w:val="24"/>
      <w:szCs w:val="24"/>
    </w:rPr>
  </w:style>
  <w:style w:type="character" w:styleId="a4">
    <w:name w:val="annotation reference"/>
    <w:rsid w:val="005C34E4"/>
    <w:rPr>
      <w:sz w:val="18"/>
      <w:szCs w:val="18"/>
    </w:rPr>
  </w:style>
  <w:style w:type="paragraph" w:styleId="a5">
    <w:name w:val="annotation text"/>
    <w:basedOn w:val="a"/>
    <w:link w:val="a6"/>
    <w:rsid w:val="005C34E4"/>
    <w:pPr>
      <w:jc w:val="left"/>
    </w:pPr>
  </w:style>
  <w:style w:type="character" w:customStyle="1" w:styleId="a6">
    <w:name w:val="コメント文字列 (文字)"/>
    <w:link w:val="a5"/>
    <w:rsid w:val="005C34E4"/>
    <w:rPr>
      <w:kern w:val="2"/>
      <w:sz w:val="21"/>
      <w:szCs w:val="24"/>
    </w:rPr>
  </w:style>
  <w:style w:type="paragraph" w:styleId="a7">
    <w:name w:val="Balloon Text"/>
    <w:basedOn w:val="a"/>
    <w:link w:val="a8"/>
    <w:rsid w:val="005C34E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C34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C34E4"/>
    <w:pPr>
      <w:ind w:leftChars="400" w:left="840"/>
    </w:pPr>
  </w:style>
  <w:style w:type="paragraph" w:styleId="aa">
    <w:name w:val="header"/>
    <w:basedOn w:val="a"/>
    <w:link w:val="ab"/>
    <w:rsid w:val="00ED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D535C"/>
    <w:rPr>
      <w:kern w:val="2"/>
      <w:sz w:val="21"/>
      <w:szCs w:val="24"/>
    </w:rPr>
  </w:style>
  <w:style w:type="paragraph" w:styleId="ac">
    <w:name w:val="footer"/>
    <w:basedOn w:val="a"/>
    <w:link w:val="ad"/>
    <w:rsid w:val="00ED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D535C"/>
    <w:rPr>
      <w:kern w:val="2"/>
      <w:sz w:val="21"/>
      <w:szCs w:val="24"/>
    </w:rPr>
  </w:style>
  <w:style w:type="paragraph" w:styleId="ae">
    <w:name w:val="annotation subject"/>
    <w:basedOn w:val="a5"/>
    <w:next w:val="a5"/>
    <w:link w:val="af"/>
    <w:rsid w:val="00196694"/>
    <w:rPr>
      <w:b/>
      <w:bCs/>
    </w:rPr>
  </w:style>
  <w:style w:type="character" w:customStyle="1" w:styleId="af">
    <w:name w:val="コメント内容 (文字)"/>
    <w:link w:val="ae"/>
    <w:rsid w:val="00196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2023-07-18T05:35:00Z</dcterms:created>
  <dcterms:modified xsi:type="dcterms:W3CDTF">2023-07-26T02:48:00Z</dcterms:modified>
</cp:coreProperties>
</file>