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8B" w:rsidRPr="00C17E35" w:rsidRDefault="00F1118B" w:rsidP="00F1118B">
      <w:pPr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 w:rsidRPr="00C17E35">
        <w:rPr>
          <w:rFonts w:hint="eastAsia"/>
          <w:sz w:val="24"/>
        </w:rPr>
        <w:t></w:t>
      </w:r>
    </w:p>
    <w:p w:rsidR="00F1118B" w:rsidRDefault="00F1118B" w:rsidP="00F1118B"/>
    <w:p w:rsidR="00F1118B" w:rsidRPr="00C22377" w:rsidRDefault="00F1118B" w:rsidP="00F1118B">
      <w:pPr>
        <w:rPr>
          <w:sz w:val="32"/>
          <w:szCs w:val="32"/>
        </w:rPr>
      </w:pPr>
      <w:r>
        <w:rPr>
          <w:rFonts w:hint="eastAsia"/>
        </w:rPr>
        <w:t xml:space="preserve">　　　　　　　　　　　</w:t>
      </w:r>
      <w:r w:rsidRPr="00C22377">
        <w:rPr>
          <w:rFonts w:hint="eastAsia"/>
          <w:sz w:val="32"/>
          <w:szCs w:val="32"/>
        </w:rPr>
        <w:t>支払督促申立書訂正申立書</w:t>
      </w:r>
    </w:p>
    <w:p w:rsidR="00F1118B" w:rsidRDefault="00F1118B" w:rsidP="00F1118B">
      <w:pPr>
        <w:rPr>
          <w:sz w:val="28"/>
          <w:szCs w:val="28"/>
        </w:rPr>
      </w:pPr>
    </w:p>
    <w:p w:rsidR="00F1118B" w:rsidRPr="00C22377" w:rsidRDefault="00F1118B" w:rsidP="00F1118B">
      <w:pPr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C22377">
        <w:rPr>
          <w:rFonts w:hint="eastAsia"/>
          <w:sz w:val="24"/>
        </w:rPr>
        <w:t>債権者</w:t>
      </w:r>
      <w:r w:rsidRPr="00123670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　　</w:t>
      </w:r>
      <w:r w:rsidRPr="00123670">
        <w:rPr>
          <w:rFonts w:hint="eastAsia"/>
          <w:sz w:val="24"/>
          <w:u w:val="dotted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:rsidR="00F1118B" w:rsidRDefault="00F1118B" w:rsidP="00F111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F1118B" w:rsidRDefault="00F1118B" w:rsidP="00F1118B">
      <w:pPr>
        <w:ind w:firstLineChars="1500" w:firstLine="3600"/>
        <w:jc w:val="left"/>
        <w:rPr>
          <w:sz w:val="24"/>
        </w:rPr>
      </w:pPr>
      <w:r w:rsidRPr="00C22377">
        <w:rPr>
          <w:rFonts w:hint="eastAsia"/>
          <w:sz w:val="24"/>
        </w:rPr>
        <w:t>債務者</w:t>
      </w:r>
      <w:r w:rsidRPr="00123670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</w:t>
      </w:r>
      <w:r w:rsidRPr="00123670">
        <w:rPr>
          <w:rFonts w:hint="eastAsia"/>
          <w:sz w:val="24"/>
          <w:u w:val="dotted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 xml:space="preserve">　上記当事者間の平成</w:t>
      </w:r>
      <w:r w:rsidR="00A714AD">
        <w:rPr>
          <w:rFonts w:hint="eastAsia"/>
          <w:sz w:val="24"/>
        </w:rPr>
        <w:t>・令和</w:t>
      </w:r>
      <w:r>
        <w:rPr>
          <w:rFonts w:hint="eastAsia"/>
          <w:sz w:val="24"/>
        </w:rPr>
        <w:t xml:space="preserve">　　　年（ロ）第　　　　　　　号支払督促申立事件について，支払督促申立書の</w:t>
      </w: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>□　当事者の表示</w:t>
      </w: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>□　請求の趣旨及び原因</w:t>
      </w: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>□　その他（□　申立手続費用内訳　　□　　　　　　　　　　　　　　　）</w:t>
      </w: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>を別紙のとおり訂正する。</w:t>
      </w: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>東京簡易裁判所　裁判所書記官　殿</w:t>
      </w: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F1118B" w:rsidRDefault="00A714AD" w:rsidP="00F1118B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令和</w:t>
      </w:r>
      <w:r w:rsidR="00F1118B" w:rsidRPr="00123670">
        <w:rPr>
          <w:rFonts w:hint="eastAsia"/>
          <w:sz w:val="24"/>
          <w:u w:val="dotted"/>
        </w:rPr>
        <w:t xml:space="preserve">　　　</w:t>
      </w:r>
      <w:r w:rsidR="00F1118B">
        <w:rPr>
          <w:rFonts w:hint="eastAsia"/>
          <w:sz w:val="24"/>
        </w:rPr>
        <w:t>年</w:t>
      </w:r>
      <w:r w:rsidR="00F1118B" w:rsidRPr="00123670">
        <w:rPr>
          <w:rFonts w:hint="eastAsia"/>
          <w:sz w:val="24"/>
          <w:u w:val="dotted"/>
        </w:rPr>
        <w:t xml:space="preserve">　　　</w:t>
      </w:r>
      <w:r w:rsidR="00F1118B">
        <w:rPr>
          <w:rFonts w:hint="eastAsia"/>
          <w:sz w:val="24"/>
        </w:rPr>
        <w:t>月</w:t>
      </w:r>
      <w:r w:rsidR="00F1118B" w:rsidRPr="00123670">
        <w:rPr>
          <w:rFonts w:hint="eastAsia"/>
          <w:sz w:val="24"/>
          <w:u w:val="dotted"/>
        </w:rPr>
        <w:t xml:space="preserve">　　　</w:t>
      </w:r>
      <w:r w:rsidR="00F1118B">
        <w:rPr>
          <w:rFonts w:hint="eastAsia"/>
          <w:sz w:val="24"/>
        </w:rPr>
        <w:t>日</w:t>
      </w:r>
    </w:p>
    <w:p w:rsidR="00F1118B" w:rsidRDefault="00F1118B" w:rsidP="00F1118B">
      <w:pPr>
        <w:rPr>
          <w:sz w:val="24"/>
        </w:rPr>
      </w:pPr>
    </w:p>
    <w:p w:rsidR="00F1118B" w:rsidRDefault="00F1118B" w:rsidP="00F111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債権者</w:t>
      </w:r>
      <w:r w:rsidRPr="00123670">
        <w:rPr>
          <w:rFonts w:hint="eastAsia"/>
          <w:sz w:val="24"/>
          <w:u w:val="dotted"/>
        </w:rPr>
        <w:t xml:space="preserve">　　　　　　　　　　　　　　　　　</w:t>
      </w:r>
      <w:r>
        <w:rPr>
          <w:rFonts w:hint="eastAsia"/>
          <w:sz w:val="24"/>
        </w:rPr>
        <w:t>印</w:t>
      </w:r>
    </w:p>
    <w:p w:rsidR="00F1118B" w:rsidRDefault="00F1118B"/>
    <w:p w:rsidR="009A08AC" w:rsidRDefault="009A08AC" w:rsidP="00A714AD">
      <w:pPr>
        <w:rPr>
          <w:szCs w:val="21"/>
        </w:rPr>
      </w:pPr>
    </w:p>
    <w:p w:rsidR="009A08AC" w:rsidRDefault="00C22377">
      <w:pPr>
        <w:rPr>
          <w:szCs w:val="21"/>
        </w:rPr>
      </w:pPr>
      <w:r w:rsidRPr="00C22377">
        <w:rPr>
          <w:rFonts w:hint="eastAsia"/>
          <w:szCs w:val="21"/>
        </w:rPr>
        <w:t>※　該当する□に「レ」を付して</w:t>
      </w:r>
      <w:r w:rsidR="009A08AC">
        <w:rPr>
          <w:rFonts w:hint="eastAsia"/>
          <w:szCs w:val="21"/>
        </w:rPr>
        <w:t>，訂正後の別紙を添付してください。</w:t>
      </w:r>
    </w:p>
    <w:sectPr w:rsidR="009A08AC" w:rsidSect="002A7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0D" w:rsidRDefault="003F500D" w:rsidP="003F500D">
      <w:r>
        <w:separator/>
      </w:r>
    </w:p>
  </w:endnote>
  <w:endnote w:type="continuationSeparator" w:id="0">
    <w:p w:rsidR="003F500D" w:rsidRDefault="003F500D" w:rsidP="003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0D" w:rsidRDefault="003F50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0D" w:rsidRDefault="003F50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0D" w:rsidRDefault="003F5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0D" w:rsidRDefault="003F500D" w:rsidP="003F500D">
      <w:r>
        <w:separator/>
      </w:r>
    </w:p>
  </w:footnote>
  <w:footnote w:type="continuationSeparator" w:id="0">
    <w:p w:rsidR="003F500D" w:rsidRDefault="003F500D" w:rsidP="003F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0D" w:rsidRDefault="003F50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0D" w:rsidRDefault="003F50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0D" w:rsidRDefault="003F5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77"/>
    <w:rsid w:val="000602DE"/>
    <w:rsid w:val="00123670"/>
    <w:rsid w:val="002A7139"/>
    <w:rsid w:val="00355C4F"/>
    <w:rsid w:val="003A45F0"/>
    <w:rsid w:val="003F500D"/>
    <w:rsid w:val="005C6693"/>
    <w:rsid w:val="009A08AC"/>
    <w:rsid w:val="00A714AD"/>
    <w:rsid w:val="00C17E35"/>
    <w:rsid w:val="00C22377"/>
    <w:rsid w:val="00E00243"/>
    <w:rsid w:val="00F1118B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500D"/>
    <w:rPr>
      <w:kern w:val="2"/>
      <w:sz w:val="21"/>
      <w:szCs w:val="24"/>
    </w:rPr>
  </w:style>
  <w:style w:type="paragraph" w:styleId="a5">
    <w:name w:val="footer"/>
    <w:basedOn w:val="a"/>
    <w:link w:val="a6"/>
    <w:rsid w:val="003F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5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199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2023-07-18T05:47:00Z</dcterms:created>
  <dcterms:modified xsi:type="dcterms:W3CDTF">2023-07-18T05:47:00Z</dcterms:modified>
</cp:coreProperties>
</file>