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4E" w:rsidRDefault="0019054E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</w:t>
      </w:r>
    </w:p>
    <w:p w:rsidR="0019054E" w:rsidRDefault="0019054E">
      <w:pPr>
        <w:pStyle w:val="a3"/>
        <w:jc w:val="center"/>
        <w:rPr>
          <w:spacing w:val="0"/>
        </w:rPr>
      </w:pPr>
    </w:p>
    <w:p w:rsidR="0019054E" w:rsidRPr="00FF5785" w:rsidRDefault="0019054E">
      <w:pPr>
        <w:pStyle w:val="a3"/>
        <w:jc w:val="center"/>
        <w:rPr>
          <w:b/>
          <w:spacing w:val="0"/>
        </w:rPr>
      </w:pPr>
      <w:r w:rsidRPr="00FF5785">
        <w:rPr>
          <w:rFonts w:ascii="ＭＳ 明朝" w:hAnsi="ＭＳ 明朝" w:hint="eastAsia"/>
          <w:b/>
          <w:spacing w:val="10"/>
          <w:sz w:val="32"/>
          <w:szCs w:val="32"/>
        </w:rPr>
        <w:t>取　　下　　書</w:t>
      </w:r>
    </w:p>
    <w:p w:rsidR="0019054E" w:rsidRDefault="0019054E">
      <w:pPr>
        <w:pStyle w:val="a3"/>
        <w:rPr>
          <w:spacing w:val="0"/>
        </w:rPr>
      </w:pPr>
    </w:p>
    <w:p w:rsidR="001E7CF2" w:rsidRDefault="001E7CF2">
      <w:pPr>
        <w:pStyle w:val="a3"/>
        <w:rPr>
          <w:spacing w:val="0"/>
        </w:rPr>
      </w:pPr>
    </w:p>
    <w:p w:rsidR="001E7CF2" w:rsidRDefault="001E7CF2">
      <w:pPr>
        <w:pStyle w:val="a3"/>
        <w:rPr>
          <w:spacing w:val="0"/>
        </w:rPr>
      </w:pPr>
    </w:p>
    <w:p w:rsidR="0019054E" w:rsidRPr="00711078" w:rsidRDefault="00475169" w:rsidP="00475169">
      <w:pPr>
        <w:pStyle w:val="a3"/>
        <w:ind w:firstLineChars="1605" w:firstLine="4109"/>
        <w:rPr>
          <w:spacing w:val="0"/>
          <w:u w:val="thick"/>
        </w:rPr>
      </w:pPr>
      <w:r>
        <w:rPr>
          <w:rFonts w:ascii="ＭＳ 明朝" w:hAnsi="ＭＳ 明朝" w:hint="eastAsia"/>
        </w:rPr>
        <w:t xml:space="preserve">債  権  </w:t>
      </w:r>
      <w:r w:rsidR="0019054E">
        <w:rPr>
          <w:rFonts w:ascii="ＭＳ 明朝" w:hAnsi="ＭＳ 明朝" w:hint="eastAsia"/>
        </w:rPr>
        <w:t>者</w:t>
      </w:r>
      <w:r w:rsidR="00711078" w:rsidRPr="00711078">
        <w:rPr>
          <w:rFonts w:ascii="ＭＳ 明朝" w:hAnsi="ＭＳ 明朝" w:hint="eastAsia"/>
          <w:u w:val="dotted"/>
        </w:rPr>
        <w:t xml:space="preserve">　　　　　　　　　　　</w:t>
      </w:r>
      <w:r>
        <w:rPr>
          <w:rFonts w:ascii="ＭＳ 明朝" w:hAnsi="ＭＳ 明朝" w:hint="eastAsia"/>
          <w:u w:val="dotted"/>
        </w:rPr>
        <w:t xml:space="preserve">  </w:t>
      </w:r>
      <w:r w:rsidR="00711078" w:rsidRPr="00711078">
        <w:rPr>
          <w:rFonts w:ascii="ＭＳ 明朝" w:hAnsi="ＭＳ 明朝" w:hint="eastAsia"/>
          <w:u w:val="dotted"/>
        </w:rPr>
        <w:t xml:space="preserve">　　</w:t>
      </w:r>
    </w:p>
    <w:p w:rsidR="0019054E" w:rsidRDefault="0019054E">
      <w:pPr>
        <w:pStyle w:val="a3"/>
        <w:rPr>
          <w:spacing w:val="0"/>
        </w:rPr>
      </w:pPr>
    </w:p>
    <w:p w:rsidR="0019054E" w:rsidRDefault="0019054E">
      <w:pPr>
        <w:pStyle w:val="a3"/>
        <w:rPr>
          <w:spacing w:val="0"/>
        </w:rPr>
      </w:pPr>
    </w:p>
    <w:p w:rsidR="0019054E" w:rsidRPr="00711078" w:rsidRDefault="0019054E" w:rsidP="00475169">
      <w:pPr>
        <w:pStyle w:val="a3"/>
        <w:ind w:firstLineChars="1605" w:firstLine="4109"/>
        <w:rPr>
          <w:spacing w:val="0"/>
          <w:u w:val="dotted"/>
        </w:rPr>
      </w:pPr>
      <w:r>
        <w:rPr>
          <w:rFonts w:ascii="ＭＳ 明朝" w:hAnsi="ＭＳ 明朝" w:hint="eastAsia"/>
        </w:rPr>
        <w:t>債</w:t>
      </w:r>
      <w:r w:rsidR="00475169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務</w:t>
      </w:r>
      <w:r w:rsidR="00475169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者</w:t>
      </w:r>
      <w:r w:rsidR="00711078" w:rsidRPr="00711078">
        <w:rPr>
          <w:rFonts w:ascii="ＭＳ 明朝" w:hAnsi="ＭＳ 明朝" w:hint="eastAsia"/>
          <w:u w:val="dotted"/>
        </w:rPr>
        <w:t xml:space="preserve">　　　　　　　　　　　</w:t>
      </w:r>
      <w:r w:rsidR="00475169">
        <w:rPr>
          <w:rFonts w:ascii="ＭＳ 明朝" w:hAnsi="ＭＳ 明朝" w:hint="eastAsia"/>
          <w:u w:val="dotted"/>
        </w:rPr>
        <w:t xml:space="preserve">　</w:t>
      </w:r>
      <w:r w:rsidR="00711078" w:rsidRPr="00711078">
        <w:rPr>
          <w:rFonts w:ascii="ＭＳ 明朝" w:hAnsi="ＭＳ 明朝" w:hint="eastAsia"/>
          <w:u w:val="dotted"/>
        </w:rPr>
        <w:t xml:space="preserve">　　</w:t>
      </w:r>
    </w:p>
    <w:p w:rsidR="0019054E" w:rsidRDefault="0019054E">
      <w:pPr>
        <w:pStyle w:val="a3"/>
        <w:rPr>
          <w:spacing w:val="0"/>
        </w:rPr>
      </w:pPr>
    </w:p>
    <w:p w:rsidR="0019054E" w:rsidRDefault="0019054E">
      <w:pPr>
        <w:pStyle w:val="a3"/>
        <w:rPr>
          <w:spacing w:val="0"/>
        </w:rPr>
      </w:pPr>
    </w:p>
    <w:p w:rsidR="0019054E" w:rsidRDefault="0019054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上記当事者間の御庁平成</w:t>
      </w:r>
      <w:r w:rsidR="00B122C9">
        <w:rPr>
          <w:rFonts w:ascii="ＭＳ 明朝" w:hAnsi="ＭＳ 明朝" w:hint="eastAsia"/>
        </w:rPr>
        <w:t>・令和</w:t>
      </w:r>
      <w:r w:rsidRPr="00711078"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年（ロ）第</w:t>
      </w:r>
      <w:r w:rsidRPr="00711078">
        <w:rPr>
          <w:rFonts w:ascii="ＭＳ 明朝" w:hAnsi="ＭＳ 明朝" w:hint="eastAsia"/>
          <w:u w:val="dotted"/>
        </w:rPr>
        <w:t xml:space="preserve">　</w:t>
      </w:r>
      <w:r w:rsidR="00F9109A">
        <w:rPr>
          <w:rFonts w:ascii="ＭＳ 明朝" w:hAnsi="ＭＳ 明朝" w:hint="eastAsia"/>
          <w:u w:val="dotted"/>
        </w:rPr>
        <w:t xml:space="preserve">　</w:t>
      </w:r>
      <w:r w:rsidRPr="00711078">
        <w:rPr>
          <w:rFonts w:ascii="ＭＳ 明朝" w:hAnsi="ＭＳ 明朝" w:hint="eastAsia"/>
          <w:u w:val="dotted"/>
        </w:rPr>
        <w:t xml:space="preserve">　　　　　</w:t>
      </w:r>
      <w:r>
        <w:rPr>
          <w:rFonts w:ascii="ＭＳ 明朝" w:hAnsi="ＭＳ 明朝" w:hint="eastAsia"/>
        </w:rPr>
        <w:t>号支払督促申立事件を全部取り下げます。</w:t>
      </w:r>
      <w:r w:rsidR="00F9109A">
        <w:rPr>
          <w:rFonts w:ascii="ＭＳ 明朝" w:hAnsi="ＭＳ 明朝" w:hint="eastAsia"/>
        </w:rPr>
        <w:t xml:space="preserve">　</w:t>
      </w:r>
    </w:p>
    <w:p w:rsidR="0019054E" w:rsidRDefault="0019054E">
      <w:pPr>
        <w:pStyle w:val="a3"/>
        <w:rPr>
          <w:spacing w:val="0"/>
        </w:rPr>
      </w:pPr>
    </w:p>
    <w:p w:rsidR="0019054E" w:rsidRDefault="0019054E">
      <w:pPr>
        <w:pStyle w:val="a3"/>
        <w:rPr>
          <w:spacing w:val="0"/>
        </w:rPr>
      </w:pPr>
    </w:p>
    <w:p w:rsidR="0019054E" w:rsidRDefault="0019054E">
      <w:pPr>
        <w:pStyle w:val="a3"/>
        <w:rPr>
          <w:spacing w:val="0"/>
        </w:rPr>
      </w:pPr>
    </w:p>
    <w:p w:rsidR="0019054E" w:rsidRDefault="0019054E">
      <w:pPr>
        <w:pStyle w:val="a3"/>
        <w:rPr>
          <w:spacing w:val="0"/>
        </w:rPr>
      </w:pPr>
    </w:p>
    <w:p w:rsidR="0019054E" w:rsidRPr="001E7CF2" w:rsidRDefault="001E7CF2">
      <w:pPr>
        <w:pStyle w:val="a3"/>
        <w:rPr>
          <w:spacing w:val="0"/>
          <w:sz w:val="28"/>
          <w:szCs w:val="28"/>
        </w:rPr>
      </w:pPr>
      <w:r w:rsidRPr="001E7CF2">
        <w:rPr>
          <w:rFonts w:ascii="ＭＳ 明朝" w:hAnsi="ＭＳ 明朝" w:hint="eastAsia"/>
          <w:spacing w:val="10"/>
          <w:sz w:val="28"/>
          <w:szCs w:val="28"/>
        </w:rPr>
        <w:t>東京簡易裁判所民事第７室　　御中</w:t>
      </w:r>
      <w:r w:rsidRPr="001E7CF2">
        <w:rPr>
          <w:rFonts w:ascii="ＭＳ 明朝" w:hAnsi="ＭＳ 明朝" w:hint="eastAsia"/>
          <w:sz w:val="28"/>
          <w:szCs w:val="28"/>
        </w:rPr>
        <w:t xml:space="preserve">　　　　　　　　　　　　　　</w:t>
      </w:r>
    </w:p>
    <w:p w:rsidR="0019054E" w:rsidRDefault="0019054E">
      <w:pPr>
        <w:pStyle w:val="a3"/>
        <w:rPr>
          <w:spacing w:val="0"/>
        </w:rPr>
      </w:pPr>
    </w:p>
    <w:p w:rsidR="0019054E" w:rsidRDefault="0019054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1E7CF2">
        <w:rPr>
          <w:rFonts w:ascii="ＭＳ 明朝" w:hAnsi="ＭＳ 明朝" w:hint="eastAsia"/>
        </w:rPr>
        <w:t xml:space="preserve">　</w:t>
      </w:r>
      <w:r w:rsidR="00B122C9">
        <w:rPr>
          <w:rFonts w:ascii="ＭＳ 明朝" w:hAnsi="ＭＳ 明朝" w:hint="eastAsia"/>
        </w:rPr>
        <w:t>令和</w:t>
      </w:r>
      <w:r w:rsidRPr="00711078">
        <w:rPr>
          <w:rFonts w:ascii="ＭＳ 明朝" w:hAnsi="ＭＳ 明朝" w:hint="eastAsia"/>
          <w:u w:val="dotted"/>
        </w:rPr>
        <w:t xml:space="preserve">　　年　　月　　日</w:t>
      </w:r>
      <w:r>
        <w:rPr>
          <w:rFonts w:ascii="ＭＳ 明朝" w:hAnsi="ＭＳ 明朝" w:hint="eastAsia"/>
        </w:rPr>
        <w:t xml:space="preserve">　</w:t>
      </w:r>
    </w:p>
    <w:p w:rsidR="0019054E" w:rsidRDefault="0019054E">
      <w:pPr>
        <w:pStyle w:val="a3"/>
        <w:rPr>
          <w:spacing w:val="0"/>
        </w:rPr>
      </w:pPr>
    </w:p>
    <w:p w:rsidR="0019054E" w:rsidRPr="00711078" w:rsidRDefault="00EF08C4" w:rsidP="00475169">
      <w:pPr>
        <w:pStyle w:val="a3"/>
        <w:ind w:left="2728" w:hangingChars="1100" w:hanging="2728"/>
        <w:rPr>
          <w:spacing w:val="0"/>
          <w:u w:val="dotted"/>
        </w:rPr>
      </w:pPr>
      <w:r>
        <w:rPr>
          <w:rFonts w:eastAsia="Times New Roman" w:cs="Times New Roman"/>
          <w:spacing w:val="4"/>
        </w:rPr>
        <w:t xml:space="preserve">                </w:t>
      </w:r>
      <w:r w:rsidR="00302833">
        <w:rPr>
          <w:rFonts w:cs="Times New Roman" w:hint="eastAsia"/>
          <w:spacing w:val="4"/>
        </w:rPr>
        <w:t xml:space="preserve">　</w:t>
      </w:r>
      <w:r w:rsidR="0019054E">
        <w:rPr>
          <w:rFonts w:ascii="ＭＳ 明朝" w:hAnsi="ＭＳ 明朝" w:hint="eastAsia"/>
        </w:rPr>
        <w:t>債　　権　　者</w:t>
      </w:r>
      <w:r w:rsidR="0019054E">
        <w:rPr>
          <w:rFonts w:eastAsia="Times New Roman" w:cs="Times New Roman"/>
          <w:spacing w:val="4"/>
        </w:rPr>
        <w:t xml:space="preserve"> </w:t>
      </w:r>
      <w:r w:rsidR="0019054E">
        <w:rPr>
          <w:rFonts w:ascii="ＭＳ 明朝" w:hAnsi="ＭＳ 明朝" w:hint="eastAsia"/>
        </w:rPr>
        <w:t xml:space="preserve">　　</w:t>
      </w:r>
      <w:r w:rsidR="00475169">
        <w:rPr>
          <w:rFonts w:ascii="ＭＳ 明朝" w:hAnsi="ＭＳ 明朝" w:hint="eastAsia"/>
        </w:rPr>
        <w:t xml:space="preserve">                            </w:t>
      </w:r>
      <w:r w:rsidR="00F4755E">
        <w:rPr>
          <w:rFonts w:ascii="ＭＳ 明朝" w:hAnsi="ＭＳ 明朝" w:hint="eastAsia"/>
        </w:rPr>
        <w:t xml:space="preserve">　　　　　　　</w:t>
      </w:r>
      <w:r w:rsidR="0019054E" w:rsidRPr="00711078">
        <w:rPr>
          <w:rFonts w:ascii="ＭＳ 明朝" w:hAnsi="ＭＳ 明朝" w:hint="eastAsia"/>
          <w:u w:val="dotted"/>
        </w:rPr>
        <w:t xml:space="preserve">　</w:t>
      </w:r>
      <w:r w:rsidR="0019054E" w:rsidRPr="00711078">
        <w:rPr>
          <w:rFonts w:eastAsia="Times New Roman" w:cs="Times New Roman"/>
          <w:spacing w:val="4"/>
          <w:u w:val="dotted"/>
        </w:rPr>
        <w:t xml:space="preserve">     </w:t>
      </w:r>
      <w:r w:rsidR="0019054E" w:rsidRPr="00711078">
        <w:rPr>
          <w:rFonts w:ascii="ＭＳ 明朝" w:hAnsi="ＭＳ 明朝" w:hint="eastAsia"/>
          <w:u w:val="dotted"/>
        </w:rPr>
        <w:t xml:space="preserve">　　　</w:t>
      </w:r>
      <w:r w:rsidR="0019054E" w:rsidRPr="00711078">
        <w:rPr>
          <w:rFonts w:eastAsia="Times New Roman" w:cs="Times New Roman"/>
          <w:spacing w:val="4"/>
          <w:u w:val="dotted"/>
        </w:rPr>
        <w:t xml:space="preserve">              </w:t>
      </w:r>
      <w:r w:rsidR="00711078" w:rsidRPr="00711078">
        <w:rPr>
          <w:rFonts w:cs="Times New Roman" w:hint="eastAsia"/>
          <w:spacing w:val="4"/>
          <w:u w:val="dotted"/>
        </w:rPr>
        <w:t xml:space="preserve">　　　　</w:t>
      </w:r>
      <w:r w:rsidR="00475169">
        <w:rPr>
          <w:rFonts w:cs="Times New Roman" w:hint="eastAsia"/>
          <w:spacing w:val="4"/>
          <w:u w:val="dotted"/>
        </w:rPr>
        <w:t xml:space="preserve">  </w:t>
      </w:r>
      <w:r w:rsidR="00475169" w:rsidRPr="00475169">
        <w:rPr>
          <w:rFonts w:cs="Times New Roman" w:hint="eastAsia"/>
          <w:spacing w:val="4"/>
          <w:u w:val="dotted"/>
        </w:rPr>
        <w:t></w:t>
      </w:r>
    </w:p>
    <w:sectPr w:rsidR="0019054E" w:rsidRPr="00711078" w:rsidSect="001905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68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3C" w:rsidRDefault="008E5E3C" w:rsidP="008E5E3C">
      <w:r>
        <w:separator/>
      </w:r>
    </w:p>
  </w:endnote>
  <w:endnote w:type="continuationSeparator" w:id="0">
    <w:p w:rsidR="008E5E3C" w:rsidRDefault="008E5E3C" w:rsidP="008E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3C" w:rsidRDefault="008E5E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3C" w:rsidRDefault="008E5E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3C" w:rsidRDefault="008E5E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3C" w:rsidRDefault="008E5E3C" w:rsidP="008E5E3C">
      <w:r>
        <w:separator/>
      </w:r>
    </w:p>
  </w:footnote>
  <w:footnote w:type="continuationSeparator" w:id="0">
    <w:p w:rsidR="008E5E3C" w:rsidRDefault="008E5E3C" w:rsidP="008E5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3C" w:rsidRDefault="008E5E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3C" w:rsidRDefault="008E5E3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3C" w:rsidRDefault="008E5E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4E"/>
    <w:rsid w:val="00122B69"/>
    <w:rsid w:val="0019054E"/>
    <w:rsid w:val="001E7CF2"/>
    <w:rsid w:val="002B684C"/>
    <w:rsid w:val="00302833"/>
    <w:rsid w:val="00340451"/>
    <w:rsid w:val="003565ED"/>
    <w:rsid w:val="00475169"/>
    <w:rsid w:val="006E1C74"/>
    <w:rsid w:val="00711078"/>
    <w:rsid w:val="008E5E3C"/>
    <w:rsid w:val="00B122C9"/>
    <w:rsid w:val="00EF08C4"/>
    <w:rsid w:val="00F4755E"/>
    <w:rsid w:val="00F9109A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8"/>
      <w:sz w:val="24"/>
      <w:szCs w:val="24"/>
    </w:rPr>
  </w:style>
  <w:style w:type="paragraph" w:styleId="a4">
    <w:name w:val="header"/>
    <w:basedOn w:val="a"/>
    <w:link w:val="a5"/>
    <w:rsid w:val="008E5E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E5E3C"/>
    <w:rPr>
      <w:kern w:val="2"/>
      <w:sz w:val="21"/>
      <w:szCs w:val="24"/>
    </w:rPr>
  </w:style>
  <w:style w:type="paragraph" w:styleId="a6">
    <w:name w:val="footer"/>
    <w:basedOn w:val="a"/>
    <w:link w:val="a7"/>
    <w:rsid w:val="008E5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E5E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187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2023-07-18T06:06:00Z</dcterms:created>
  <dcterms:modified xsi:type="dcterms:W3CDTF">2023-07-18T06:07:00Z</dcterms:modified>
</cp:coreProperties>
</file>