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D8" w:rsidRDefault="00E708D8">
      <w:pPr>
        <w:pStyle w:val="a3"/>
        <w:jc w:val="center"/>
        <w:rPr>
          <w:rFonts w:ascii="ＭＳ 明朝" w:hAnsi="ＭＳ 明朝"/>
          <w:spacing w:val="40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pacing w:val="40"/>
          <w:sz w:val="32"/>
          <w:szCs w:val="32"/>
        </w:rPr>
        <w:t></w:t>
      </w:r>
    </w:p>
    <w:p w:rsidR="00A91991" w:rsidRPr="003B36A0" w:rsidRDefault="00A91991">
      <w:pPr>
        <w:pStyle w:val="a3"/>
        <w:jc w:val="center"/>
        <w:rPr>
          <w:b/>
          <w:spacing w:val="0"/>
          <w:sz w:val="32"/>
          <w:szCs w:val="32"/>
        </w:rPr>
      </w:pPr>
      <w:r w:rsidRPr="003B36A0">
        <w:rPr>
          <w:rFonts w:ascii="ＭＳ 明朝" w:hAnsi="ＭＳ 明朝" w:hint="eastAsia"/>
          <w:b/>
          <w:spacing w:val="40"/>
          <w:sz w:val="32"/>
          <w:szCs w:val="32"/>
        </w:rPr>
        <w:t>受　　　　書</w:t>
      </w:r>
    </w:p>
    <w:p w:rsidR="00A91991" w:rsidRDefault="00A91991">
      <w:pPr>
        <w:pStyle w:val="a3"/>
        <w:rPr>
          <w:spacing w:val="0"/>
        </w:rPr>
      </w:pPr>
      <w:r>
        <w:rPr>
          <w:rFonts w:eastAsia="Times New Roman" w:cs="Times New Roman"/>
          <w:spacing w:val="15"/>
        </w:rPr>
        <w:t xml:space="preserve"> </w:t>
      </w:r>
      <w:r>
        <w:rPr>
          <w:rFonts w:ascii="ＭＳ 明朝" w:hAnsi="ＭＳ 明朝" w:hint="eastAsia"/>
        </w:rPr>
        <w:t xml:space="preserve">　　　</w:t>
      </w:r>
    </w:p>
    <w:p w:rsidR="00A91991" w:rsidRPr="003B36A0" w:rsidRDefault="00DB280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001F66">
        <w:rPr>
          <w:rFonts w:ascii="ＭＳ 明朝" w:hAnsi="ＭＳ 明朝" w:hint="eastAsia"/>
        </w:rPr>
        <w:t xml:space="preserve">　</w:t>
      </w:r>
      <w:r w:rsidR="00A91991" w:rsidRPr="003B36A0">
        <w:rPr>
          <w:rFonts w:ascii="ＭＳ 明朝" w:hAnsi="ＭＳ 明朝" w:hint="eastAsia"/>
        </w:rPr>
        <w:t>債権者</w:t>
      </w:r>
      <w:r w:rsidR="00A91991" w:rsidRPr="003B36A0">
        <w:rPr>
          <w:rFonts w:ascii="ＭＳ 明朝" w:hAnsi="ＭＳ 明朝" w:hint="eastAsia"/>
          <w:u w:val="dotted"/>
        </w:rPr>
        <w:t xml:space="preserve">　　</w:t>
      </w:r>
      <w:r w:rsidR="00180A00" w:rsidRPr="003B36A0">
        <w:rPr>
          <w:rFonts w:ascii="ＭＳ 明朝" w:hAnsi="ＭＳ 明朝" w:hint="eastAsia"/>
          <w:u w:val="dotted"/>
        </w:rPr>
        <w:t xml:space="preserve">　　　　　　　　</w:t>
      </w:r>
    </w:p>
    <w:p w:rsidR="00A91991" w:rsidRPr="003B36A0" w:rsidRDefault="00A91991">
      <w:pPr>
        <w:pStyle w:val="a3"/>
        <w:rPr>
          <w:spacing w:val="0"/>
        </w:rPr>
      </w:pPr>
    </w:p>
    <w:p w:rsidR="00A91991" w:rsidRPr="003B36A0" w:rsidRDefault="00DB2801">
      <w:pPr>
        <w:pStyle w:val="a3"/>
        <w:rPr>
          <w:spacing w:val="0"/>
        </w:rPr>
      </w:pPr>
      <w:r w:rsidRPr="003B36A0">
        <w:rPr>
          <w:rFonts w:ascii="ＭＳ 明朝" w:hAnsi="ＭＳ 明朝" w:hint="eastAsia"/>
        </w:rPr>
        <w:t xml:space="preserve">　　　　　　　　　　　　　　</w:t>
      </w:r>
      <w:r w:rsidR="00A91991" w:rsidRPr="003B36A0">
        <w:rPr>
          <w:rFonts w:ascii="ＭＳ 明朝" w:hAnsi="ＭＳ 明朝" w:hint="eastAsia"/>
        </w:rPr>
        <w:t>債務者</w:t>
      </w:r>
      <w:r w:rsidR="00180A00" w:rsidRPr="003B36A0">
        <w:rPr>
          <w:rFonts w:ascii="ＭＳ 明朝" w:hAnsi="ＭＳ 明朝" w:hint="eastAsia"/>
          <w:u w:val="dotted"/>
        </w:rPr>
        <w:t xml:space="preserve">　　　　　　　　</w:t>
      </w:r>
      <w:r w:rsidR="00A91991" w:rsidRPr="003B36A0">
        <w:rPr>
          <w:rFonts w:ascii="ＭＳ 明朝" w:hAnsi="ＭＳ 明朝" w:hint="eastAsia"/>
          <w:u w:val="dotted"/>
        </w:rPr>
        <w:t xml:space="preserve">　　</w:t>
      </w:r>
    </w:p>
    <w:p w:rsidR="00A91991" w:rsidRPr="003B36A0" w:rsidRDefault="00A91991">
      <w:pPr>
        <w:pStyle w:val="a3"/>
        <w:rPr>
          <w:spacing w:val="0"/>
        </w:rPr>
      </w:pPr>
    </w:p>
    <w:p w:rsidR="00A91991" w:rsidRPr="003B36A0" w:rsidRDefault="00001F66">
      <w:pPr>
        <w:pStyle w:val="a3"/>
        <w:rPr>
          <w:spacing w:val="0"/>
        </w:rPr>
      </w:pPr>
      <w:r w:rsidRPr="003B36A0">
        <w:rPr>
          <w:rFonts w:ascii="ＭＳ 明朝" w:hAnsi="ＭＳ 明朝" w:hint="eastAsia"/>
        </w:rPr>
        <w:t xml:space="preserve">　上記当事者間の平成</w:t>
      </w:r>
      <w:r w:rsidR="00287DDF">
        <w:rPr>
          <w:rFonts w:ascii="ＭＳ 明朝" w:hAnsi="ＭＳ 明朝" w:hint="eastAsia"/>
        </w:rPr>
        <w:t>・令和</w:t>
      </w:r>
      <w:r w:rsidRPr="003B36A0">
        <w:rPr>
          <w:rFonts w:ascii="ＭＳ 明朝" w:hAnsi="ＭＳ 明朝" w:hint="eastAsia"/>
          <w:u w:val="dotted"/>
        </w:rPr>
        <w:t xml:space="preserve">　</w:t>
      </w:r>
      <w:r w:rsidR="00A91991" w:rsidRPr="003B36A0">
        <w:rPr>
          <w:rFonts w:ascii="ＭＳ 明朝" w:hAnsi="ＭＳ 明朝" w:hint="eastAsia"/>
          <w:u w:val="dotted"/>
        </w:rPr>
        <w:t xml:space="preserve">　</w:t>
      </w:r>
      <w:r w:rsidR="00A91991" w:rsidRPr="003B36A0">
        <w:rPr>
          <w:rFonts w:ascii="ＭＳ 明朝" w:hAnsi="ＭＳ 明朝" w:hint="eastAsia"/>
        </w:rPr>
        <w:t>年</w:t>
      </w:r>
      <w:r w:rsidR="00180A00" w:rsidRPr="003B36A0">
        <w:rPr>
          <w:rFonts w:ascii="ＭＳ 明朝" w:hAnsi="ＭＳ 明朝" w:hint="eastAsia"/>
        </w:rPr>
        <w:t>(ロ)</w:t>
      </w:r>
      <w:r w:rsidR="00A91991" w:rsidRPr="003B36A0">
        <w:rPr>
          <w:rFonts w:ascii="ＭＳ 明朝" w:hAnsi="ＭＳ 明朝" w:hint="eastAsia"/>
        </w:rPr>
        <w:t>第</w:t>
      </w:r>
      <w:r w:rsidR="00A91991" w:rsidRPr="003B36A0">
        <w:rPr>
          <w:rFonts w:ascii="ＭＳ 明朝" w:hAnsi="ＭＳ 明朝" w:hint="eastAsia"/>
          <w:u w:val="dotted"/>
        </w:rPr>
        <w:t xml:space="preserve">　　　　</w:t>
      </w:r>
      <w:r w:rsidR="00180A00" w:rsidRPr="003B36A0">
        <w:rPr>
          <w:rFonts w:ascii="ＭＳ 明朝" w:hAnsi="ＭＳ 明朝" w:hint="eastAsia"/>
          <w:u w:val="dotted"/>
        </w:rPr>
        <w:t xml:space="preserve">　</w:t>
      </w:r>
      <w:r w:rsidR="00A91991" w:rsidRPr="003B36A0">
        <w:rPr>
          <w:rFonts w:ascii="ＭＳ 明朝" w:hAnsi="ＭＳ 明朝" w:hint="eastAsia"/>
          <w:u w:val="dotted"/>
        </w:rPr>
        <w:t xml:space="preserve">　</w:t>
      </w:r>
      <w:r w:rsidR="00A91991" w:rsidRPr="003B36A0">
        <w:rPr>
          <w:rFonts w:ascii="ＭＳ 明朝" w:hAnsi="ＭＳ 明朝" w:hint="eastAsia"/>
        </w:rPr>
        <w:t>号支払督促申立事件について，下記書類（</w:t>
      </w:r>
      <w:r w:rsidR="003B36A0">
        <w:rPr>
          <w:rFonts w:ascii="ＭＳ 明朝" w:hAnsi="ＭＳ 明朝" w:hint="eastAsia"/>
        </w:rPr>
        <w:t>ただし，</w:t>
      </w:r>
      <w:r w:rsidR="00A91991" w:rsidRPr="003B36A0">
        <w:rPr>
          <w:rFonts w:ascii="ＭＳ 明朝" w:hAnsi="ＭＳ 明朝" w:hint="eastAsia"/>
        </w:rPr>
        <w:t>番号に○をしたもの）を受領しました。</w:t>
      </w:r>
    </w:p>
    <w:p w:rsidR="00A91991" w:rsidRPr="003B36A0" w:rsidRDefault="00A91991">
      <w:pPr>
        <w:pStyle w:val="a3"/>
        <w:jc w:val="center"/>
        <w:rPr>
          <w:spacing w:val="0"/>
        </w:rPr>
      </w:pPr>
      <w:r w:rsidRPr="003B36A0">
        <w:rPr>
          <w:rFonts w:ascii="ＭＳ 明朝" w:hAnsi="ＭＳ 明朝" w:hint="eastAsia"/>
        </w:rPr>
        <w:t>記</w:t>
      </w:r>
    </w:p>
    <w:p w:rsidR="00A91991" w:rsidRPr="003B36A0" w:rsidRDefault="00A91991">
      <w:pPr>
        <w:pStyle w:val="a3"/>
        <w:jc w:val="center"/>
        <w:rPr>
          <w:spacing w:val="0"/>
        </w:rPr>
      </w:pPr>
    </w:p>
    <w:p w:rsidR="00A91991" w:rsidRPr="003B36A0" w:rsidRDefault="00A91991">
      <w:pPr>
        <w:pStyle w:val="a3"/>
        <w:ind w:left="604"/>
        <w:rPr>
          <w:spacing w:val="0"/>
        </w:rPr>
      </w:pPr>
      <w:r w:rsidRPr="003B36A0">
        <w:rPr>
          <w:rFonts w:ascii="ＭＳ 明朝" w:hAnsi="ＭＳ 明朝" w:hint="eastAsia"/>
        </w:rPr>
        <w:t>１　仮執行宣言付支払督促正本　１通</w:t>
      </w:r>
    </w:p>
    <w:p w:rsidR="00A91991" w:rsidRPr="003B36A0" w:rsidRDefault="00A91991">
      <w:pPr>
        <w:pStyle w:val="a3"/>
        <w:ind w:left="604"/>
        <w:rPr>
          <w:spacing w:val="0"/>
        </w:rPr>
      </w:pPr>
      <w:r w:rsidRPr="003B36A0">
        <w:rPr>
          <w:rFonts w:ascii="ＭＳ 明朝" w:hAnsi="ＭＳ 明朝" w:hint="eastAsia"/>
        </w:rPr>
        <w:t>２　更正処分正本</w:t>
      </w:r>
      <w:r w:rsidR="003B36A0">
        <w:rPr>
          <w:rFonts w:ascii="ＭＳ 明朝" w:hAnsi="ＭＳ 明朝" w:hint="eastAsia"/>
        </w:rPr>
        <w:t xml:space="preserve">　　　　　　</w:t>
      </w:r>
      <w:r w:rsidRPr="003B36A0">
        <w:rPr>
          <w:rFonts w:ascii="ＭＳ 明朝" w:hAnsi="ＭＳ 明朝" w:hint="eastAsia"/>
        </w:rPr>
        <w:t xml:space="preserve">　１通</w:t>
      </w:r>
    </w:p>
    <w:p w:rsidR="00A91991" w:rsidRPr="003B36A0" w:rsidRDefault="00A91991">
      <w:pPr>
        <w:pStyle w:val="a3"/>
        <w:ind w:left="604"/>
        <w:rPr>
          <w:spacing w:val="0"/>
        </w:rPr>
      </w:pPr>
      <w:r w:rsidRPr="003B36A0">
        <w:rPr>
          <w:rFonts w:ascii="ＭＳ 明朝" w:hAnsi="ＭＳ 明朝" w:hint="eastAsia"/>
        </w:rPr>
        <w:t xml:space="preserve">３　送達証明書　</w:t>
      </w:r>
      <w:r w:rsidR="003B36A0">
        <w:rPr>
          <w:rFonts w:ascii="ＭＳ 明朝" w:hAnsi="ＭＳ 明朝" w:hint="eastAsia"/>
        </w:rPr>
        <w:t xml:space="preserve">　　　　　　　</w:t>
      </w:r>
      <w:r w:rsidRPr="003B36A0">
        <w:rPr>
          <w:rFonts w:ascii="ＭＳ 明朝" w:hAnsi="ＭＳ 明朝" w:hint="eastAsia"/>
        </w:rPr>
        <w:t>１通</w:t>
      </w:r>
    </w:p>
    <w:p w:rsidR="00A91991" w:rsidRPr="003B36A0" w:rsidRDefault="00A91991">
      <w:pPr>
        <w:pStyle w:val="a3"/>
        <w:ind w:left="604"/>
        <w:rPr>
          <w:spacing w:val="0"/>
        </w:rPr>
      </w:pPr>
      <w:r w:rsidRPr="003B36A0">
        <w:rPr>
          <w:rFonts w:ascii="ＭＳ 明朝" w:hAnsi="ＭＳ 明朝" w:hint="eastAsia"/>
        </w:rPr>
        <w:t xml:space="preserve">４　確定証明書　</w:t>
      </w:r>
      <w:r w:rsidR="003B36A0">
        <w:rPr>
          <w:rFonts w:ascii="ＭＳ 明朝" w:hAnsi="ＭＳ 明朝" w:hint="eastAsia"/>
        </w:rPr>
        <w:t xml:space="preserve">　　　　　　　</w:t>
      </w:r>
      <w:r w:rsidRPr="003B36A0">
        <w:rPr>
          <w:rFonts w:ascii="ＭＳ 明朝" w:hAnsi="ＭＳ 明朝" w:hint="eastAsia"/>
        </w:rPr>
        <w:t>１通</w:t>
      </w:r>
    </w:p>
    <w:p w:rsidR="00A91991" w:rsidRPr="003B36A0" w:rsidRDefault="00A91991">
      <w:pPr>
        <w:pStyle w:val="a3"/>
        <w:ind w:left="604"/>
        <w:rPr>
          <w:spacing w:val="0"/>
        </w:rPr>
      </w:pPr>
      <w:r w:rsidRPr="003B36A0">
        <w:rPr>
          <w:rFonts w:ascii="ＭＳ 明朝" w:hAnsi="ＭＳ 明朝" w:hint="eastAsia"/>
        </w:rPr>
        <w:t>５</w:t>
      </w:r>
    </w:p>
    <w:p w:rsidR="00A91991" w:rsidRDefault="00A91991">
      <w:pPr>
        <w:pStyle w:val="a3"/>
        <w:ind w:left="604"/>
        <w:rPr>
          <w:spacing w:val="0"/>
        </w:rPr>
      </w:pPr>
    </w:p>
    <w:p w:rsidR="003B36A0" w:rsidRDefault="003B36A0" w:rsidP="003B36A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東京簡易裁判所民事第７室　御中</w:t>
      </w:r>
    </w:p>
    <w:p w:rsidR="003B36A0" w:rsidRPr="003B36A0" w:rsidRDefault="003B36A0">
      <w:pPr>
        <w:pStyle w:val="a3"/>
        <w:ind w:left="604"/>
        <w:rPr>
          <w:spacing w:val="0"/>
        </w:rPr>
      </w:pPr>
    </w:p>
    <w:p w:rsidR="00A91991" w:rsidRPr="003B36A0" w:rsidRDefault="00001F66">
      <w:pPr>
        <w:pStyle w:val="a3"/>
        <w:rPr>
          <w:spacing w:val="0"/>
        </w:rPr>
      </w:pPr>
      <w:r w:rsidRPr="003B36A0">
        <w:rPr>
          <w:rFonts w:ascii="ＭＳ 明朝" w:hAnsi="ＭＳ 明朝" w:hint="eastAsia"/>
        </w:rPr>
        <w:t xml:space="preserve">　　　</w:t>
      </w:r>
      <w:r w:rsidR="00287DDF">
        <w:rPr>
          <w:rFonts w:ascii="ＭＳ 明朝" w:hAnsi="ＭＳ 明朝" w:hint="eastAsia"/>
        </w:rPr>
        <w:t>令和</w:t>
      </w:r>
      <w:r w:rsidRPr="003B36A0">
        <w:rPr>
          <w:rFonts w:ascii="ＭＳ 明朝" w:hAnsi="ＭＳ 明朝" w:hint="eastAsia"/>
        </w:rPr>
        <w:t xml:space="preserve">　</w:t>
      </w:r>
      <w:r w:rsidR="00A91991" w:rsidRPr="003B36A0">
        <w:rPr>
          <w:rFonts w:ascii="ＭＳ 明朝" w:hAnsi="ＭＳ 明朝" w:hint="eastAsia"/>
        </w:rPr>
        <w:t xml:space="preserve">　年　　月　　日</w:t>
      </w:r>
    </w:p>
    <w:p w:rsidR="00A91991" w:rsidRPr="003B36A0" w:rsidRDefault="00A91991">
      <w:pPr>
        <w:pStyle w:val="a3"/>
        <w:ind w:left="1057"/>
        <w:rPr>
          <w:spacing w:val="0"/>
        </w:rPr>
      </w:pPr>
      <w:r w:rsidRPr="003B36A0">
        <w:rPr>
          <w:rFonts w:ascii="ＭＳ 明朝" w:hAnsi="ＭＳ 明朝" w:hint="eastAsia"/>
        </w:rPr>
        <w:t>債　権　者</w:t>
      </w:r>
    </w:p>
    <w:p w:rsidR="00A91991" w:rsidRDefault="00180A00">
      <w:pPr>
        <w:pStyle w:val="a3"/>
        <w:ind w:left="1057"/>
        <w:rPr>
          <w:spacing w:val="0"/>
        </w:rPr>
      </w:pPr>
      <w:r w:rsidRPr="003B36A0">
        <w:rPr>
          <w:rFonts w:ascii="ＭＳ 明朝" w:hAnsi="ＭＳ 明朝" w:hint="eastAsia"/>
        </w:rPr>
        <w:t>□代表者代表取締役□代表者</w:t>
      </w:r>
      <w:r w:rsidRPr="003B36A0">
        <w:rPr>
          <w:rFonts w:ascii="ＭＳ 明朝" w:hAnsi="ＭＳ 明朝" w:hint="eastAsia"/>
          <w:u w:val="dotted"/>
        </w:rPr>
        <w:t xml:space="preserve">　　　</w:t>
      </w:r>
      <w:r w:rsidR="00115ADF" w:rsidRPr="003B36A0">
        <w:rPr>
          <w:rFonts w:ascii="ＭＳ 明朝" w:hAnsi="ＭＳ 明朝" w:hint="eastAsia"/>
          <w:u w:val="dotted"/>
        </w:rPr>
        <w:t xml:space="preserve">　</w:t>
      </w:r>
      <w:r w:rsidRPr="003B36A0">
        <w:rPr>
          <w:rFonts w:ascii="ＭＳ 明朝" w:hAnsi="ＭＳ 明朝" w:hint="eastAsia"/>
          <w:u w:val="dotted"/>
        </w:rPr>
        <w:t xml:space="preserve">　</w:t>
      </w:r>
      <w:r w:rsidR="000412E0" w:rsidRPr="003B36A0">
        <w:rPr>
          <w:rFonts w:ascii="ＭＳ 明朝" w:hAnsi="ＭＳ 明朝" w:hint="eastAsia"/>
          <w:u w:val="dotted"/>
        </w:rPr>
        <w:t xml:space="preserve">　</w:t>
      </w:r>
      <w:r w:rsidRPr="003B36A0">
        <w:rPr>
          <w:rFonts w:ascii="ＭＳ 明朝" w:hAnsi="ＭＳ 明朝" w:hint="eastAsia"/>
          <w:u w:val="dotted"/>
        </w:rPr>
        <w:t xml:space="preserve">　　</w:t>
      </w:r>
      <w:r w:rsidR="000412E0" w:rsidRPr="003B36A0">
        <w:rPr>
          <w:rFonts w:ascii="ＭＳ 明朝" w:hAnsi="ＭＳ 明朝" w:hint="eastAsia"/>
          <w:u w:val="dotted"/>
        </w:rPr>
        <w:t xml:space="preserve">　　</w:t>
      </w:r>
      <w:r w:rsidRPr="003B36A0">
        <w:rPr>
          <w:rFonts w:ascii="ＭＳ 明朝" w:hAnsi="ＭＳ 明朝" w:hint="eastAsia"/>
        </w:rPr>
        <w:t></w:t>
      </w:r>
    </w:p>
    <w:sectPr w:rsidR="00A91991" w:rsidSect="00115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720" w:footer="720" w:gutter="0"/>
      <w:cols w:space="720"/>
      <w:noEndnote/>
      <w:docGrid w:type="linesAndChars" w:linePitch="538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1D" w:rsidRDefault="0085601D" w:rsidP="0085601D">
      <w:r>
        <w:separator/>
      </w:r>
    </w:p>
  </w:endnote>
  <w:endnote w:type="continuationSeparator" w:id="0">
    <w:p w:rsidR="0085601D" w:rsidRDefault="0085601D" w:rsidP="0085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1D" w:rsidRDefault="008560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1D" w:rsidRDefault="008560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1D" w:rsidRDefault="008560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1D" w:rsidRDefault="0085601D" w:rsidP="0085601D">
      <w:r>
        <w:separator/>
      </w:r>
    </w:p>
  </w:footnote>
  <w:footnote w:type="continuationSeparator" w:id="0">
    <w:p w:rsidR="0085601D" w:rsidRDefault="0085601D" w:rsidP="0085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1D" w:rsidRDefault="008560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1D" w:rsidRDefault="0085601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1D" w:rsidRDefault="008560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538"/>
  <w:displayHorizontalDrawingGridEvery w:val="0"/>
  <w:doNotShadeFormData/>
  <w:characterSpacingControl w:val="compressPunctuation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91"/>
    <w:rsid w:val="00001F66"/>
    <w:rsid w:val="000412E0"/>
    <w:rsid w:val="00115ADF"/>
    <w:rsid w:val="00180A00"/>
    <w:rsid w:val="00287DDF"/>
    <w:rsid w:val="00353F38"/>
    <w:rsid w:val="003B36A0"/>
    <w:rsid w:val="0085601D"/>
    <w:rsid w:val="00A91991"/>
    <w:rsid w:val="00D6746D"/>
    <w:rsid w:val="00DB2801"/>
    <w:rsid w:val="00E708D8"/>
    <w:rsid w:val="00E9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3" w:lineRule="exact"/>
      <w:jc w:val="both"/>
    </w:pPr>
    <w:rPr>
      <w:rFonts w:ascii="Times New Roman" w:hAnsi="Times New Roman" w:cs="ＭＳ 明朝"/>
      <w:spacing w:val="30"/>
      <w:sz w:val="24"/>
      <w:szCs w:val="24"/>
    </w:rPr>
  </w:style>
  <w:style w:type="paragraph" w:styleId="a4">
    <w:name w:val="header"/>
    <w:basedOn w:val="a"/>
    <w:link w:val="a5"/>
    <w:rsid w:val="00856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5601D"/>
    <w:rPr>
      <w:kern w:val="2"/>
      <w:sz w:val="21"/>
      <w:szCs w:val="24"/>
    </w:rPr>
  </w:style>
  <w:style w:type="paragraph" w:styleId="a6">
    <w:name w:val="footer"/>
    <w:basedOn w:val="a"/>
    <w:link w:val="a7"/>
    <w:rsid w:val="00856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560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137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2023-07-18T06:07:00Z</dcterms:created>
  <dcterms:modified xsi:type="dcterms:W3CDTF">2023-07-18T06:07:00Z</dcterms:modified>
</cp:coreProperties>
</file>