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96" w:rsidRDefault="00837AD5">
      <w:pPr>
        <w:pStyle w:val="a3"/>
        <w:rPr>
          <w:rFonts w:ascii="ＭＳ 明朝" w:hAnsi="ＭＳ 明朝"/>
          <w:spacing w:val="3"/>
        </w:rPr>
      </w:pPr>
      <w:bookmarkStart w:id="0" w:name="_GoBack"/>
      <w:bookmarkEnd w:id="0"/>
      <w:r>
        <w:rPr>
          <w:rFonts w:ascii="ＭＳ 明朝" w:hAnsi="ＭＳ 明朝" w:hint="eastAsia"/>
          <w:spacing w:val="3"/>
        </w:rPr>
        <w:t xml:space="preserve">                               </w:t>
      </w:r>
      <w:r w:rsidR="007878BE">
        <w:rPr>
          <w:rFonts w:ascii="ＭＳ 明朝" w:hAnsi="ＭＳ 明朝" w:hint="eastAsia"/>
          <w:spacing w:val="3"/>
        </w:rPr>
        <w:t xml:space="preserve">　</w:t>
      </w:r>
      <w:r>
        <w:rPr>
          <w:rFonts w:ascii="ＭＳ 明朝" w:hAnsi="ＭＳ 明朝" w:hint="eastAsia"/>
          <w:spacing w:val="3"/>
        </w:rPr>
        <w:t xml:space="preserve"> </w:t>
      </w:r>
      <w:r w:rsidR="00CB7EB9">
        <w:rPr>
          <w:rFonts w:ascii="ＭＳ 明朝" w:hAnsi="ＭＳ 明朝" w:hint="eastAsia"/>
          <w:spacing w:val="7"/>
          <w:sz w:val="28"/>
          <w:szCs w:val="28"/>
        </w:rPr>
        <w:t></w:t>
      </w:r>
      <w:r>
        <w:rPr>
          <w:rFonts w:ascii="ＭＳ 明朝" w:hAnsi="ＭＳ 明朝" w:hint="eastAsia"/>
          <w:spacing w:val="3"/>
        </w:rPr>
        <w:t xml:space="preserve">                            </w:t>
      </w:r>
    </w:p>
    <w:p w:rsidR="00837AD5" w:rsidRDefault="00837AD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</w:tblGrid>
      <w:tr w:rsidR="00837AD5" w:rsidTr="00DF0996">
        <w:trPr>
          <w:trHeight w:hRule="exact" w:val="1567"/>
        </w:trPr>
        <w:tc>
          <w:tcPr>
            <w:tcW w:w="4536" w:type="dxa"/>
            <w:vAlign w:val="center"/>
          </w:tcPr>
          <w:p w:rsidR="007878BE" w:rsidRDefault="00837AD5" w:rsidP="003B0DE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収入印紙１５０円</w:t>
            </w:r>
            <w:r w:rsidR="001D1884">
              <w:rPr>
                <w:rFonts w:ascii="ＭＳ 明朝" w:hAnsi="ＭＳ 明朝" w:hint="eastAsia"/>
              </w:rPr>
              <w:t>分</w:t>
            </w:r>
            <w:r>
              <w:rPr>
                <w:rFonts w:ascii="ＭＳ 明朝" w:hAnsi="ＭＳ 明朝" w:hint="eastAsia"/>
              </w:rPr>
              <w:t>を</w:t>
            </w:r>
            <w:r w:rsidR="00343488">
              <w:rPr>
                <w:rFonts w:ascii="ＭＳ 明朝" w:hAnsi="ＭＳ 明朝" w:hint="eastAsia"/>
              </w:rPr>
              <w:t>点線内に貼って</w:t>
            </w:r>
            <w:r>
              <w:rPr>
                <w:rFonts w:ascii="ＭＳ 明朝" w:hAnsi="ＭＳ 明朝" w:hint="eastAsia"/>
              </w:rPr>
              <w:t>ください</w:t>
            </w:r>
            <w:r w:rsidR="007878BE">
              <w:rPr>
                <w:rFonts w:ascii="ＭＳ 明朝" w:hAnsi="ＭＳ 明朝" w:hint="eastAsia"/>
              </w:rPr>
              <w:t>。</w:t>
            </w:r>
          </w:p>
          <w:p w:rsidR="00837AD5" w:rsidRDefault="00837AD5" w:rsidP="003B0DE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消印</w:t>
            </w:r>
            <w:r w:rsidR="008A2893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しないでください。</w:t>
            </w:r>
          </w:p>
        </w:tc>
      </w:tr>
    </w:tbl>
    <w:p w:rsidR="00AC6BF3" w:rsidRPr="00AC6BF3" w:rsidRDefault="00AC6BF3" w:rsidP="00AC6BF3">
      <w:pPr>
        <w:rPr>
          <w:vanish/>
        </w:rPr>
      </w:pPr>
    </w:p>
    <w:tbl>
      <w:tblPr>
        <w:tblpPr w:leftFromText="142" w:rightFromText="142" w:vertAnchor="text" w:horzAnchor="margin" w:tblpXSpec="right" w:tblpY="-1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68"/>
        <w:gridCol w:w="992"/>
      </w:tblGrid>
      <w:tr w:rsidR="00DF0996" w:rsidRPr="00C60BC6" w:rsidTr="00C60BC6">
        <w:trPr>
          <w:trHeight w:val="2544"/>
        </w:trPr>
        <w:tc>
          <w:tcPr>
            <w:tcW w:w="602" w:type="dxa"/>
            <w:vMerge w:val="restart"/>
            <w:textDirection w:val="tbRlV"/>
          </w:tcPr>
          <w:p w:rsidR="00DF0996" w:rsidRPr="00C60BC6" w:rsidRDefault="00DF0996" w:rsidP="00C60BC6">
            <w:pPr>
              <w:pStyle w:val="a3"/>
              <w:ind w:leftChars="54" w:left="113" w:right="113" w:firstLineChars="100" w:firstLine="247"/>
              <w:rPr>
                <w:rFonts w:ascii="ＭＳ 明朝" w:hAnsi="ＭＳ 明朝"/>
                <w:b/>
                <w:spacing w:val="3"/>
                <w:sz w:val="28"/>
                <w:szCs w:val="28"/>
              </w:rPr>
            </w:pPr>
            <w:r w:rsidRPr="00C60BC6">
              <w:rPr>
                <w:rFonts w:ascii="ＭＳ 明朝" w:hAnsi="ＭＳ 明朝" w:hint="eastAsia"/>
                <w:b/>
                <w:spacing w:val="3"/>
              </w:rPr>
              <w:t>裁　判　所　使　用</w:t>
            </w:r>
            <w:r w:rsidRPr="00C60BC6">
              <w:rPr>
                <w:rFonts w:ascii="ＭＳ 明朝" w:hAnsi="ＭＳ 明朝" w:hint="eastAsia"/>
                <w:b/>
                <w:spacing w:val="3"/>
                <w:sz w:val="28"/>
                <w:szCs w:val="28"/>
              </w:rPr>
              <w:t xml:space="preserve">　</w:t>
            </w:r>
            <w:r w:rsidRPr="00C60BC6">
              <w:rPr>
                <w:rFonts w:ascii="ＭＳ 明朝" w:hAnsi="ＭＳ 明朝" w:hint="eastAsia"/>
                <w:b/>
                <w:spacing w:val="3"/>
              </w:rPr>
              <w:t>欄</w:t>
            </w:r>
          </w:p>
        </w:tc>
        <w:tc>
          <w:tcPr>
            <w:tcW w:w="3260" w:type="dxa"/>
            <w:gridSpan w:val="2"/>
          </w:tcPr>
          <w:p w:rsidR="00DF0996" w:rsidRPr="00C60BC6" w:rsidRDefault="00DF0996" w:rsidP="00C60BC6">
            <w:pPr>
              <w:pStyle w:val="a3"/>
              <w:rPr>
                <w:rFonts w:ascii="ＭＳ 明朝" w:hAnsi="ＭＳ 明朝"/>
                <w:spacing w:val="3"/>
              </w:rPr>
            </w:pPr>
          </w:p>
        </w:tc>
      </w:tr>
      <w:tr w:rsidR="00DF0996" w:rsidRPr="00C60BC6" w:rsidTr="00C60BC6">
        <w:tc>
          <w:tcPr>
            <w:tcW w:w="602" w:type="dxa"/>
            <w:vMerge/>
          </w:tcPr>
          <w:p w:rsidR="00DF0996" w:rsidRPr="00C60BC6" w:rsidRDefault="00DF0996" w:rsidP="00C60BC6">
            <w:pPr>
              <w:pStyle w:val="a3"/>
              <w:rPr>
                <w:rFonts w:ascii="ＭＳ 明朝" w:hAnsi="ＭＳ 明朝"/>
                <w:spacing w:val="3"/>
              </w:rPr>
            </w:pPr>
          </w:p>
        </w:tc>
        <w:tc>
          <w:tcPr>
            <w:tcW w:w="2268" w:type="dxa"/>
          </w:tcPr>
          <w:p w:rsidR="00DF0996" w:rsidRPr="00C60BC6" w:rsidRDefault="00DF0996" w:rsidP="00C60BC6">
            <w:pPr>
              <w:pStyle w:val="a3"/>
              <w:rPr>
                <w:rFonts w:ascii="ＭＳ 明朝" w:hAnsi="ＭＳ 明朝"/>
                <w:spacing w:val="3"/>
                <w:sz w:val="21"/>
                <w:szCs w:val="21"/>
              </w:rPr>
            </w:pPr>
            <w:r w:rsidRPr="00C60BC6"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印紙　　　　</w:t>
            </w:r>
            <w:r w:rsidR="006D5BA5" w:rsidRPr="00C60BC6"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 </w:t>
            </w:r>
            <w:r w:rsidRPr="00C60BC6"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　円</w:t>
            </w:r>
          </w:p>
        </w:tc>
        <w:tc>
          <w:tcPr>
            <w:tcW w:w="992" w:type="dxa"/>
            <w:vMerge w:val="restart"/>
          </w:tcPr>
          <w:p w:rsidR="00DF0996" w:rsidRPr="00C60BC6" w:rsidRDefault="00A72C16" w:rsidP="00C60BC6">
            <w:pPr>
              <w:pStyle w:val="a3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C60BC6">
              <w:rPr>
                <w:rFonts w:ascii="ＭＳ 明朝" w:hAnsi="ＭＳ 明朝" w:hint="eastAsia"/>
                <w:spacing w:val="3"/>
              </w:rPr>
              <w:t xml:space="preserve">　　　</w:t>
            </w:r>
            <w:r w:rsidR="003145E0" w:rsidRPr="00C60BC6">
              <w:rPr>
                <w:rFonts w:ascii="ＭＳ 明朝" w:hAnsi="ＭＳ 明朝" w:hint="eastAsia"/>
                <w:spacing w:val="3"/>
              </w:rPr>
              <w:t xml:space="preserve">　</w:t>
            </w:r>
            <w:r w:rsidR="006D5BA5" w:rsidRPr="00C60BC6">
              <w:rPr>
                <w:rFonts w:ascii="ＭＳ 明朝" w:hAnsi="ＭＳ 明朝" w:hint="eastAsia"/>
                <w:spacing w:val="3"/>
                <w:sz w:val="18"/>
                <w:szCs w:val="18"/>
              </w:rPr>
              <w:t>係印</w:t>
            </w:r>
          </w:p>
        </w:tc>
      </w:tr>
      <w:tr w:rsidR="00DF0996" w:rsidRPr="00C60BC6" w:rsidTr="00C60BC6">
        <w:tc>
          <w:tcPr>
            <w:tcW w:w="602" w:type="dxa"/>
            <w:vMerge/>
          </w:tcPr>
          <w:p w:rsidR="00DF0996" w:rsidRPr="00C60BC6" w:rsidRDefault="00DF0996" w:rsidP="00C60BC6">
            <w:pPr>
              <w:pStyle w:val="a3"/>
              <w:rPr>
                <w:rFonts w:ascii="ＭＳ 明朝" w:hAnsi="ＭＳ 明朝"/>
                <w:spacing w:val="3"/>
              </w:rPr>
            </w:pPr>
          </w:p>
        </w:tc>
        <w:tc>
          <w:tcPr>
            <w:tcW w:w="2268" w:type="dxa"/>
          </w:tcPr>
          <w:p w:rsidR="00DF0996" w:rsidRPr="00C60BC6" w:rsidRDefault="00DF0996" w:rsidP="00C60BC6">
            <w:pPr>
              <w:pStyle w:val="a3"/>
              <w:rPr>
                <w:rFonts w:ascii="ＭＳ 明朝" w:hAnsi="ＭＳ 明朝"/>
                <w:spacing w:val="3"/>
                <w:sz w:val="21"/>
                <w:szCs w:val="21"/>
              </w:rPr>
            </w:pPr>
            <w:r w:rsidRPr="00C60BC6"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郵券　　　</w:t>
            </w:r>
            <w:r w:rsidR="006D5BA5" w:rsidRPr="00C60BC6"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 </w:t>
            </w:r>
            <w:r w:rsidRPr="00C60BC6"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　　円</w:t>
            </w:r>
          </w:p>
        </w:tc>
        <w:tc>
          <w:tcPr>
            <w:tcW w:w="992" w:type="dxa"/>
            <w:vMerge/>
          </w:tcPr>
          <w:p w:rsidR="00DF0996" w:rsidRPr="00C60BC6" w:rsidRDefault="00DF0996" w:rsidP="00C60BC6">
            <w:pPr>
              <w:pStyle w:val="a3"/>
              <w:rPr>
                <w:rFonts w:ascii="ＭＳ 明朝" w:hAnsi="ＭＳ 明朝"/>
                <w:spacing w:val="3"/>
              </w:rPr>
            </w:pPr>
          </w:p>
        </w:tc>
      </w:tr>
    </w:tbl>
    <w:p w:rsidR="00837AD5" w:rsidRPr="002E6B36" w:rsidRDefault="00837AD5">
      <w:pPr>
        <w:pStyle w:val="a3"/>
        <w:spacing w:line="335" w:lineRule="exact"/>
        <w:rPr>
          <w:spacing w:val="0"/>
        </w:rPr>
      </w:pPr>
    </w:p>
    <w:p w:rsidR="00837AD5" w:rsidRDefault="00837AD5">
      <w:pPr>
        <w:pStyle w:val="a3"/>
        <w:rPr>
          <w:spacing w:val="0"/>
        </w:rPr>
      </w:pPr>
      <w:r>
        <w:rPr>
          <w:rFonts w:ascii="ＭＳ 明朝" w:hAnsi="ＭＳ 明朝" w:hint="eastAsia"/>
        </w:rPr>
        <w:t>平成</w:t>
      </w:r>
      <w:r w:rsidR="00D55E04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  <w:u w:val="dash" w:color="000000"/>
        </w:rPr>
        <w:t xml:space="preserve">　　　</w:t>
      </w:r>
      <w:r>
        <w:rPr>
          <w:rFonts w:ascii="ＭＳ 明朝" w:hAnsi="ＭＳ 明朝" w:hint="eastAsia"/>
        </w:rPr>
        <w:t>年第</w:t>
      </w:r>
      <w:r>
        <w:rPr>
          <w:rFonts w:ascii="ＭＳ 明朝" w:hAnsi="ＭＳ 明朝" w:hint="eastAsia"/>
          <w:u w:val="dash" w:color="000000"/>
        </w:rPr>
        <w:t xml:space="preserve">　　　　　　　　　</w:t>
      </w:r>
      <w:r>
        <w:rPr>
          <w:rFonts w:ascii="ＭＳ 明朝" w:hAnsi="ＭＳ 明朝" w:hint="eastAsia"/>
        </w:rPr>
        <w:t>号</w:t>
      </w:r>
    </w:p>
    <w:p w:rsidR="007878BE" w:rsidRDefault="007878BE">
      <w:pPr>
        <w:pStyle w:val="a3"/>
        <w:rPr>
          <w:rFonts w:ascii="ＭＳ 明朝" w:hAnsi="ＭＳ 明朝"/>
        </w:rPr>
      </w:pPr>
    </w:p>
    <w:p w:rsidR="00837AD5" w:rsidRPr="007878BE" w:rsidRDefault="00837AD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債権者　</w:t>
      </w:r>
      <w:r>
        <w:rPr>
          <w:rFonts w:ascii="ＭＳ 明朝" w:hAnsi="ＭＳ 明朝" w:hint="eastAsia"/>
          <w:u w:val="dash" w:color="000000"/>
        </w:rPr>
        <w:t xml:space="preserve">　　　　　　　　　　　　</w:t>
      </w:r>
    </w:p>
    <w:p w:rsidR="007878BE" w:rsidRDefault="007878BE">
      <w:pPr>
        <w:pStyle w:val="a3"/>
        <w:rPr>
          <w:rFonts w:ascii="ＭＳ 明朝" w:hAnsi="ＭＳ 明朝"/>
        </w:rPr>
      </w:pPr>
    </w:p>
    <w:p w:rsidR="00837AD5" w:rsidRDefault="00837AD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債務者　</w:t>
      </w:r>
      <w:r>
        <w:rPr>
          <w:rFonts w:ascii="ＭＳ 明朝" w:hAnsi="ＭＳ 明朝" w:hint="eastAsia"/>
          <w:u w:val="dash" w:color="000000"/>
        </w:rPr>
        <w:t xml:space="preserve">　　　　　　　　　　　　</w:t>
      </w:r>
    </w:p>
    <w:p w:rsidR="00837AD5" w:rsidRDefault="00A17EE8" w:rsidP="00D86FC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spacing w:val="7"/>
          <w:sz w:val="32"/>
          <w:szCs w:val="32"/>
        </w:rPr>
        <w:t>確定</w:t>
      </w:r>
      <w:r w:rsidR="00837AD5" w:rsidRPr="00DF0996">
        <w:rPr>
          <w:rFonts w:ascii="ＭＳ 明朝" w:hAnsi="ＭＳ 明朝" w:hint="eastAsia"/>
          <w:b/>
          <w:spacing w:val="7"/>
          <w:sz w:val="32"/>
          <w:szCs w:val="32"/>
        </w:rPr>
        <w:t>証明申請書</w:t>
      </w:r>
    </w:p>
    <w:p w:rsidR="00D31772" w:rsidRDefault="00837AD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東京簡易裁判所民事第７室(督促)　御中</w:t>
      </w:r>
    </w:p>
    <w:p w:rsidR="00A17EE8" w:rsidRDefault="00A17EE8">
      <w:pPr>
        <w:pStyle w:val="a3"/>
        <w:rPr>
          <w:rFonts w:ascii="ＭＳ 明朝" w:hAnsi="ＭＳ 明朝"/>
        </w:rPr>
      </w:pPr>
    </w:p>
    <w:p w:rsidR="00927626" w:rsidRDefault="00A17EE8" w:rsidP="00EB1501">
      <w:pPr>
        <w:pStyle w:val="a3"/>
        <w:ind w:firstLineChars="1100" w:firstLine="2772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D55E0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u w:val="dash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ash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ash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837AD5" w:rsidRDefault="00927626" w:rsidP="00D31772">
      <w:pPr>
        <w:pStyle w:val="a3"/>
        <w:ind w:firstLineChars="1000" w:firstLine="25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申　請　</w:t>
      </w:r>
      <w:r w:rsidR="00837AD5">
        <w:rPr>
          <w:rFonts w:ascii="ＭＳ 明朝" w:hAnsi="ＭＳ 明朝" w:hint="eastAsia"/>
        </w:rPr>
        <w:t>者</w:t>
      </w:r>
    </w:p>
    <w:p w:rsidR="0032113D" w:rsidRDefault="0032113D" w:rsidP="0032113D">
      <w:pPr>
        <w:pStyle w:val="a3"/>
        <w:rPr>
          <w:spacing w:val="0"/>
        </w:rPr>
      </w:pPr>
    </w:p>
    <w:p w:rsidR="00150DCE" w:rsidRDefault="00150DCE" w:rsidP="00150DCE">
      <w:pPr>
        <w:pStyle w:val="a3"/>
        <w:rPr>
          <w:rFonts w:ascii="ＭＳ 明朝" w:hAnsi="ＭＳ 明朝"/>
          <w:spacing w:val="7"/>
          <w:sz w:val="28"/>
          <w:szCs w:val="28"/>
        </w:rPr>
      </w:pPr>
      <w:r>
        <w:rPr>
          <w:rFonts w:ascii="ＭＳ 明朝" w:hAnsi="ＭＳ 明朝" w:hint="eastAsia"/>
          <w:spacing w:val="7"/>
          <w:sz w:val="28"/>
          <w:szCs w:val="28"/>
        </w:rPr>
        <w:t xml:space="preserve">　　　　　　　　　　</w:t>
      </w:r>
      <w:r>
        <w:rPr>
          <w:rFonts w:ascii="ＭＳ 明朝" w:hAnsi="ＭＳ 明朝" w:hint="eastAsia"/>
        </w:rPr>
        <w:t>□代表者□代表取締役□</w:t>
      </w:r>
      <w:r>
        <w:rPr>
          <w:rFonts w:ascii="ＭＳ 明朝" w:hAnsi="ＭＳ 明朝" w:hint="eastAsia"/>
          <w:u w:val="dash" w:color="000000"/>
        </w:rPr>
        <w:t xml:space="preserve">　　　　　　　　　　　　</w:t>
      </w:r>
      <w:r>
        <w:rPr>
          <w:rFonts w:ascii="ＭＳ 明朝" w:hAnsi="ＭＳ 明朝" w:hint="eastAsia"/>
          <w:spacing w:val="7"/>
          <w:sz w:val="28"/>
          <w:szCs w:val="28"/>
        </w:rPr>
        <w:t></w:t>
      </w:r>
    </w:p>
    <w:p w:rsidR="00150DCE" w:rsidRPr="00D86FC0" w:rsidRDefault="00150DC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7"/>
          <w:sz w:val="28"/>
          <w:szCs w:val="28"/>
        </w:rPr>
        <w:t xml:space="preserve">　　　　　　　　　　</w:t>
      </w:r>
      <w:r w:rsidRPr="008A787C">
        <w:rPr>
          <w:rFonts w:ascii="ＭＳ 明朝" w:hAnsi="ＭＳ 明朝" w:hint="eastAsia"/>
          <w:spacing w:val="7"/>
          <w:sz w:val="20"/>
          <w:szCs w:val="20"/>
        </w:rPr>
        <w:t>申請者</w:t>
      </w:r>
      <w:r>
        <w:rPr>
          <w:rFonts w:ascii="ＭＳ 明朝" w:hAnsi="ＭＳ 明朝" w:hint="eastAsia"/>
          <w:spacing w:val="1"/>
          <w:sz w:val="20"/>
          <w:szCs w:val="20"/>
        </w:rPr>
        <w:t>連絡先（</w:t>
      </w:r>
      <w:proofErr w:type="spellStart"/>
      <w:r>
        <w:rPr>
          <w:rFonts w:eastAsia="Times New Roman" w:cs="Times New Roman"/>
          <w:spacing w:val="1"/>
          <w:sz w:val="20"/>
          <w:szCs w:val="20"/>
        </w:rPr>
        <w:t>tel</w:t>
      </w:r>
      <w:proofErr w:type="spellEnd"/>
      <w:r>
        <w:rPr>
          <w:rFonts w:ascii="ＭＳ 明朝" w:hAnsi="ＭＳ 明朝" w:hint="eastAsia"/>
          <w:spacing w:val="1"/>
          <w:sz w:val="20"/>
          <w:szCs w:val="20"/>
        </w:rPr>
        <w:t>）</w:t>
      </w:r>
      <w:r w:rsidR="00FB5810">
        <w:rPr>
          <w:rFonts w:ascii="ＭＳ 明朝" w:hAnsi="ＭＳ 明朝" w:hint="eastAsia"/>
          <w:u w:val="dash" w:color="000000"/>
        </w:rPr>
        <w:t xml:space="preserve">　　　　　　　　　　　　</w:t>
      </w:r>
    </w:p>
    <w:p w:rsidR="00A17EE8" w:rsidRPr="005F6D13" w:rsidRDefault="00A17EE8" w:rsidP="00A17EE8">
      <w:pPr>
        <w:pStyle w:val="a3"/>
        <w:ind w:left="1128"/>
        <w:jc w:val="right"/>
        <w:rPr>
          <w:rFonts w:cs="Times New Roman"/>
          <w:spacing w:val="10"/>
        </w:rPr>
      </w:pPr>
    </w:p>
    <w:p w:rsidR="00A17EE8" w:rsidRDefault="00A17EE8" w:rsidP="00A17EE8">
      <w:pPr>
        <w:pStyle w:val="a3"/>
        <w:ind w:firstLineChars="100" w:firstLine="252"/>
        <w:rPr>
          <w:rFonts w:ascii="ＭＳ 明朝" w:hAnsi="ＭＳ 明朝"/>
        </w:rPr>
      </w:pPr>
      <w:r>
        <w:rPr>
          <w:rFonts w:ascii="ＭＳ 明朝" w:hAnsi="ＭＳ 明朝" w:hint="eastAsia"/>
        </w:rPr>
        <w:t>頭書支払督促申立事件について，</w:t>
      </w:r>
      <w:r w:rsidR="001D1884">
        <w:rPr>
          <w:rFonts w:ascii="ＭＳ 明朝" w:hAnsi="ＭＳ 明朝" w:hint="eastAsia"/>
        </w:rPr>
        <w:t>債務者</w:t>
      </w:r>
      <w:r w:rsidR="001D1884">
        <w:rPr>
          <w:rFonts w:ascii="ＭＳ 明朝" w:hAnsi="ＭＳ 明朝" w:hint="eastAsia"/>
          <w:u w:val="dash" w:color="000000"/>
        </w:rPr>
        <w:t xml:space="preserve">　　　　　　　　　</w:t>
      </w:r>
      <w:r w:rsidR="001D1884" w:rsidRPr="001D1884">
        <w:rPr>
          <w:rFonts w:ascii="ＭＳ 明朝" w:hAnsi="ＭＳ 明朝" w:hint="eastAsia"/>
        </w:rPr>
        <w:t>に対し，</w:t>
      </w:r>
      <w:r>
        <w:rPr>
          <w:rFonts w:ascii="ＭＳ 明朝" w:hAnsi="ＭＳ 明朝" w:hint="eastAsia"/>
        </w:rPr>
        <w:t>平成</w:t>
      </w:r>
      <w:r w:rsidR="00D55E04">
        <w:rPr>
          <w:rFonts w:ascii="ＭＳ 明朝" w:hAnsi="ＭＳ 明朝" w:hint="eastAsia"/>
        </w:rPr>
        <w:t>・令和</w:t>
      </w:r>
      <w:r w:rsidRPr="00B75B77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年</w:t>
      </w:r>
      <w:r w:rsidRPr="00B75B77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月</w:t>
      </w:r>
      <w:r w:rsidRPr="00B75B77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日に発せられた仮執行宣言付支払督促</w:t>
      </w:r>
      <w:r w:rsidR="001D1884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，平成</w:t>
      </w:r>
      <w:r w:rsidR="00D55E04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日に確定したことを証明してください。</w:t>
      </w:r>
    </w:p>
    <w:p w:rsidR="00837AD5" w:rsidRDefault="00963E92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187325</wp:posOffset>
                </wp:positionV>
                <wp:extent cx="52806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0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3EE5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4.75pt" to="447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" strokeweight=".5pt">
                <v:stroke dashstyle="1 1"/>
              </v:line>
            </w:pict>
          </mc:Fallback>
        </mc:AlternateContent>
      </w:r>
    </w:p>
    <w:p w:rsidR="00D31772" w:rsidRPr="00EB1501" w:rsidRDefault="007878BE" w:rsidP="00EB1501">
      <w:pPr>
        <w:pStyle w:val="a3"/>
        <w:jc w:val="center"/>
        <w:rPr>
          <w:spacing w:val="0"/>
          <w:sz w:val="32"/>
          <w:szCs w:val="32"/>
        </w:rPr>
      </w:pPr>
      <w:r w:rsidRPr="007878BE">
        <w:rPr>
          <w:rFonts w:hint="eastAsia"/>
          <w:spacing w:val="0"/>
          <w:sz w:val="32"/>
          <w:szCs w:val="32"/>
        </w:rPr>
        <w:t xml:space="preserve">受　</w:t>
      </w:r>
      <w:r>
        <w:rPr>
          <w:rFonts w:hint="eastAsia"/>
          <w:spacing w:val="0"/>
          <w:sz w:val="32"/>
          <w:szCs w:val="32"/>
        </w:rPr>
        <w:t xml:space="preserve">　　</w:t>
      </w:r>
      <w:r w:rsidRPr="007878BE">
        <w:rPr>
          <w:rFonts w:hint="eastAsia"/>
          <w:spacing w:val="0"/>
          <w:sz w:val="32"/>
          <w:szCs w:val="32"/>
        </w:rPr>
        <w:t>書</w:t>
      </w:r>
    </w:p>
    <w:p w:rsidR="00A17EE8" w:rsidRDefault="00837AD5">
      <w:pPr>
        <w:pStyle w:val="a3"/>
        <w:rPr>
          <w:spacing w:val="0"/>
        </w:rPr>
      </w:pPr>
      <w:r>
        <w:rPr>
          <w:rFonts w:ascii="ＭＳ 明朝" w:hAnsi="ＭＳ 明朝" w:hint="eastAsia"/>
        </w:rPr>
        <w:t>上記証明書</w:t>
      </w:r>
      <w:r w:rsidR="007878BE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 xml:space="preserve">　</w:t>
      </w:r>
      <w:r w:rsidR="007878B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通受領しました。</w:t>
      </w:r>
    </w:p>
    <w:p w:rsidR="00D31772" w:rsidRDefault="00837AD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D55E04">
        <w:rPr>
          <w:rFonts w:ascii="ＭＳ 明朝" w:hAnsi="ＭＳ 明朝" w:hint="eastAsia"/>
        </w:rPr>
        <w:t>令和</w:t>
      </w:r>
      <w:r w:rsidR="0003038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03038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03038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837AD5" w:rsidRDefault="00927626" w:rsidP="00927626">
      <w:pPr>
        <w:pStyle w:val="a3"/>
        <w:ind w:firstLineChars="1200" w:firstLine="3024"/>
        <w:rPr>
          <w:spacing w:val="0"/>
        </w:rPr>
      </w:pPr>
      <w:r>
        <w:rPr>
          <w:rFonts w:ascii="ＭＳ 明朝" w:hAnsi="ＭＳ 明朝" w:hint="eastAsia"/>
        </w:rPr>
        <w:t xml:space="preserve">申　請　</w:t>
      </w:r>
      <w:r w:rsidR="00837AD5">
        <w:rPr>
          <w:rFonts w:ascii="ＭＳ 明朝" w:hAnsi="ＭＳ 明朝" w:hint="eastAsia"/>
        </w:rPr>
        <w:t>者</w:t>
      </w:r>
    </w:p>
    <w:p w:rsidR="00837AD5" w:rsidRDefault="00837AD5" w:rsidP="00D31772">
      <w:pPr>
        <w:pStyle w:val="a3"/>
        <w:ind w:firstLineChars="1800" w:firstLine="4536"/>
        <w:rPr>
          <w:rFonts w:ascii="ＭＳ 明朝" w:hAnsi="ＭＳ 明朝"/>
          <w:spacing w:val="7"/>
          <w:sz w:val="28"/>
          <w:szCs w:val="28"/>
        </w:rPr>
      </w:pPr>
      <w:r>
        <w:rPr>
          <w:rFonts w:ascii="ＭＳ 明朝" w:hAnsi="ＭＳ 明朝" w:hint="eastAsia"/>
        </w:rPr>
        <w:t xml:space="preserve">　</w:t>
      </w:r>
    </w:p>
    <w:p w:rsidR="00150DCE" w:rsidRPr="004E5C22" w:rsidRDefault="00150DCE" w:rsidP="00D86FC0">
      <w:pPr>
        <w:pStyle w:val="a3"/>
        <w:ind w:firstLineChars="1200" w:firstLine="3024"/>
        <w:rPr>
          <w:rFonts w:ascii="JustUnitMark" w:hAnsi="JustUnitMark" w:cs="Times New Roman"/>
        </w:rPr>
      </w:pPr>
      <w:r>
        <w:rPr>
          <w:rFonts w:ascii="ＭＳ 明朝" w:hAnsi="ＭＳ 明朝" w:hint="eastAsia"/>
        </w:rPr>
        <w:t>□代表者□代表取締役□</w:t>
      </w:r>
      <w:r>
        <w:rPr>
          <w:rFonts w:ascii="ＭＳ 明朝" w:hAnsi="ＭＳ 明朝" w:hint="eastAsia"/>
          <w:u w:val="dash" w:color="000000"/>
        </w:rPr>
        <w:t xml:space="preserve">　　　　　　　　　　　　</w:t>
      </w:r>
      <w:r>
        <w:rPr>
          <w:rFonts w:ascii="ＭＳ 明朝" w:hAnsi="ＭＳ 明朝" w:hint="eastAsia"/>
          <w:spacing w:val="7"/>
          <w:sz w:val="28"/>
          <w:szCs w:val="28"/>
        </w:rPr>
        <w:t></w:t>
      </w:r>
    </w:p>
    <w:p w:rsidR="009B439C" w:rsidRPr="009B439C" w:rsidRDefault="009B439C" w:rsidP="00A17EE8">
      <w:pPr>
        <w:jc w:val="center"/>
        <w:rPr>
          <w:rFonts w:ascii="ＭＳ 明朝" w:hAnsi="ＭＳ 明朝"/>
        </w:rPr>
      </w:pPr>
    </w:p>
    <w:sectPr w:rsidR="009B439C" w:rsidRPr="009B439C" w:rsidSect="00837A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65" w:rsidRDefault="00561B65">
      <w:r>
        <w:separator/>
      </w:r>
    </w:p>
  </w:endnote>
  <w:endnote w:type="continuationSeparator" w:id="0">
    <w:p w:rsidR="00561B65" w:rsidRDefault="0056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BC" w:rsidRDefault="00745A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BC" w:rsidRDefault="00745A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BC" w:rsidRDefault="00745A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65" w:rsidRDefault="00561B65">
      <w:r>
        <w:separator/>
      </w:r>
    </w:p>
  </w:footnote>
  <w:footnote w:type="continuationSeparator" w:id="0">
    <w:p w:rsidR="00561B65" w:rsidRDefault="0056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BC" w:rsidRDefault="00745A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BF3" w:rsidRDefault="00AC6BF3" w:rsidP="008A787C">
    <w:pPr>
      <w:pStyle w:val="a4"/>
      <w:ind w:firstLineChars="4100" w:firstLine="8610"/>
    </w:pPr>
  </w:p>
  <w:p w:rsidR="001D1884" w:rsidRDefault="001D1884" w:rsidP="00665A89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BC" w:rsidRDefault="00745A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D5"/>
    <w:rsid w:val="000144EE"/>
    <w:rsid w:val="0003038D"/>
    <w:rsid w:val="00031C2D"/>
    <w:rsid w:val="00150DCE"/>
    <w:rsid w:val="001729F4"/>
    <w:rsid w:val="001827A7"/>
    <w:rsid w:val="0019620B"/>
    <w:rsid w:val="001C3E1A"/>
    <w:rsid w:val="001D1884"/>
    <w:rsid w:val="00241D05"/>
    <w:rsid w:val="00267430"/>
    <w:rsid w:val="002862C8"/>
    <w:rsid w:val="002A328D"/>
    <w:rsid w:val="002C293B"/>
    <w:rsid w:val="002E6B36"/>
    <w:rsid w:val="003145E0"/>
    <w:rsid w:val="0032113D"/>
    <w:rsid w:val="0032117E"/>
    <w:rsid w:val="00324EFC"/>
    <w:rsid w:val="00343488"/>
    <w:rsid w:val="003962CE"/>
    <w:rsid w:val="003B0DE7"/>
    <w:rsid w:val="003D7C1B"/>
    <w:rsid w:val="003F571D"/>
    <w:rsid w:val="0046651B"/>
    <w:rsid w:val="00477786"/>
    <w:rsid w:val="00482E5B"/>
    <w:rsid w:val="004E5C22"/>
    <w:rsid w:val="00503481"/>
    <w:rsid w:val="00516CCF"/>
    <w:rsid w:val="00536949"/>
    <w:rsid w:val="00561B65"/>
    <w:rsid w:val="005F6D13"/>
    <w:rsid w:val="0064188E"/>
    <w:rsid w:val="00665A89"/>
    <w:rsid w:val="006C5AAC"/>
    <w:rsid w:val="006D5BA5"/>
    <w:rsid w:val="006F30FE"/>
    <w:rsid w:val="00745ABC"/>
    <w:rsid w:val="00757D33"/>
    <w:rsid w:val="007878BE"/>
    <w:rsid w:val="008370F5"/>
    <w:rsid w:val="00837AD5"/>
    <w:rsid w:val="008A2893"/>
    <w:rsid w:val="008A787C"/>
    <w:rsid w:val="008B60D1"/>
    <w:rsid w:val="008D2684"/>
    <w:rsid w:val="008E1236"/>
    <w:rsid w:val="008F0946"/>
    <w:rsid w:val="008F3BBB"/>
    <w:rsid w:val="00927626"/>
    <w:rsid w:val="00963E92"/>
    <w:rsid w:val="009B439C"/>
    <w:rsid w:val="00A0459C"/>
    <w:rsid w:val="00A17616"/>
    <w:rsid w:val="00A17EE8"/>
    <w:rsid w:val="00A30117"/>
    <w:rsid w:val="00A72C16"/>
    <w:rsid w:val="00AC6BF3"/>
    <w:rsid w:val="00AD67F2"/>
    <w:rsid w:val="00AF1469"/>
    <w:rsid w:val="00AF7187"/>
    <w:rsid w:val="00B260DC"/>
    <w:rsid w:val="00B735A0"/>
    <w:rsid w:val="00B91F81"/>
    <w:rsid w:val="00BA4CA2"/>
    <w:rsid w:val="00BB4DBF"/>
    <w:rsid w:val="00C32E84"/>
    <w:rsid w:val="00C60BC6"/>
    <w:rsid w:val="00CB7EB9"/>
    <w:rsid w:val="00D31772"/>
    <w:rsid w:val="00D55E04"/>
    <w:rsid w:val="00D86FC0"/>
    <w:rsid w:val="00DC54B0"/>
    <w:rsid w:val="00DC69D6"/>
    <w:rsid w:val="00DF0996"/>
    <w:rsid w:val="00EA569D"/>
    <w:rsid w:val="00EB1501"/>
    <w:rsid w:val="00EF164B"/>
    <w:rsid w:val="00F44EFC"/>
    <w:rsid w:val="00F47E1D"/>
    <w:rsid w:val="00F55688"/>
    <w:rsid w:val="00FB5810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cs="ＭＳ 明朝"/>
      <w:spacing w:val="6"/>
      <w:sz w:val="24"/>
      <w:szCs w:val="24"/>
    </w:rPr>
  </w:style>
  <w:style w:type="paragraph" w:styleId="a4">
    <w:name w:val="header"/>
    <w:basedOn w:val="a"/>
    <w:link w:val="a5"/>
    <w:uiPriority w:val="99"/>
    <w:rsid w:val="00665A8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65A8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F0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301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3011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AC6BF3"/>
    <w:rPr>
      <w:kern w:val="2"/>
      <w:sz w:val="21"/>
      <w:szCs w:val="24"/>
    </w:rPr>
  </w:style>
  <w:style w:type="character" w:styleId="aa">
    <w:name w:val="annotation reference"/>
    <w:rsid w:val="0046651B"/>
    <w:rPr>
      <w:sz w:val="18"/>
      <w:szCs w:val="18"/>
    </w:rPr>
  </w:style>
  <w:style w:type="paragraph" w:styleId="ab">
    <w:name w:val="annotation text"/>
    <w:basedOn w:val="a"/>
    <w:link w:val="ac"/>
    <w:rsid w:val="0046651B"/>
    <w:pPr>
      <w:jc w:val="left"/>
    </w:pPr>
  </w:style>
  <w:style w:type="character" w:customStyle="1" w:styleId="ac">
    <w:name w:val="コメント文字列 (文字)"/>
    <w:link w:val="ab"/>
    <w:rsid w:val="0046651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6651B"/>
    <w:rPr>
      <w:b/>
      <w:bCs/>
    </w:rPr>
  </w:style>
  <w:style w:type="character" w:customStyle="1" w:styleId="ae">
    <w:name w:val="コメント内容 (文字)"/>
    <w:link w:val="ad"/>
    <w:rsid w:val="0046651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2023-07-18T06:15:00Z</dcterms:created>
  <dcterms:modified xsi:type="dcterms:W3CDTF">2023-07-26T04:27:00Z</dcterms:modified>
</cp:coreProperties>
</file>