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17" w:rsidRPr="00D022B5" w:rsidRDefault="00841717" w:rsidP="00187368">
      <w:pPr>
        <w:pStyle w:val="a3"/>
        <w:jc w:val="center"/>
        <w:rPr>
          <w:spacing w:val="0"/>
          <w:sz w:val="28"/>
          <w:szCs w:val="28"/>
        </w:rPr>
      </w:pPr>
      <w:bookmarkStart w:id="0" w:name="_GoBack"/>
      <w:bookmarkEnd w:id="0"/>
      <w:r w:rsidRPr="00D022B5">
        <w:rPr>
          <w:rFonts w:ascii="ＭＳ 明朝" w:hAnsi="ＭＳ 明朝" w:hint="eastAsia"/>
          <w:sz w:val="28"/>
          <w:szCs w:val="28"/>
        </w:rPr>
        <w:t></w:t>
      </w:r>
    </w:p>
    <w:p w:rsidR="00841717" w:rsidRDefault="00841717">
      <w:pPr>
        <w:pStyle w:val="a3"/>
        <w:rPr>
          <w:spacing w:val="0"/>
        </w:rPr>
      </w:pPr>
      <w:r>
        <w:rPr>
          <w:rFonts w:ascii="ＭＳ 明朝" w:hAnsi="ＭＳ 明朝" w:hint="eastAsia"/>
        </w:rPr>
        <w:t>平成</w:t>
      </w:r>
      <w:r w:rsidR="002A04C4">
        <w:rPr>
          <w:rFonts w:ascii="ＭＳ 明朝" w:hAnsi="ＭＳ 明朝" w:hint="eastAsia"/>
        </w:rPr>
        <w:t>・令和</w:t>
      </w:r>
      <w:r w:rsidRPr="009B6563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年(ﾛ)第</w:t>
      </w:r>
      <w:r w:rsidRPr="009B6563">
        <w:rPr>
          <w:rFonts w:ascii="ＭＳ 明朝" w:hAnsi="ＭＳ 明朝" w:hint="eastAsia"/>
          <w:u w:val="dotted" w:color="000000"/>
        </w:rPr>
        <w:t xml:space="preserve">　　　　　　</w:t>
      </w:r>
      <w:r w:rsidRPr="009B6563">
        <w:rPr>
          <w:rFonts w:ascii="ＭＳ 明朝" w:hAnsi="ＭＳ 明朝" w:hint="eastAsia"/>
          <w:spacing w:val="10"/>
          <w:u w:val="dotted" w:color="000000"/>
        </w:rPr>
        <w:t xml:space="preserve"> </w:t>
      </w:r>
      <w:r>
        <w:rPr>
          <w:rFonts w:ascii="ＭＳ 明朝" w:hAnsi="ＭＳ 明朝" w:hint="eastAsia"/>
        </w:rPr>
        <w:t>号</w:t>
      </w:r>
      <w:r w:rsidR="009B6563">
        <w:rPr>
          <w:rFonts w:ascii="ＭＳ 明朝" w:hAnsi="ＭＳ 明朝" w:hint="eastAsia"/>
        </w:rPr>
        <w:t>支払督促申立</w:t>
      </w:r>
    </w:p>
    <w:p w:rsidR="00841717" w:rsidRPr="009B6563" w:rsidRDefault="00841717">
      <w:pPr>
        <w:pStyle w:val="a3"/>
        <w:jc w:val="right"/>
        <w:rPr>
          <w:spacing w:val="0"/>
          <w:u w:val="dotted"/>
        </w:rPr>
      </w:pPr>
      <w:r>
        <w:rPr>
          <w:rFonts w:ascii="ＭＳ 明朝" w:hAnsi="ＭＳ 明朝" w:hint="eastAsia"/>
        </w:rPr>
        <w:t>債権者</w:t>
      </w:r>
      <w:r w:rsidRPr="009B6563">
        <w:rPr>
          <w:rFonts w:ascii="ＭＳ 明朝" w:hAnsi="ＭＳ 明朝" w:hint="eastAsia"/>
          <w:u w:val="dotted" w:color="000000"/>
        </w:rPr>
        <w:t xml:space="preserve">　　　　　　　　　　　　　　</w:t>
      </w:r>
    </w:p>
    <w:p w:rsidR="00841717" w:rsidRDefault="00841717">
      <w:pPr>
        <w:pStyle w:val="a3"/>
        <w:rPr>
          <w:spacing w:val="0"/>
        </w:rPr>
      </w:pPr>
    </w:p>
    <w:p w:rsidR="00841717" w:rsidRDefault="0084171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債務者</w:t>
      </w:r>
      <w:r w:rsidRPr="009B6563">
        <w:rPr>
          <w:rFonts w:ascii="ＭＳ 明朝" w:hAnsi="ＭＳ 明朝" w:hint="eastAsia"/>
          <w:u w:val="dotted" w:color="000000"/>
        </w:rPr>
        <w:t xml:space="preserve">　　　　　　　　　　　　　　</w:t>
      </w:r>
    </w:p>
    <w:p w:rsidR="00841717" w:rsidRDefault="00841717">
      <w:pPr>
        <w:pStyle w:val="a3"/>
        <w:rPr>
          <w:spacing w:val="0"/>
        </w:rPr>
      </w:pPr>
    </w:p>
    <w:p w:rsidR="00841717" w:rsidRPr="009B6563" w:rsidRDefault="00841717">
      <w:pPr>
        <w:pStyle w:val="a3"/>
        <w:jc w:val="center"/>
        <w:rPr>
          <w:b/>
          <w:spacing w:val="0"/>
        </w:rPr>
      </w:pPr>
      <w:r w:rsidRPr="009B6563">
        <w:rPr>
          <w:rFonts w:ascii="ＭＳ 明朝" w:hAnsi="ＭＳ 明朝" w:hint="eastAsia"/>
          <w:b/>
          <w:spacing w:val="26"/>
          <w:sz w:val="32"/>
          <w:szCs w:val="32"/>
        </w:rPr>
        <w:t>更　正　処　分　の　申　立　て</w:t>
      </w:r>
    </w:p>
    <w:p w:rsidR="00841717" w:rsidRDefault="00841717">
      <w:pPr>
        <w:pStyle w:val="a3"/>
        <w:rPr>
          <w:spacing w:val="0"/>
        </w:rPr>
      </w:pPr>
    </w:p>
    <w:p w:rsidR="00841717" w:rsidRDefault="0084171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2A04C4">
        <w:rPr>
          <w:rFonts w:ascii="ＭＳ 明朝" w:hAnsi="ＭＳ 明朝" w:hint="eastAsia"/>
        </w:rPr>
        <w:t>令和</w:t>
      </w:r>
      <w:r w:rsidRPr="009B6563">
        <w:rPr>
          <w:rFonts w:ascii="ＭＳ 明朝" w:hAnsi="ＭＳ 明朝" w:hint="eastAsia"/>
          <w:u w:val="dotted" w:color="000000"/>
        </w:rPr>
        <w:t xml:space="preserve">　　</w:t>
      </w:r>
      <w:r>
        <w:rPr>
          <w:rFonts w:ascii="ＭＳ 明朝" w:hAnsi="ＭＳ 明朝" w:hint="eastAsia"/>
        </w:rPr>
        <w:t>年</w:t>
      </w:r>
      <w:r w:rsidRPr="009B6563">
        <w:rPr>
          <w:rFonts w:ascii="ＭＳ 明朝" w:hAnsi="ＭＳ 明朝" w:hint="eastAsia"/>
          <w:u w:val="dotted" w:color="000000"/>
        </w:rPr>
        <w:t xml:space="preserve">　　</w:t>
      </w:r>
      <w:r>
        <w:rPr>
          <w:rFonts w:ascii="ＭＳ 明朝" w:hAnsi="ＭＳ 明朝" w:hint="eastAsia"/>
        </w:rPr>
        <w:t>月</w:t>
      </w:r>
      <w:r w:rsidRPr="009B6563">
        <w:rPr>
          <w:rFonts w:ascii="ＭＳ 明朝" w:hAnsi="ＭＳ 明朝" w:hint="eastAsia"/>
          <w:u w:val="dotted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841717" w:rsidRDefault="0084171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東京簡易裁判所民事第７室（督促）　御中</w:t>
      </w:r>
    </w:p>
    <w:p w:rsidR="00841717" w:rsidRDefault="00841717">
      <w:pPr>
        <w:pStyle w:val="a3"/>
        <w:rPr>
          <w:spacing w:val="0"/>
        </w:rPr>
      </w:pPr>
    </w:p>
    <w:p w:rsidR="00841717" w:rsidRDefault="0084171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債　　権　　者</w:t>
      </w:r>
    </w:p>
    <w:p w:rsidR="00841717" w:rsidRPr="00D022B5" w:rsidRDefault="00841717">
      <w:pPr>
        <w:pStyle w:val="a3"/>
        <w:rPr>
          <w:spacing w:val="0"/>
          <w:sz w:val="28"/>
          <w:szCs w:val="28"/>
          <w:u w:val="dotted"/>
        </w:rPr>
      </w:pPr>
      <w:r>
        <w:rPr>
          <w:rFonts w:ascii="ＭＳ 明朝" w:hAnsi="ＭＳ 明朝" w:hint="eastAsia"/>
          <w:spacing w:val="10"/>
        </w:rPr>
        <w:t xml:space="preserve">                        </w:t>
      </w:r>
      <w:r w:rsidR="009B6563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</w:t>
      </w:r>
      <w:r w:rsidRPr="009B6563">
        <w:rPr>
          <w:rFonts w:ascii="ＭＳ 明朝" w:hAnsi="ＭＳ 明朝" w:hint="eastAsia"/>
          <w:u w:val="dotted"/>
        </w:rPr>
        <w:t xml:space="preserve">　</w:t>
      </w:r>
      <w:r w:rsidRPr="009B6563">
        <w:rPr>
          <w:rFonts w:ascii="ＭＳ 明朝" w:hAnsi="ＭＳ 明朝" w:hint="eastAsia"/>
          <w:u w:val="dotted" w:color="000000"/>
        </w:rPr>
        <w:t xml:space="preserve">　　　　　　　　　　　　</w:t>
      </w:r>
      <w:r w:rsidR="009B6563">
        <w:rPr>
          <w:rFonts w:ascii="JustUnitMark" w:hAnsi="JustUnitMark" w:cs="Times New Roman"/>
          <w:u w:val="dotted" w:color="000000"/>
        </w:rPr>
        <w:t xml:space="preserve">　</w:t>
      </w:r>
      <w:r w:rsidR="00CE6842">
        <w:rPr>
          <w:rFonts w:ascii="JustUnitMark" w:hAnsi="JustUnitMark" w:cs="Times New Roman"/>
          <w:sz w:val="28"/>
          <w:szCs w:val="28"/>
          <w:u w:val="dotted" w:color="000000"/>
        </w:rPr>
        <w:t>印</w:t>
      </w:r>
    </w:p>
    <w:p w:rsidR="00841717" w:rsidRDefault="00841717">
      <w:pPr>
        <w:pStyle w:val="a3"/>
        <w:rPr>
          <w:spacing w:val="0"/>
        </w:rPr>
      </w:pPr>
    </w:p>
    <w:p w:rsidR="00841717" w:rsidRDefault="0084171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頭書事件につき，平成</w:t>
      </w:r>
      <w:r w:rsidR="002A04C4">
        <w:rPr>
          <w:rFonts w:ascii="ＭＳ 明朝" w:hAnsi="ＭＳ 明朝" w:hint="eastAsia"/>
        </w:rPr>
        <w:t>・令和</w:t>
      </w:r>
      <w:r w:rsidRPr="009B6563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年</w:t>
      </w:r>
      <w:r w:rsidRPr="009B6563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月</w:t>
      </w:r>
      <w:r w:rsidRPr="009B6563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日に発せられた支払督促に下記のとおり明白な誤りがあるから，次のとおり更正処分をしてください（□に</w:t>
      </w:r>
      <w:r w:rsidR="00CE6842">
        <w:rPr>
          <w:rFonts w:ascii="JustUnitMarkG" w:hAnsi="JustUnitMarkG" w:cs="Times New Roman"/>
        </w:rPr>
        <w:t>ﾚ</w:t>
      </w:r>
      <w:r>
        <w:rPr>
          <w:rFonts w:ascii="ＭＳ 明朝" w:hAnsi="ＭＳ 明朝" w:hint="eastAsia"/>
        </w:rPr>
        <w:t>を付けたものが該当事項である。）。</w:t>
      </w:r>
    </w:p>
    <w:p w:rsidR="009B6563" w:rsidRDefault="009B6563" w:rsidP="009B6563">
      <w:pPr>
        <w:pStyle w:val="a3"/>
        <w:ind w:firstLineChars="1800" w:firstLine="5040"/>
        <w:rPr>
          <w:rFonts w:ascii="ＭＳ 明朝" w:hAnsi="ＭＳ 明朝"/>
        </w:rPr>
      </w:pPr>
    </w:p>
    <w:p w:rsidR="00841717" w:rsidRDefault="00841717" w:rsidP="00D022B5">
      <w:pPr>
        <w:pStyle w:val="a3"/>
        <w:ind w:firstLineChars="1600" w:firstLine="4480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41717" w:rsidRDefault="003F0379" w:rsidP="009B6563">
      <w:pPr>
        <w:pStyle w:val="a3"/>
        <w:spacing w:line="400" w:lineRule="atLeast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57785</wp:posOffset>
                </wp:positionV>
                <wp:extent cx="1752600" cy="7715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71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4FF1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160.35pt;margin-top:4.55pt;width:138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="00841717">
        <w:rPr>
          <w:rFonts w:ascii="ＭＳ 明朝" w:hAnsi="ＭＳ 明朝" w:hint="eastAsia"/>
        </w:rPr>
        <w:t xml:space="preserve">　　　　　　　　　　　</w:t>
      </w:r>
      <w:r w:rsidR="00841717">
        <w:rPr>
          <w:rFonts w:ascii="ＭＳ 明朝" w:hAnsi="ＭＳ 明朝" w:hint="eastAsia"/>
          <w:spacing w:val="10"/>
        </w:rPr>
        <w:t xml:space="preserve">    </w:t>
      </w:r>
      <w:r w:rsidR="00841717">
        <w:rPr>
          <w:rFonts w:ascii="ＭＳ 明朝" w:hAnsi="ＭＳ 明朝" w:hint="eastAsia"/>
        </w:rPr>
        <w:t>□当事者の表示</w:t>
      </w:r>
      <w:r w:rsidR="00841717">
        <w:rPr>
          <w:rFonts w:ascii="ＭＳ 明朝" w:hAnsi="ＭＳ 明朝" w:hint="eastAsia"/>
          <w:spacing w:val="10"/>
        </w:rPr>
        <w:t xml:space="preserve">          </w:t>
      </w:r>
    </w:p>
    <w:p w:rsidR="00841717" w:rsidRDefault="00841717" w:rsidP="009B6563">
      <w:pPr>
        <w:pStyle w:val="a3"/>
        <w:spacing w:line="400" w:lineRule="atLeast"/>
        <w:rPr>
          <w:spacing w:val="0"/>
        </w:rPr>
      </w:pPr>
      <w:r>
        <w:rPr>
          <w:rFonts w:ascii="ＭＳ 明朝" w:hAnsi="ＭＳ 明朝" w:hint="eastAsia"/>
        </w:rPr>
        <w:t xml:space="preserve">　　　　本件支払督促の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□請求の趣旨　　　に</w:t>
      </w:r>
    </w:p>
    <w:p w:rsidR="00841717" w:rsidRDefault="00841717" w:rsidP="009B6563">
      <w:pPr>
        <w:pStyle w:val="a3"/>
        <w:spacing w:line="400" w:lineRule="atLeas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□請求の原因</w:t>
      </w:r>
    </w:p>
    <w:p w:rsidR="009B6563" w:rsidRDefault="009B6563">
      <w:pPr>
        <w:pStyle w:val="a3"/>
        <w:spacing w:line="564" w:lineRule="exact"/>
        <w:rPr>
          <w:rFonts w:ascii="ＭＳ 明朝" w:hAnsi="ＭＳ 明朝"/>
        </w:rPr>
      </w:pPr>
    </w:p>
    <w:p w:rsidR="00841717" w:rsidRPr="009B6563" w:rsidRDefault="00841717">
      <w:pPr>
        <w:pStyle w:val="a3"/>
        <w:spacing w:line="564" w:lineRule="exact"/>
        <w:rPr>
          <w:spacing w:val="0"/>
          <w:u w:val="dotted"/>
        </w:rPr>
      </w:pPr>
      <w:r>
        <w:rPr>
          <w:rFonts w:ascii="ＭＳ 明朝" w:hAnsi="ＭＳ 明朝" w:hint="eastAsia"/>
        </w:rPr>
        <w:t>「</w:t>
      </w:r>
      <w:r w:rsidRPr="009B6563">
        <w:rPr>
          <w:rFonts w:ascii="ＭＳ 明朝" w:hAnsi="ＭＳ 明朝" w:hint="eastAsia"/>
          <w:u w:val="dotted" w:color="000000"/>
        </w:rPr>
        <w:t xml:space="preserve">　　　　　　　　　　　　　　　　　　　　　　　　　　　　　　　　　</w:t>
      </w:r>
    </w:p>
    <w:p w:rsidR="00841717" w:rsidRDefault="00841717">
      <w:pPr>
        <w:pStyle w:val="a3"/>
        <w:spacing w:line="564" w:lineRule="exact"/>
        <w:rPr>
          <w:spacing w:val="0"/>
        </w:rPr>
      </w:pPr>
      <w:r w:rsidRPr="009B6563">
        <w:rPr>
          <w:rFonts w:ascii="ＭＳ 明朝" w:hAnsi="ＭＳ 明朝" w:hint="eastAsia"/>
          <w:u w:val="dotted"/>
        </w:rPr>
        <w:t xml:space="preserve">　</w:t>
      </w:r>
      <w:r w:rsidRPr="009B6563">
        <w:rPr>
          <w:rFonts w:ascii="ＭＳ 明朝" w:hAnsi="ＭＳ 明朝" w:hint="eastAsia"/>
          <w:u w:val="dotted" w:color="000000"/>
        </w:rPr>
        <w:t xml:space="preserve">　　　　　　　　　　　　　　　　　　　　　　　　　　　　　　　　</w:t>
      </w:r>
      <w:r w:rsidRPr="009B6563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」</w:t>
      </w:r>
    </w:p>
    <w:p w:rsidR="00841717" w:rsidRDefault="00841717">
      <w:pPr>
        <w:pStyle w:val="a3"/>
        <w:spacing w:line="564" w:lineRule="exact"/>
        <w:rPr>
          <w:spacing w:val="0"/>
        </w:rPr>
      </w:pPr>
      <w:r>
        <w:rPr>
          <w:rFonts w:ascii="ＭＳ 明朝" w:hAnsi="ＭＳ 明朝" w:hint="eastAsia"/>
        </w:rPr>
        <w:t>とあるのを</w:t>
      </w:r>
    </w:p>
    <w:p w:rsidR="009B6563" w:rsidRDefault="009B6563">
      <w:pPr>
        <w:pStyle w:val="a3"/>
        <w:spacing w:line="564" w:lineRule="exact"/>
        <w:rPr>
          <w:rFonts w:ascii="ＭＳ 明朝" w:hAnsi="ＭＳ 明朝"/>
        </w:rPr>
      </w:pPr>
    </w:p>
    <w:p w:rsidR="00841717" w:rsidRPr="009B6563" w:rsidRDefault="00841717">
      <w:pPr>
        <w:pStyle w:val="a3"/>
        <w:spacing w:line="564" w:lineRule="exact"/>
        <w:rPr>
          <w:spacing w:val="0"/>
          <w:u w:val="dotted"/>
        </w:rPr>
      </w:pPr>
      <w:r>
        <w:rPr>
          <w:rFonts w:ascii="ＭＳ 明朝" w:hAnsi="ＭＳ 明朝" w:hint="eastAsia"/>
        </w:rPr>
        <w:t>「</w:t>
      </w:r>
      <w:r w:rsidRPr="009B6563">
        <w:rPr>
          <w:rFonts w:ascii="ＭＳ 明朝" w:hAnsi="ＭＳ 明朝" w:hint="eastAsia"/>
          <w:u w:val="dotted" w:color="000000"/>
        </w:rPr>
        <w:t xml:space="preserve">　　　　　　　　　　　　　　　　　　　　　　　　　　　　　　　　　</w:t>
      </w:r>
    </w:p>
    <w:p w:rsidR="00841717" w:rsidRDefault="00841717">
      <w:pPr>
        <w:pStyle w:val="a3"/>
        <w:spacing w:line="564" w:lineRule="exact"/>
        <w:rPr>
          <w:spacing w:val="0"/>
        </w:rPr>
      </w:pPr>
      <w:r w:rsidRPr="009B6563">
        <w:rPr>
          <w:rFonts w:ascii="ＭＳ 明朝" w:hAnsi="ＭＳ 明朝" w:hint="eastAsia"/>
          <w:u w:val="dotted"/>
        </w:rPr>
        <w:t xml:space="preserve">　</w:t>
      </w:r>
      <w:r w:rsidRPr="009B6563">
        <w:rPr>
          <w:rFonts w:ascii="ＭＳ 明朝" w:hAnsi="ＭＳ 明朝" w:hint="eastAsia"/>
          <w:u w:val="dotted" w:color="000000"/>
        </w:rPr>
        <w:t xml:space="preserve">　　　　　　　　　　　　　　　　　　　　　　　　　　　　　　　　</w:t>
      </w:r>
      <w:r w:rsidRPr="009B6563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」</w:t>
      </w:r>
    </w:p>
    <w:p w:rsidR="00841717" w:rsidRDefault="00841717">
      <w:pPr>
        <w:pStyle w:val="a3"/>
        <w:rPr>
          <w:spacing w:val="0"/>
        </w:rPr>
      </w:pPr>
      <w:r>
        <w:rPr>
          <w:rFonts w:ascii="ＭＳ 明朝" w:hAnsi="ＭＳ 明朝" w:hint="eastAsia"/>
        </w:rPr>
        <w:t>更正する。</w:t>
      </w:r>
    </w:p>
    <w:p w:rsidR="00841717" w:rsidRDefault="00841717">
      <w:pPr>
        <w:pStyle w:val="a3"/>
        <w:rPr>
          <w:spacing w:val="0"/>
        </w:rPr>
      </w:pPr>
    </w:p>
    <w:sectPr w:rsidR="00841717" w:rsidSect="00841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89" w:rsidRDefault="00102789" w:rsidP="00102789">
      <w:r>
        <w:separator/>
      </w:r>
    </w:p>
  </w:endnote>
  <w:endnote w:type="continuationSeparator" w:id="0">
    <w:p w:rsidR="00102789" w:rsidRDefault="00102789" w:rsidP="0010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89" w:rsidRDefault="001027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89" w:rsidRDefault="001027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89" w:rsidRDefault="001027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89" w:rsidRDefault="00102789" w:rsidP="00102789">
      <w:r>
        <w:separator/>
      </w:r>
    </w:p>
  </w:footnote>
  <w:footnote w:type="continuationSeparator" w:id="0">
    <w:p w:rsidR="00102789" w:rsidRDefault="00102789" w:rsidP="0010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89" w:rsidRDefault="001027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89" w:rsidRDefault="001027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89" w:rsidRDefault="001027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17"/>
    <w:rsid w:val="00102789"/>
    <w:rsid w:val="00187368"/>
    <w:rsid w:val="001C0975"/>
    <w:rsid w:val="002A04C4"/>
    <w:rsid w:val="00340451"/>
    <w:rsid w:val="003F0379"/>
    <w:rsid w:val="008069D5"/>
    <w:rsid w:val="00841717"/>
    <w:rsid w:val="00856AE0"/>
    <w:rsid w:val="009B6563"/>
    <w:rsid w:val="00C2351B"/>
    <w:rsid w:val="00CC79AA"/>
    <w:rsid w:val="00CE6842"/>
    <w:rsid w:val="00D022B5"/>
    <w:rsid w:val="00D774D7"/>
    <w:rsid w:val="00E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20"/>
      <w:sz w:val="24"/>
      <w:szCs w:val="24"/>
    </w:rPr>
  </w:style>
  <w:style w:type="paragraph" w:styleId="a4">
    <w:name w:val="header"/>
    <w:basedOn w:val="a"/>
    <w:link w:val="a5"/>
    <w:rsid w:val="00102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2789"/>
    <w:rPr>
      <w:kern w:val="2"/>
      <w:sz w:val="21"/>
      <w:szCs w:val="24"/>
    </w:rPr>
  </w:style>
  <w:style w:type="paragraph" w:styleId="a6">
    <w:name w:val="footer"/>
    <w:basedOn w:val="a"/>
    <w:link w:val="a7"/>
    <w:rsid w:val="0010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27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2023-07-18T05:49:00Z</dcterms:created>
  <dcterms:modified xsi:type="dcterms:W3CDTF">2023-07-26T03:00:00Z</dcterms:modified>
</cp:coreProperties>
</file>