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271" w:rsidRDefault="000D0271" w:rsidP="000D0271">
      <w:pPr>
        <w:pStyle w:val="a3"/>
        <w:spacing w:line="400" w:lineRule="exact"/>
        <w:rPr>
          <w:rFonts w:ascii="ＭＳ 明朝" w:hAnsi="ＭＳ 明朝"/>
          <w:sz w:val="40"/>
          <w:szCs w:val="40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　　　　　　　　　　　　　　　　　</w:t>
      </w:r>
      <w:r>
        <w:rPr>
          <w:rFonts w:ascii="ＭＳ 明朝" w:hAnsi="ＭＳ 明朝" w:hint="eastAsia"/>
          <w:sz w:val="40"/>
          <w:szCs w:val="40"/>
        </w:rPr>
        <w:t></w:t>
      </w:r>
    </w:p>
    <w:p w:rsidR="000D0271" w:rsidRDefault="000D0271" w:rsidP="000D0271">
      <w:pPr>
        <w:pStyle w:val="a3"/>
        <w:spacing w:line="396" w:lineRule="exact"/>
        <w:jc w:val="center"/>
        <w:rPr>
          <w:b/>
          <w:spacing w:val="0"/>
        </w:rPr>
      </w:pPr>
      <w:r>
        <w:rPr>
          <w:rFonts w:ascii="ＭＳ 明朝" w:hAnsi="ＭＳ 明朝" w:hint="eastAsia"/>
          <w:b/>
          <w:sz w:val="36"/>
          <w:szCs w:val="36"/>
        </w:rPr>
        <w:t>仮　執　行　宣　言　の　申　立　て</w:t>
      </w:r>
    </w:p>
    <w:tbl>
      <w:tblPr>
        <w:tblpPr w:leftFromText="142" w:rightFromText="142" w:vertAnchor="text" w:horzAnchor="margin" w:tblpXSpec="right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775"/>
        <w:gridCol w:w="1275"/>
      </w:tblGrid>
      <w:tr w:rsidR="000D0271" w:rsidRPr="00155119" w:rsidTr="00155119">
        <w:trPr>
          <w:trHeight w:val="240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0271" w:rsidRPr="00155119" w:rsidRDefault="000D0271" w:rsidP="00155119">
            <w:pPr>
              <w:pStyle w:val="a3"/>
              <w:ind w:left="113" w:right="113"/>
              <w:jc w:val="center"/>
              <w:rPr>
                <w:rFonts w:ascii="ＭＳ 明朝" w:hAnsi="ＭＳ 明朝"/>
                <w:b/>
                <w:spacing w:val="8"/>
                <w:sz w:val="28"/>
                <w:szCs w:val="28"/>
              </w:rPr>
            </w:pPr>
            <w:r w:rsidRPr="00155119">
              <w:rPr>
                <w:rFonts w:ascii="ＭＳ 明朝" w:hAnsi="ＭＳ 明朝" w:hint="eastAsia"/>
                <w:b/>
                <w:spacing w:val="8"/>
              </w:rPr>
              <w:t>裁　判　所　使　用</w:t>
            </w:r>
            <w:r w:rsidRPr="00155119">
              <w:rPr>
                <w:rFonts w:ascii="ＭＳ 明朝" w:hAnsi="ＭＳ 明朝" w:hint="eastAsia"/>
                <w:b/>
                <w:spacing w:val="8"/>
                <w:sz w:val="28"/>
                <w:szCs w:val="28"/>
              </w:rPr>
              <w:t xml:space="preserve">　</w:t>
            </w:r>
            <w:r w:rsidRPr="00155119">
              <w:rPr>
                <w:rFonts w:ascii="ＭＳ 明朝" w:hAnsi="ＭＳ 明朝" w:hint="eastAsia"/>
                <w:b/>
                <w:spacing w:val="8"/>
              </w:rPr>
              <w:t>欄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1" w:rsidRPr="00155119" w:rsidRDefault="000D0271" w:rsidP="00155119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</w:p>
        </w:tc>
      </w:tr>
      <w:tr w:rsidR="000D0271" w:rsidRPr="00155119" w:rsidTr="00155119">
        <w:trPr>
          <w:trHeight w:val="224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71" w:rsidRPr="00155119" w:rsidRDefault="000D0271" w:rsidP="00155119">
            <w:pPr>
              <w:widowControl/>
              <w:jc w:val="left"/>
              <w:rPr>
                <w:rFonts w:ascii="ＭＳ 明朝" w:hAnsi="ＭＳ 明朝" w:cs="ＭＳ 明朝"/>
                <w:b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1" w:rsidRPr="00155119" w:rsidRDefault="000D0271" w:rsidP="00155119">
            <w:pPr>
              <w:pStyle w:val="a3"/>
              <w:spacing w:line="320" w:lineRule="exact"/>
              <w:rPr>
                <w:rFonts w:ascii="ＭＳ 明朝" w:hAnsi="ＭＳ 明朝"/>
                <w:spacing w:val="8"/>
                <w:sz w:val="21"/>
                <w:szCs w:val="21"/>
              </w:rPr>
            </w:pPr>
            <w:r w:rsidRPr="00155119">
              <w:rPr>
                <w:rFonts w:ascii="ＭＳ 明朝" w:hAnsi="ＭＳ 明朝" w:hint="eastAsia"/>
                <w:spacing w:val="8"/>
                <w:sz w:val="21"/>
                <w:szCs w:val="21"/>
              </w:rPr>
              <w:t>郵券　 　  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1" w:rsidRPr="00155119" w:rsidRDefault="000D0271" w:rsidP="00155119">
            <w:pPr>
              <w:pStyle w:val="a3"/>
              <w:rPr>
                <w:rFonts w:ascii="ＭＳ 明朝" w:hAnsi="ＭＳ 明朝"/>
                <w:spacing w:val="8"/>
                <w:sz w:val="21"/>
                <w:szCs w:val="21"/>
              </w:rPr>
            </w:pPr>
            <w:r w:rsidRPr="00155119">
              <w:rPr>
                <w:rFonts w:ascii="ＭＳ 明朝" w:hAnsi="ＭＳ 明朝" w:hint="eastAsia"/>
                <w:spacing w:val="8"/>
                <w:sz w:val="21"/>
                <w:szCs w:val="21"/>
              </w:rPr>
              <w:t>葉書 　枚</w:t>
            </w:r>
          </w:p>
        </w:tc>
      </w:tr>
      <w:tr w:rsidR="000D0271" w:rsidRPr="00155119" w:rsidTr="00155119">
        <w:trPr>
          <w:trHeight w:val="6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71" w:rsidRPr="00155119" w:rsidRDefault="000D0271" w:rsidP="00155119">
            <w:pPr>
              <w:widowControl/>
              <w:jc w:val="left"/>
              <w:rPr>
                <w:rFonts w:ascii="ＭＳ 明朝" w:hAnsi="ＭＳ 明朝" w:cs="ＭＳ 明朝"/>
                <w:b/>
                <w:spacing w:val="8"/>
                <w:kern w:val="0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271" w:rsidRPr="00155119" w:rsidRDefault="000D0271" w:rsidP="00155119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rFonts w:ascii="ＭＳ 明朝" w:hAnsi="ＭＳ 明朝"/>
                <w:spacing w:val="8"/>
                <w:sz w:val="18"/>
                <w:szCs w:val="18"/>
              </w:rPr>
            </w:pPr>
            <w:r w:rsidRPr="00155119">
              <w:rPr>
                <w:rFonts w:ascii="ＭＳ 明朝" w:hAnsi="ＭＳ 明朝" w:hint="eastAsia"/>
                <w:spacing w:val="8"/>
                <w:sz w:val="18"/>
                <w:szCs w:val="18"/>
              </w:rPr>
              <w:t>窓口</w:t>
            </w:r>
          </w:p>
          <w:p w:rsidR="000D0271" w:rsidRPr="00155119" w:rsidRDefault="000D0271" w:rsidP="00155119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rFonts w:ascii="ＭＳ 明朝" w:hAnsi="ＭＳ 明朝"/>
                <w:spacing w:val="8"/>
                <w:sz w:val="20"/>
                <w:szCs w:val="20"/>
              </w:rPr>
            </w:pPr>
            <w:r w:rsidRPr="00155119">
              <w:rPr>
                <w:rFonts w:ascii="ＭＳ 明朝" w:hAnsi="ＭＳ 明朝" w:hint="eastAsia"/>
                <w:spacing w:val="8"/>
                <w:sz w:val="18"/>
                <w:szCs w:val="18"/>
              </w:rPr>
              <w:t>郵便提出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271" w:rsidRPr="00155119" w:rsidRDefault="000D0271" w:rsidP="00155119">
            <w:pPr>
              <w:widowControl/>
              <w:ind w:left="944" w:hangingChars="400" w:hanging="944"/>
              <w:jc w:val="left"/>
              <w:rPr>
                <w:rFonts w:ascii="ＭＳ 明朝" w:hAnsi="ＭＳ 明朝" w:cs="ＭＳ 明朝"/>
                <w:spacing w:val="8"/>
                <w:kern w:val="0"/>
                <w:sz w:val="22"/>
                <w:szCs w:val="22"/>
              </w:rPr>
            </w:pPr>
            <w:r w:rsidRPr="00155119">
              <w:rPr>
                <w:rFonts w:ascii="ＭＳ 明朝" w:hAnsi="ＭＳ 明朝" w:cs="ＭＳ 明朝" w:hint="eastAsia"/>
                <w:spacing w:val="8"/>
                <w:kern w:val="0"/>
                <w:sz w:val="22"/>
                <w:szCs w:val="22"/>
              </w:rPr>
              <w:t xml:space="preserve">　　　  </w:t>
            </w:r>
          </w:p>
          <w:p w:rsidR="000D0271" w:rsidRPr="00155119" w:rsidRDefault="000D0271" w:rsidP="00155119">
            <w:pPr>
              <w:widowControl/>
              <w:ind w:firstLineChars="300" w:firstLine="588"/>
              <w:jc w:val="left"/>
              <w:rPr>
                <w:rFonts w:ascii="ＭＳ 明朝" w:hAnsi="ＭＳ 明朝" w:cs="ＭＳ 明朝"/>
                <w:spacing w:val="8"/>
                <w:kern w:val="0"/>
                <w:sz w:val="18"/>
                <w:szCs w:val="18"/>
              </w:rPr>
            </w:pPr>
            <w:r w:rsidRPr="00155119">
              <w:rPr>
                <w:rFonts w:ascii="ＭＳ 明朝" w:hAnsi="ＭＳ 明朝" w:cs="ＭＳ 明朝" w:hint="eastAsia"/>
                <w:spacing w:val="8"/>
                <w:kern w:val="0"/>
                <w:sz w:val="18"/>
                <w:szCs w:val="18"/>
              </w:rPr>
              <w:t>係印</w:t>
            </w:r>
          </w:p>
        </w:tc>
      </w:tr>
    </w:tbl>
    <w:p w:rsidR="000D0271" w:rsidRDefault="000D0271" w:rsidP="000D0271">
      <w:pPr>
        <w:pStyle w:val="a3"/>
        <w:rPr>
          <w:spacing w:val="0"/>
        </w:rPr>
      </w:pPr>
    </w:p>
    <w:p w:rsidR="000D0271" w:rsidRDefault="000D0271" w:rsidP="000D027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平成</w:t>
      </w:r>
      <w:r w:rsidR="009D2D64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年（ロ）第</w:t>
      </w:r>
      <w:r>
        <w:rPr>
          <w:rFonts w:ascii="ＭＳ 明朝" w:hAnsi="ＭＳ 明朝" w:hint="eastAsia"/>
          <w:u w:val="dotted"/>
        </w:rPr>
        <w:t xml:space="preserve">　　　　　　　</w:t>
      </w:r>
      <w:r>
        <w:rPr>
          <w:rFonts w:ascii="ＭＳ 明朝" w:hAnsi="ＭＳ 明朝" w:hint="eastAsia"/>
        </w:rPr>
        <w:t>号</w:t>
      </w:r>
    </w:p>
    <w:p w:rsidR="000D0271" w:rsidRDefault="000D0271" w:rsidP="000D027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0D0271" w:rsidRDefault="000D0271" w:rsidP="000D0271">
      <w:pPr>
        <w:pStyle w:val="a3"/>
        <w:rPr>
          <w:spacing w:val="0"/>
        </w:rPr>
      </w:pPr>
      <w:r>
        <w:rPr>
          <w:rFonts w:ascii="ＭＳ 明朝" w:hAnsi="ＭＳ 明朝" w:hint="eastAsia"/>
        </w:rPr>
        <w:t>債権者</w:t>
      </w:r>
      <w:r>
        <w:rPr>
          <w:rFonts w:ascii="ＭＳ 明朝" w:hAnsi="ＭＳ 明朝" w:hint="eastAsia"/>
          <w:u w:val="dotted"/>
        </w:rPr>
        <w:t xml:space="preserve">　　　　　　　　　　　　　</w:t>
      </w:r>
    </w:p>
    <w:p w:rsidR="000D0271" w:rsidRDefault="000D0271" w:rsidP="000D0271">
      <w:pPr>
        <w:pStyle w:val="a3"/>
        <w:rPr>
          <w:spacing w:val="0"/>
        </w:rPr>
      </w:pPr>
    </w:p>
    <w:p w:rsidR="000D0271" w:rsidRDefault="000D0271" w:rsidP="000D0271">
      <w:pPr>
        <w:pStyle w:val="a3"/>
        <w:rPr>
          <w:spacing w:val="0"/>
        </w:rPr>
      </w:pPr>
      <w:r>
        <w:rPr>
          <w:rFonts w:ascii="ＭＳ 明朝" w:hAnsi="ＭＳ 明朝" w:hint="eastAsia"/>
        </w:rPr>
        <w:t>債務者</w:t>
      </w:r>
      <w:r>
        <w:rPr>
          <w:rFonts w:ascii="ＭＳ 明朝" w:hAnsi="ＭＳ 明朝" w:hint="eastAsia"/>
          <w:u w:val="dotted"/>
        </w:rPr>
        <w:t xml:space="preserve">　　　　　　　　　　　　　</w:t>
      </w:r>
    </w:p>
    <w:p w:rsidR="000D0271" w:rsidRDefault="000D0271" w:rsidP="000D0271">
      <w:pPr>
        <w:pStyle w:val="a3"/>
        <w:rPr>
          <w:spacing w:val="0"/>
        </w:rPr>
      </w:pPr>
    </w:p>
    <w:p w:rsidR="000D0271" w:rsidRDefault="000D0271" w:rsidP="000D0271">
      <w:pPr>
        <w:pStyle w:val="a3"/>
        <w:spacing w:line="396" w:lineRule="exact"/>
        <w:rPr>
          <w:rFonts w:ascii="ＭＳ 明朝" w:hAnsi="ＭＳ 明朝"/>
          <w:sz w:val="36"/>
          <w:szCs w:val="36"/>
        </w:rPr>
      </w:pPr>
    </w:p>
    <w:p w:rsidR="000D0271" w:rsidRDefault="000D0271" w:rsidP="000D0271">
      <w:pPr>
        <w:pStyle w:val="a3"/>
        <w:spacing w:line="396" w:lineRule="exact"/>
        <w:rPr>
          <w:rFonts w:ascii="ＭＳ 明朝" w:hAnsi="ＭＳ 明朝"/>
          <w:sz w:val="36"/>
          <w:szCs w:val="36"/>
        </w:rPr>
      </w:pPr>
    </w:p>
    <w:p w:rsidR="000D0271" w:rsidRDefault="000D0271" w:rsidP="000D0271">
      <w:pPr>
        <w:pStyle w:val="a3"/>
        <w:spacing w:line="396" w:lineRule="exact"/>
        <w:rPr>
          <w:rFonts w:ascii="ＭＳ 明朝" w:hAnsi="ＭＳ 明朝"/>
          <w:sz w:val="36"/>
          <w:szCs w:val="36"/>
        </w:rPr>
      </w:pPr>
    </w:p>
    <w:p w:rsidR="000D0271" w:rsidRDefault="000D0271" w:rsidP="000D0271">
      <w:pPr>
        <w:pStyle w:val="a3"/>
        <w:rPr>
          <w:rFonts w:ascii="ＭＳ 明朝" w:hAnsi="ＭＳ 明朝"/>
          <w:sz w:val="36"/>
          <w:szCs w:val="36"/>
        </w:rPr>
      </w:pPr>
    </w:p>
    <w:p w:rsidR="000D0271" w:rsidRDefault="000D0271" w:rsidP="00EA543C">
      <w:pPr>
        <w:pStyle w:val="a3"/>
        <w:ind w:firstLineChars="100" w:firstLine="238"/>
        <w:rPr>
          <w:rFonts w:ascii="ＭＳ 明朝" w:hAnsi="ＭＳ 明朝"/>
        </w:rPr>
      </w:pPr>
      <w:r>
        <w:rPr>
          <w:rFonts w:ascii="ＭＳ 明朝" w:hAnsi="ＭＳ 明朝" w:hint="eastAsia"/>
        </w:rPr>
        <w:t>頭書事件について，債務者</w:t>
      </w:r>
      <w:r>
        <w:rPr>
          <w:rFonts w:ascii="ＭＳ 明朝" w:hAnsi="ＭＳ 明朝" w:hint="eastAsia"/>
          <w:u w:val="dotted"/>
        </w:rPr>
        <w:t xml:space="preserve">　　　　  　　　　</w:t>
      </w:r>
      <w:r w:rsidR="00EA543C"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</w:rPr>
        <w:t>は平成</w:t>
      </w:r>
      <w:r w:rsidR="009D2D64">
        <w:rPr>
          <w:rFonts w:ascii="ＭＳ 明朝" w:hAnsi="ＭＳ 明朝" w:hint="eastAsia"/>
        </w:rPr>
        <w:t>・令和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日支払督促の送達を受けながら，法定期間内に督促異議の申立をなさず，また，債務の支払もしないので，下記の費用を加えた仮執行宣言を求める。</w:t>
      </w:r>
    </w:p>
    <w:p w:rsidR="000D0271" w:rsidRDefault="000D0271" w:rsidP="000D027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0D0271" w:rsidRDefault="000D0271" w:rsidP="000D0271">
      <w:pPr>
        <w:pStyle w:val="a3"/>
        <w:rPr>
          <w:spacing w:val="0"/>
        </w:rPr>
      </w:pPr>
    </w:p>
    <w:p w:rsidR="000D0271" w:rsidRDefault="000D0271" w:rsidP="000D027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仮執行宣言の手続費用　　　　金</w:t>
      </w:r>
      <w:r>
        <w:rPr>
          <w:rFonts w:ascii="ＭＳ 明朝" w:hAnsi="ＭＳ 明朝" w:hint="eastAsia"/>
          <w:u w:val="dotted"/>
        </w:rPr>
        <w:t xml:space="preserve">　　　　　　　　　</w:t>
      </w:r>
      <w:r>
        <w:rPr>
          <w:rFonts w:ascii="ＭＳ 明朝" w:hAnsi="ＭＳ 明朝" w:hint="eastAsia"/>
        </w:rPr>
        <w:t>円</w:t>
      </w:r>
    </w:p>
    <w:p w:rsidR="000D0271" w:rsidRDefault="000D0271" w:rsidP="000D027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（内訳）　</w:t>
      </w:r>
    </w:p>
    <w:p w:rsidR="000D0271" w:rsidRDefault="000D0271" w:rsidP="000D027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・仮執行宣言付支払督促正本送達費用(切手代)</w:t>
      </w:r>
      <w:r>
        <w:rPr>
          <w:rFonts w:ascii="ＭＳ 明朝" w:hAnsi="ＭＳ 明朝" w:hint="eastAsia"/>
          <w:u w:val="dotted"/>
        </w:rPr>
        <w:t xml:space="preserve">　　　　　　　　　</w:t>
      </w:r>
      <w:r>
        <w:rPr>
          <w:rFonts w:ascii="ＭＳ 明朝" w:hAnsi="ＭＳ 明朝" w:hint="eastAsia"/>
        </w:rPr>
        <w:t>円</w:t>
      </w:r>
    </w:p>
    <w:p w:rsidR="000D0271" w:rsidRDefault="000D0271" w:rsidP="000D027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・</w:t>
      </w:r>
    </w:p>
    <w:p w:rsidR="000D0271" w:rsidRDefault="000D0271" w:rsidP="000D0271">
      <w:pPr>
        <w:pStyle w:val="a3"/>
        <w:rPr>
          <w:rFonts w:ascii="ＭＳ 明朝" w:hAnsi="ＭＳ 明朝"/>
        </w:rPr>
      </w:pPr>
    </w:p>
    <w:p w:rsidR="000D0271" w:rsidRDefault="000D0271" w:rsidP="000D0271">
      <w:pPr>
        <w:pStyle w:val="a3"/>
        <w:rPr>
          <w:rFonts w:ascii="ＭＳ 明朝" w:hAnsi="ＭＳ 明朝"/>
        </w:rPr>
      </w:pPr>
    </w:p>
    <w:p w:rsidR="000D0271" w:rsidRDefault="009D2D64" w:rsidP="000D0271">
      <w:pPr>
        <w:pStyle w:val="a3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D0271">
        <w:rPr>
          <w:rFonts w:ascii="ＭＳ 明朝" w:hAnsi="ＭＳ 明朝" w:hint="eastAsia"/>
          <w:u w:val="dotted"/>
        </w:rPr>
        <w:t xml:space="preserve">　　</w:t>
      </w:r>
      <w:r w:rsidR="000D0271">
        <w:rPr>
          <w:rFonts w:ascii="ＭＳ 明朝" w:hAnsi="ＭＳ 明朝" w:hint="eastAsia"/>
        </w:rPr>
        <w:t>年</w:t>
      </w:r>
      <w:r w:rsidR="000D0271">
        <w:rPr>
          <w:rFonts w:ascii="ＭＳ 明朝" w:hAnsi="ＭＳ 明朝" w:hint="eastAsia"/>
          <w:u w:val="dotted"/>
        </w:rPr>
        <w:t xml:space="preserve">　　</w:t>
      </w:r>
      <w:r w:rsidR="000D0271">
        <w:rPr>
          <w:rFonts w:ascii="ＭＳ 明朝" w:hAnsi="ＭＳ 明朝" w:hint="eastAsia"/>
        </w:rPr>
        <w:t>月</w:t>
      </w:r>
      <w:r w:rsidR="000D0271">
        <w:rPr>
          <w:rFonts w:ascii="ＭＳ 明朝" w:hAnsi="ＭＳ 明朝" w:hint="eastAsia"/>
          <w:u w:val="dotted"/>
        </w:rPr>
        <w:t xml:space="preserve">　　</w:t>
      </w:r>
      <w:r w:rsidR="000D0271">
        <w:rPr>
          <w:rFonts w:ascii="ＭＳ 明朝" w:hAnsi="ＭＳ 明朝" w:hint="eastAsia"/>
        </w:rPr>
        <w:t>日</w:t>
      </w:r>
    </w:p>
    <w:p w:rsidR="00C32AAA" w:rsidRDefault="000D0271" w:rsidP="00C32AAA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</w:t>
      </w:r>
      <w:r>
        <w:rPr>
          <w:rFonts w:cs="Times New Roman" w:hint="eastAsia"/>
          <w:spacing w:val="0"/>
        </w:rPr>
        <w:t xml:space="preserve">　　　　</w:t>
      </w:r>
      <w:r>
        <w:rPr>
          <w:rFonts w:cs="Times New Roman"/>
          <w:spacing w:val="0"/>
        </w:rPr>
        <w:t xml:space="preserve"> </w:t>
      </w:r>
      <w:r>
        <w:rPr>
          <w:rFonts w:ascii="ＭＳ 明朝" w:hAnsi="ＭＳ 明朝" w:hint="eastAsia"/>
        </w:rPr>
        <w:t xml:space="preserve">債　権　者　　　　　　　　　　　　　　　　 　　</w:t>
      </w:r>
      <w:r w:rsidR="00C32AAA">
        <w:rPr>
          <w:rFonts w:hint="eastAsia"/>
          <w:spacing w:val="0"/>
        </w:rPr>
        <w:t xml:space="preserve">　　　　　　　　　　　　　　　　　　　</w:t>
      </w:r>
      <w:r>
        <w:rPr>
          <w:rFonts w:eastAsia="Times New Roman" w:cs="Times New Roman"/>
          <w:b/>
          <w:spacing w:val="0"/>
          <w:u w:val="dotted"/>
        </w:rPr>
        <w:t xml:space="preserve">    </w:t>
      </w:r>
      <w:r w:rsidR="00C32AAA">
        <w:rPr>
          <w:rFonts w:asciiTheme="minorEastAsia" w:eastAsiaTheme="minorEastAsia" w:hAnsiTheme="minorEastAsia" w:cs="Times New Roman" w:hint="eastAsia"/>
          <w:b/>
          <w:spacing w:val="0"/>
          <w:u w:val="dotted"/>
        </w:rPr>
        <w:t xml:space="preserve">　　</w:t>
      </w:r>
      <w:r>
        <w:rPr>
          <w:rFonts w:eastAsia="Times New Roman" w:cs="Times New Roman"/>
          <w:b/>
          <w:spacing w:val="0"/>
          <w:u w:val="dotted"/>
        </w:rPr>
        <w:t xml:space="preserve">    </w:t>
      </w:r>
      <w:r w:rsidR="00C32AAA">
        <w:rPr>
          <w:rFonts w:cs="Times New Roman" w:hint="eastAsia"/>
          <w:b/>
          <w:spacing w:val="0"/>
          <w:u w:val="dotted"/>
        </w:rPr>
        <w:t xml:space="preserve">　　　　　　　　　　　</w:t>
      </w:r>
      <w:r w:rsidR="00C32AAA">
        <w:rPr>
          <w:rFonts w:ascii="ＭＳ 明朝" w:hAnsi="ＭＳ 明朝" w:hint="eastAsia"/>
        </w:rPr>
        <w:t></w:t>
      </w:r>
    </w:p>
    <w:p w:rsidR="000D0271" w:rsidRDefault="000D0271" w:rsidP="000D0271">
      <w:pPr>
        <w:pStyle w:val="a3"/>
        <w:rPr>
          <w:spacing w:val="0"/>
        </w:rPr>
      </w:pPr>
    </w:p>
    <w:p w:rsidR="000D0271" w:rsidRDefault="000D0271" w:rsidP="000D0271">
      <w:pPr>
        <w:pStyle w:val="a3"/>
        <w:rPr>
          <w:spacing w:val="0"/>
        </w:rPr>
      </w:pPr>
    </w:p>
    <w:p w:rsidR="000D0271" w:rsidRDefault="000D0271" w:rsidP="000D0271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東京簡易裁判所民事第７室　御中</w:t>
      </w:r>
    </w:p>
    <w:p w:rsidR="000D0271" w:rsidRDefault="000D0271" w:rsidP="000D0271">
      <w:pPr>
        <w:pStyle w:val="a3"/>
        <w:spacing w:line="396" w:lineRule="exact"/>
        <w:jc w:val="center"/>
        <w:rPr>
          <w:rFonts w:ascii="ＭＳ 明朝" w:hAnsi="ＭＳ 明朝"/>
          <w:sz w:val="36"/>
          <w:szCs w:val="36"/>
        </w:rPr>
      </w:pPr>
    </w:p>
    <w:p w:rsidR="000D0271" w:rsidRDefault="002D59D7" w:rsidP="000D0271">
      <w:pPr>
        <w:pStyle w:val="a3"/>
        <w:spacing w:line="396" w:lineRule="exact"/>
        <w:jc w:val="center"/>
        <w:rPr>
          <w:rFonts w:ascii="ＭＳ 明朝" w:hAnsi="ＭＳ 明朝"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138430</wp:posOffset>
                </wp:positionV>
                <wp:extent cx="5848350" cy="9525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83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33A17" id="Line 11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0.9pt" to="466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FHuGgIAADYEAAAOAAAAZHJzL2Uyb0RvYy54bWysU8GO2jAQvVfqP1i5QxI2UIgIqyqBXmgX&#10;abd7N7ZDrDq2ZRsCqvrvHTuBlu6lqsrB2JmZ5zfznpeP51agEzOWK1lE6TiJEJNEUS4PRfT1ZTOa&#10;R8g6LCkWSrIiujAbPa7ev1t2OmcT1ShBmUEAIm3e6SJqnNN5HFvSsBbbsdJMQrBWpsUOjuYQU4M7&#10;QG9FPEmSWdwpQ7VRhFkLX6s+GK0Cfl0z4p7q2jKHRBEBNxdWE9a9X+PVEucHg3XDyUAD/wOLFnMJ&#10;l96gKuwwOhr+BqrlxCirajcmqo1VXXPCQg/QTZr80c1zgzULvcBwrL6Nyf4/WPLltDOIU9AuQhK3&#10;INGWS4bS1I+m0zaHjFLujG+OnOWz3iryzSKpygbLAwsUXy4a6kJFfFfiD1bDBfvus6KQg49OhTmd&#10;a9OiWnD96gs9OMwCnYMwl5sw7OwQgY/TeTZ/mIJ+BGKL6WTqycU49yi+VhvrPjHVIr8pIgEdBEx8&#10;2lrXp15TfLpUGy5EkF5I1A2QPmKV4NQHw8Ec9qUw6IS9ecJvuPcuzaijpAGsYZiuh73DXPR74Cmk&#10;x4NugM6w693xfZEs1vP1PBtlk9l6lCVVNfq4KbPRbJN+mFYPVVlW6Q/fS5rlDaeUSc/u6tQ0+zsn&#10;DG+m99jNq7cxxPfoYbRA9vofSAdhvZa9K/aKXnbGj9ZrDOYMycND8u7//Ryyfj331U8AAAD//wMA&#10;UEsDBBQABgAIAAAAIQCCoIC32wAAAAgBAAAPAAAAZHJzL2Rvd25yZXYueG1sTI/BTsMwEETvSPyD&#10;tZW4UaexhGiIU1UIuCAh0QbOTrwkUe11FLtp+HuWExxnZjX7ptwt3okZpzgE0rBZZyCQ2mAH6jTU&#10;x+fbexAxGbLGBUIN3xhhV11flaaw4ULvOB9SJ7iEYmE09CmNhZSx7dGbuA4jEmdfYfImsZw6aSdz&#10;4XLvZJ5ld9KbgfhDb0Z87LE9Hc5ew/7z9Um9zY0Pzm67+sP6OnvJtb5ZLfsHEAmX9HcMv/iMDhUz&#10;NeFMNgrHOucpSUO+4QWcb5Vio2FDKZBVKf8PqH4AAAD//wMAUEsBAi0AFAAGAAgAAAAhALaDOJL+&#10;AAAA4QEAABMAAAAAAAAAAAAAAAAAAAAAAFtDb250ZW50X1R5cGVzXS54bWxQSwECLQAUAAYACAAA&#10;ACEAOP0h/9YAAACUAQAACwAAAAAAAAAAAAAAAAAvAQAAX3JlbHMvLnJlbHNQSwECLQAUAAYACAAA&#10;ACEAeIxR7hoCAAA2BAAADgAAAAAAAAAAAAAAAAAuAgAAZHJzL2Uyb0RvYy54bWxQSwECLQAUAAYA&#10;CAAAACEAgqCAt9sAAAAIAQAADwAAAAAAAAAAAAAAAAB0BAAAZHJzL2Rvd25yZXYueG1sUEsFBgAA&#10;AAAEAAQA8wAAAHwFAAAAAA==&#10;"/>
            </w:pict>
          </mc:Fallback>
        </mc:AlternateContent>
      </w:r>
    </w:p>
    <w:p w:rsidR="000D0271" w:rsidRDefault="000D0271" w:rsidP="000D0271">
      <w:pPr>
        <w:pStyle w:val="a3"/>
        <w:spacing w:line="396" w:lineRule="exact"/>
        <w:jc w:val="center"/>
        <w:rPr>
          <w:spacing w:val="0"/>
        </w:rPr>
      </w:pPr>
      <w:r>
        <w:rPr>
          <w:rFonts w:ascii="ＭＳ 明朝" w:hAnsi="ＭＳ 明朝" w:hint="eastAsia"/>
          <w:sz w:val="36"/>
          <w:szCs w:val="36"/>
        </w:rPr>
        <w:t>受　　　書</w:t>
      </w:r>
    </w:p>
    <w:p w:rsidR="000D0271" w:rsidRDefault="000D0271" w:rsidP="000D0271">
      <w:pPr>
        <w:pStyle w:val="a3"/>
        <w:ind w:firstLineChars="800" w:firstLine="1904"/>
        <w:rPr>
          <w:rFonts w:ascii="ＭＳ 明朝" w:hAnsi="ＭＳ 明朝"/>
        </w:rPr>
      </w:pPr>
    </w:p>
    <w:p w:rsidR="000D0271" w:rsidRDefault="000D0271" w:rsidP="000D0271">
      <w:pPr>
        <w:pStyle w:val="a3"/>
        <w:ind w:firstLineChars="800" w:firstLine="1904"/>
        <w:rPr>
          <w:spacing w:val="0"/>
        </w:rPr>
      </w:pPr>
      <w:r>
        <w:rPr>
          <w:rFonts w:ascii="ＭＳ 明朝" w:hAnsi="ＭＳ 明朝" w:hint="eastAsia"/>
        </w:rPr>
        <w:t>上記仮執行宣言付支払督促正本受領しました。</w:t>
      </w:r>
    </w:p>
    <w:p w:rsidR="000D0271" w:rsidRDefault="000D0271" w:rsidP="000D0271">
      <w:pPr>
        <w:pStyle w:val="a3"/>
        <w:rPr>
          <w:rFonts w:cs="Times New Roman"/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p w:rsidR="000D0271" w:rsidRDefault="009D2D64" w:rsidP="00C32AAA">
      <w:pPr>
        <w:pStyle w:val="a3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D0271">
        <w:rPr>
          <w:rFonts w:ascii="ＭＳ 明朝" w:hAnsi="ＭＳ 明朝" w:hint="eastAsia"/>
        </w:rPr>
        <w:t xml:space="preserve">　　年　　月　　日</w:t>
      </w:r>
      <w:r w:rsidR="000D0271">
        <w:rPr>
          <w:rFonts w:eastAsia="Times New Roman" w:cs="Times New Roman"/>
          <w:spacing w:val="0"/>
        </w:rPr>
        <w:t xml:space="preserve"> </w:t>
      </w:r>
    </w:p>
    <w:p w:rsidR="000D0271" w:rsidRDefault="000D0271" w:rsidP="000D0271">
      <w:pPr>
        <w:pStyle w:val="a3"/>
        <w:ind w:firstLineChars="800" w:firstLine="1920"/>
        <w:rPr>
          <w:spacing w:val="0"/>
        </w:rPr>
      </w:pPr>
      <w:r>
        <w:rPr>
          <w:rFonts w:eastAsia="Times New Roman" w:cs="Times New Roman"/>
          <w:spacing w:val="0"/>
        </w:rPr>
        <w:t xml:space="preserve"> </w:t>
      </w:r>
      <w:r>
        <w:rPr>
          <w:rFonts w:cs="Times New Roman" w:hint="eastAsia"/>
          <w:spacing w:val="0"/>
        </w:rPr>
        <w:t xml:space="preserve">　　　　</w:t>
      </w:r>
      <w:r w:rsidR="00C32AAA">
        <w:rPr>
          <w:rFonts w:cs="Times New Roman" w:hint="eastAsia"/>
          <w:spacing w:val="0"/>
        </w:rPr>
        <w:t xml:space="preserve">　</w:t>
      </w:r>
      <w:r>
        <w:rPr>
          <w:rFonts w:cs="Times New Roman" w:hint="eastAsia"/>
          <w:spacing w:val="0"/>
        </w:rPr>
        <w:t xml:space="preserve">　</w:t>
      </w:r>
      <w:r w:rsidR="00C32AAA">
        <w:rPr>
          <w:rFonts w:cs="Times New Roman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債　権　者　　　　　　　　　　　　　　　　　　</w:t>
      </w:r>
    </w:p>
    <w:p w:rsidR="002D59D7" w:rsidRDefault="000D0271" w:rsidP="000D0271">
      <w:pPr>
        <w:pStyle w:val="a3"/>
        <w:rPr>
          <w:rFonts w:cs="Times New Roman"/>
          <w:spacing w:val="0"/>
          <w:u w:val="dotted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C32AA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="00C32AA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="00C32AA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dotted"/>
        </w:rPr>
        <w:t xml:space="preserve">　</w:t>
      </w:r>
      <w:r>
        <w:rPr>
          <w:rFonts w:eastAsia="Times New Roman" w:cs="Times New Roman"/>
          <w:spacing w:val="0"/>
          <w:u w:val="dotted"/>
        </w:rPr>
        <w:t xml:space="preserve">              </w:t>
      </w:r>
      <w:r>
        <w:rPr>
          <w:rFonts w:cs="Times New Roman" w:hint="eastAsia"/>
          <w:spacing w:val="0"/>
          <w:u w:val="dotted"/>
        </w:rPr>
        <w:t xml:space="preserve">　　　　　　　　</w:t>
      </w:r>
      <w:r w:rsidR="00C32AAA">
        <w:rPr>
          <w:rFonts w:cs="Times New Roman" w:hint="eastAsia"/>
          <w:spacing w:val="0"/>
          <w:u w:val="dotted"/>
        </w:rPr>
        <w:t xml:space="preserve">　</w:t>
      </w:r>
      <w:r w:rsidR="00C32AAA" w:rsidRPr="00C32AAA">
        <w:rPr>
          <w:rFonts w:cs="Times New Roman" w:hint="eastAsia"/>
          <w:spacing w:val="0"/>
          <w:u w:val="dotted"/>
        </w:rPr>
        <w:t></w:t>
      </w:r>
    </w:p>
    <w:p w:rsidR="002D59D7" w:rsidRPr="002D59D7" w:rsidRDefault="002D59D7" w:rsidP="000D0271">
      <w:pPr>
        <w:pStyle w:val="a3"/>
        <w:rPr>
          <w:rFonts w:cs="Times New Roman"/>
          <w:spacing w:val="0"/>
          <w:u w:val="dotted"/>
        </w:rPr>
      </w:pPr>
    </w:p>
    <w:p w:rsidR="000553E0" w:rsidRPr="002B5511" w:rsidRDefault="000D0271">
      <w:pPr>
        <w:pStyle w:val="a3"/>
        <w:rPr>
          <w:spacing w:val="0"/>
        </w:rPr>
      </w:pPr>
      <w:r>
        <w:rPr>
          <w:rFonts w:ascii="ＭＳ 明朝" w:hAnsi="ＭＳ 明朝" w:hint="eastAsia"/>
          <w:sz w:val="26"/>
          <w:szCs w:val="26"/>
        </w:rPr>
        <w:t>東京簡易裁判所民事第７室　御中</w:t>
      </w:r>
    </w:p>
    <w:sectPr w:rsidR="000553E0" w:rsidRPr="002B5511" w:rsidSect="000576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07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528" w:rsidRDefault="00773528" w:rsidP="00773528">
      <w:r>
        <w:separator/>
      </w:r>
    </w:p>
  </w:endnote>
  <w:endnote w:type="continuationSeparator" w:id="0">
    <w:p w:rsidR="00773528" w:rsidRDefault="00773528" w:rsidP="00773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28" w:rsidRDefault="0077352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28" w:rsidRDefault="0077352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28" w:rsidRDefault="007735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528" w:rsidRDefault="00773528" w:rsidP="00773528">
      <w:r>
        <w:separator/>
      </w:r>
    </w:p>
  </w:footnote>
  <w:footnote w:type="continuationSeparator" w:id="0">
    <w:p w:rsidR="00773528" w:rsidRDefault="00773528" w:rsidP="007735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28" w:rsidRDefault="007735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28" w:rsidRDefault="007735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528" w:rsidRDefault="007735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F030C"/>
    <w:multiLevelType w:val="hybridMultilevel"/>
    <w:tmpl w:val="60785BB4"/>
    <w:lvl w:ilvl="0" w:tplc="F83227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90F1676"/>
    <w:multiLevelType w:val="hybridMultilevel"/>
    <w:tmpl w:val="7144DD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 fillcolor="white">
      <v:fill color="white"/>
      <v:stroke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3E0"/>
    <w:rsid w:val="000553E0"/>
    <w:rsid w:val="000576C2"/>
    <w:rsid w:val="00087FF9"/>
    <w:rsid w:val="000D0271"/>
    <w:rsid w:val="0013519D"/>
    <w:rsid w:val="00155119"/>
    <w:rsid w:val="00181DD7"/>
    <w:rsid w:val="00203B31"/>
    <w:rsid w:val="00226687"/>
    <w:rsid w:val="00280EDD"/>
    <w:rsid w:val="002B5511"/>
    <w:rsid w:val="002D4CC1"/>
    <w:rsid w:val="002D59D7"/>
    <w:rsid w:val="00324FC3"/>
    <w:rsid w:val="0035530B"/>
    <w:rsid w:val="00451E43"/>
    <w:rsid w:val="004707BE"/>
    <w:rsid w:val="00510EBE"/>
    <w:rsid w:val="00573B27"/>
    <w:rsid w:val="006F7F96"/>
    <w:rsid w:val="007647CF"/>
    <w:rsid w:val="00773528"/>
    <w:rsid w:val="007C1AAB"/>
    <w:rsid w:val="007E2E6E"/>
    <w:rsid w:val="00946B1A"/>
    <w:rsid w:val="009D2D64"/>
    <w:rsid w:val="00A352B2"/>
    <w:rsid w:val="00AC6165"/>
    <w:rsid w:val="00B05F9C"/>
    <w:rsid w:val="00B12CB7"/>
    <w:rsid w:val="00B912BE"/>
    <w:rsid w:val="00BA43F0"/>
    <w:rsid w:val="00C32AAA"/>
    <w:rsid w:val="00D8392A"/>
    <w:rsid w:val="00E849B9"/>
    <w:rsid w:val="00E943DC"/>
    <w:rsid w:val="00EA543C"/>
    <w:rsid w:val="00EE2F94"/>
    <w:rsid w:val="00F163F4"/>
    <w:rsid w:val="00F2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1.25pt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Times New Roman" w:hAnsi="Times New Roman" w:cs="ＭＳ 明朝"/>
      <w:spacing w:val="-1"/>
      <w:sz w:val="24"/>
      <w:szCs w:val="24"/>
    </w:rPr>
  </w:style>
  <w:style w:type="table" w:styleId="a4">
    <w:name w:val="Table Grid"/>
    <w:basedOn w:val="a1"/>
    <w:rsid w:val="000D027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735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3528"/>
    <w:rPr>
      <w:kern w:val="2"/>
      <w:sz w:val="21"/>
      <w:szCs w:val="24"/>
    </w:rPr>
  </w:style>
  <w:style w:type="paragraph" w:styleId="a7">
    <w:name w:val="footer"/>
    <w:basedOn w:val="a"/>
    <w:link w:val="a8"/>
    <w:rsid w:val="007735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35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2023-07-18T05:52:00Z</dcterms:created>
  <dcterms:modified xsi:type="dcterms:W3CDTF">2023-07-26T03:02:00Z</dcterms:modified>
</cp:coreProperties>
</file>