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9C" w:rsidRDefault="005A769C" w:rsidP="005A769C">
      <w:pPr>
        <w:pStyle w:val="a3"/>
        <w:spacing w:line="400" w:lineRule="exact"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675E8D">
        <w:rPr>
          <w:rFonts w:ascii="ＭＳ 明朝" w:hAnsi="ＭＳ 明朝" w:hint="eastAsia"/>
          <w:sz w:val="24"/>
          <w:szCs w:val="24"/>
        </w:rPr>
        <w:t></w:t>
      </w:r>
    </w:p>
    <w:p w:rsidR="00675E8D" w:rsidRPr="00675E8D" w:rsidRDefault="00675E8D" w:rsidP="005A769C">
      <w:pPr>
        <w:pStyle w:val="a3"/>
        <w:spacing w:line="400" w:lineRule="exact"/>
        <w:jc w:val="center"/>
        <w:rPr>
          <w:rFonts w:ascii="ＭＳ 明朝" w:hAnsi="ＭＳ 明朝"/>
          <w:sz w:val="24"/>
          <w:szCs w:val="24"/>
        </w:rPr>
      </w:pPr>
    </w:p>
    <w:p w:rsidR="005A769C" w:rsidRDefault="00675E8D" w:rsidP="005A769C">
      <w:pPr>
        <w:pStyle w:val="a3"/>
        <w:spacing w:line="396" w:lineRule="exact"/>
        <w:jc w:val="center"/>
        <w:rPr>
          <w:b/>
          <w:spacing w:val="0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仮 執 行 宣 言 の 申 立 </w:t>
      </w:r>
      <w:r w:rsidR="005A769C">
        <w:rPr>
          <w:rFonts w:ascii="ＭＳ 明朝" w:hAnsi="ＭＳ 明朝" w:hint="eastAsia"/>
          <w:b/>
          <w:sz w:val="36"/>
          <w:szCs w:val="36"/>
        </w:rPr>
        <w:t>て</w:t>
      </w:r>
    </w:p>
    <w:tbl>
      <w:tblPr>
        <w:tblpPr w:leftFromText="142" w:rightFromText="142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775"/>
        <w:gridCol w:w="1275"/>
      </w:tblGrid>
      <w:tr w:rsidR="005A769C" w:rsidRPr="00B538FD" w:rsidTr="00B538FD">
        <w:trPr>
          <w:trHeight w:val="24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A769C" w:rsidRPr="00B538FD" w:rsidRDefault="005A769C" w:rsidP="00B538FD">
            <w:pPr>
              <w:pStyle w:val="a3"/>
              <w:ind w:left="113" w:right="113"/>
              <w:jc w:val="center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 w:rsidRPr="00B538FD">
              <w:rPr>
                <w:rFonts w:ascii="ＭＳ 明朝" w:hAnsi="ＭＳ 明朝" w:hint="eastAsia"/>
                <w:b/>
                <w:spacing w:val="8"/>
              </w:rPr>
              <w:t>裁　判　所　使　用</w:t>
            </w:r>
            <w:r w:rsidRPr="00B538FD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 xml:space="preserve">　</w:t>
            </w:r>
            <w:r w:rsidRPr="00B538FD">
              <w:rPr>
                <w:rFonts w:ascii="ＭＳ 明朝" w:hAnsi="ＭＳ 明朝" w:hint="eastAsia"/>
                <w:b/>
                <w:spacing w:val="8"/>
              </w:rPr>
              <w:t>欄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9C" w:rsidRPr="00B538FD" w:rsidRDefault="005A769C" w:rsidP="00B538FD">
            <w:pPr>
              <w:pStyle w:val="a3"/>
              <w:jc w:val="center"/>
              <w:rPr>
                <w:rFonts w:ascii="ＭＳ 明朝" w:hAnsi="ＭＳ 明朝"/>
                <w:spacing w:val="8"/>
              </w:rPr>
            </w:pPr>
          </w:p>
        </w:tc>
      </w:tr>
      <w:tr w:rsidR="005A769C" w:rsidRPr="00B538FD" w:rsidTr="00B538FD">
        <w:trPr>
          <w:trHeight w:val="2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9C" w:rsidRPr="00B538FD" w:rsidRDefault="005A769C" w:rsidP="00B538FD">
            <w:pPr>
              <w:widowControl/>
              <w:jc w:val="left"/>
              <w:rPr>
                <w:rFonts w:ascii="ＭＳ 明朝" w:hAnsi="ＭＳ 明朝" w:cs="ＭＳ 明朝"/>
                <w:b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9C" w:rsidRPr="00B538FD" w:rsidRDefault="005A769C" w:rsidP="00B538FD">
            <w:pPr>
              <w:pStyle w:val="a3"/>
              <w:spacing w:line="320" w:lineRule="exact"/>
              <w:rPr>
                <w:rFonts w:ascii="ＭＳ 明朝" w:hAnsi="ＭＳ 明朝"/>
                <w:spacing w:val="8"/>
                <w:sz w:val="21"/>
                <w:szCs w:val="21"/>
              </w:rPr>
            </w:pPr>
            <w:r w:rsidRPr="00B538FD">
              <w:rPr>
                <w:rFonts w:ascii="ＭＳ 明朝" w:hAnsi="ＭＳ 明朝" w:hint="eastAsia"/>
                <w:spacing w:val="8"/>
                <w:sz w:val="21"/>
                <w:szCs w:val="21"/>
              </w:rPr>
              <w:t>郵券　 　  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9C" w:rsidRPr="00B538FD" w:rsidRDefault="005A769C" w:rsidP="00B538FD">
            <w:pPr>
              <w:pStyle w:val="a3"/>
              <w:rPr>
                <w:rFonts w:ascii="ＭＳ 明朝" w:hAnsi="ＭＳ 明朝"/>
                <w:spacing w:val="8"/>
                <w:sz w:val="21"/>
                <w:szCs w:val="21"/>
              </w:rPr>
            </w:pPr>
            <w:r w:rsidRPr="00B538FD">
              <w:rPr>
                <w:rFonts w:ascii="ＭＳ 明朝" w:hAnsi="ＭＳ 明朝" w:hint="eastAsia"/>
                <w:spacing w:val="8"/>
                <w:sz w:val="21"/>
                <w:szCs w:val="21"/>
              </w:rPr>
              <w:t>葉書 　枚</w:t>
            </w:r>
          </w:p>
        </w:tc>
      </w:tr>
      <w:tr w:rsidR="005A769C" w:rsidRPr="00B538FD" w:rsidTr="00B538FD">
        <w:trPr>
          <w:trHeight w:val="6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9C" w:rsidRPr="00B538FD" w:rsidRDefault="005A769C" w:rsidP="00B538FD">
            <w:pPr>
              <w:widowControl/>
              <w:jc w:val="left"/>
              <w:rPr>
                <w:rFonts w:ascii="ＭＳ 明朝" w:hAnsi="ＭＳ 明朝" w:cs="ＭＳ 明朝"/>
                <w:b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9C" w:rsidRPr="00B538FD" w:rsidRDefault="005A769C" w:rsidP="00B538FD">
            <w:pPr>
              <w:pStyle w:val="a3"/>
              <w:numPr>
                <w:ilvl w:val="0"/>
                <w:numId w:val="1"/>
              </w:numPr>
              <w:spacing w:line="300" w:lineRule="exact"/>
              <w:rPr>
                <w:rFonts w:ascii="ＭＳ 明朝" w:hAnsi="ＭＳ 明朝"/>
                <w:spacing w:val="8"/>
                <w:sz w:val="18"/>
                <w:szCs w:val="18"/>
              </w:rPr>
            </w:pPr>
            <w:r w:rsidRPr="00B538FD">
              <w:rPr>
                <w:rFonts w:ascii="ＭＳ 明朝" w:hAnsi="ＭＳ 明朝" w:hint="eastAsia"/>
                <w:spacing w:val="8"/>
                <w:sz w:val="18"/>
                <w:szCs w:val="18"/>
              </w:rPr>
              <w:t>窓口</w:t>
            </w:r>
          </w:p>
          <w:p w:rsidR="005A769C" w:rsidRPr="00B538FD" w:rsidRDefault="005A769C" w:rsidP="00B538FD">
            <w:pPr>
              <w:pStyle w:val="a3"/>
              <w:numPr>
                <w:ilvl w:val="0"/>
                <w:numId w:val="1"/>
              </w:numPr>
              <w:spacing w:line="300" w:lineRule="exact"/>
              <w:rPr>
                <w:rFonts w:ascii="ＭＳ 明朝" w:hAnsi="ＭＳ 明朝"/>
                <w:spacing w:val="8"/>
                <w:sz w:val="20"/>
                <w:szCs w:val="20"/>
              </w:rPr>
            </w:pPr>
            <w:r w:rsidRPr="00B538FD">
              <w:rPr>
                <w:rFonts w:ascii="ＭＳ 明朝" w:hAnsi="ＭＳ 明朝" w:hint="eastAsia"/>
                <w:spacing w:val="8"/>
                <w:sz w:val="18"/>
                <w:szCs w:val="18"/>
              </w:rPr>
              <w:t>郵便提出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9C" w:rsidRPr="00B538FD" w:rsidRDefault="005A769C" w:rsidP="00B538FD">
            <w:pPr>
              <w:widowControl/>
              <w:ind w:left="944" w:hangingChars="400" w:hanging="944"/>
              <w:jc w:val="left"/>
              <w:rPr>
                <w:rFonts w:ascii="ＭＳ 明朝" w:hAnsi="ＭＳ 明朝" w:cs="ＭＳ 明朝"/>
                <w:spacing w:val="8"/>
                <w:kern w:val="0"/>
                <w:sz w:val="22"/>
                <w:szCs w:val="22"/>
              </w:rPr>
            </w:pPr>
            <w:r w:rsidRPr="00B538FD">
              <w:rPr>
                <w:rFonts w:ascii="ＭＳ 明朝" w:hAnsi="ＭＳ 明朝" w:cs="ＭＳ 明朝" w:hint="eastAsia"/>
                <w:spacing w:val="8"/>
                <w:kern w:val="0"/>
                <w:sz w:val="22"/>
                <w:szCs w:val="22"/>
              </w:rPr>
              <w:t xml:space="preserve">　　　  </w:t>
            </w:r>
          </w:p>
          <w:p w:rsidR="005A769C" w:rsidRPr="00B538FD" w:rsidRDefault="005A769C" w:rsidP="00B538FD">
            <w:pPr>
              <w:widowControl/>
              <w:ind w:firstLineChars="300" w:firstLine="588"/>
              <w:jc w:val="left"/>
              <w:rPr>
                <w:rFonts w:ascii="ＭＳ 明朝" w:hAnsi="ＭＳ 明朝" w:cs="ＭＳ 明朝"/>
                <w:spacing w:val="8"/>
                <w:kern w:val="0"/>
                <w:sz w:val="18"/>
                <w:szCs w:val="18"/>
              </w:rPr>
            </w:pPr>
            <w:r w:rsidRPr="00B538FD">
              <w:rPr>
                <w:rFonts w:ascii="ＭＳ 明朝" w:hAnsi="ＭＳ 明朝" w:cs="ＭＳ 明朝" w:hint="eastAsia"/>
                <w:spacing w:val="8"/>
                <w:kern w:val="0"/>
                <w:sz w:val="18"/>
                <w:szCs w:val="18"/>
              </w:rPr>
              <w:t>係印</w:t>
            </w:r>
          </w:p>
        </w:tc>
      </w:tr>
    </w:tbl>
    <w:p w:rsidR="005A769C" w:rsidRDefault="005A769C" w:rsidP="005A769C">
      <w:pPr>
        <w:pStyle w:val="a3"/>
        <w:rPr>
          <w:spacing w:val="0"/>
        </w:rPr>
      </w:pPr>
    </w:p>
    <w:p w:rsidR="005A769C" w:rsidRDefault="005A769C" w:rsidP="005A76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39098C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年（ロ）第</w:t>
      </w:r>
      <w:r>
        <w:rPr>
          <w:rFonts w:ascii="ＭＳ 明朝" w:hAnsi="ＭＳ 明朝" w:hint="eastAsia"/>
          <w:u w:val="dotted"/>
        </w:rPr>
        <w:t xml:space="preserve">　　　　　　　</w:t>
      </w:r>
      <w:r>
        <w:rPr>
          <w:rFonts w:ascii="ＭＳ 明朝" w:hAnsi="ＭＳ 明朝" w:hint="eastAsia"/>
        </w:rPr>
        <w:t>号</w:t>
      </w:r>
    </w:p>
    <w:p w:rsidR="005A769C" w:rsidRDefault="005A769C" w:rsidP="005A76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5A769C" w:rsidRDefault="005A769C" w:rsidP="005A769C">
      <w:pPr>
        <w:pStyle w:val="a3"/>
        <w:rPr>
          <w:spacing w:val="0"/>
        </w:rPr>
      </w:pPr>
      <w:r>
        <w:rPr>
          <w:rFonts w:ascii="ＭＳ 明朝" w:hAnsi="ＭＳ 明朝" w:hint="eastAsia"/>
        </w:rPr>
        <w:t>債権者</w:t>
      </w:r>
      <w:r>
        <w:rPr>
          <w:rFonts w:ascii="ＭＳ 明朝" w:hAnsi="ＭＳ 明朝" w:hint="eastAsia"/>
          <w:u w:val="dotted"/>
        </w:rPr>
        <w:t xml:space="preserve">　　　　　　　　　　　　　</w:t>
      </w:r>
    </w:p>
    <w:p w:rsidR="005A769C" w:rsidRDefault="005A769C" w:rsidP="005A769C">
      <w:pPr>
        <w:pStyle w:val="a3"/>
        <w:rPr>
          <w:spacing w:val="0"/>
        </w:rPr>
      </w:pPr>
    </w:p>
    <w:p w:rsidR="005A769C" w:rsidRDefault="005A769C" w:rsidP="005A769C">
      <w:pPr>
        <w:pStyle w:val="a3"/>
        <w:rPr>
          <w:spacing w:val="0"/>
        </w:rPr>
      </w:pPr>
      <w:r>
        <w:rPr>
          <w:rFonts w:ascii="ＭＳ 明朝" w:hAnsi="ＭＳ 明朝" w:hint="eastAsia"/>
        </w:rPr>
        <w:t>債務者</w:t>
      </w:r>
      <w:r>
        <w:rPr>
          <w:rFonts w:ascii="ＭＳ 明朝" w:hAnsi="ＭＳ 明朝" w:hint="eastAsia"/>
          <w:u w:val="dotted"/>
        </w:rPr>
        <w:t xml:space="preserve">　　　　　　　　　　　　　</w:t>
      </w:r>
    </w:p>
    <w:p w:rsidR="005A769C" w:rsidRDefault="005A769C" w:rsidP="005A769C">
      <w:pPr>
        <w:pStyle w:val="a3"/>
        <w:rPr>
          <w:spacing w:val="0"/>
        </w:rPr>
      </w:pPr>
    </w:p>
    <w:p w:rsidR="005A769C" w:rsidRDefault="005A769C" w:rsidP="005A769C">
      <w:pPr>
        <w:pStyle w:val="a3"/>
        <w:spacing w:line="396" w:lineRule="exact"/>
        <w:rPr>
          <w:rFonts w:ascii="ＭＳ 明朝" w:hAnsi="ＭＳ 明朝"/>
          <w:sz w:val="36"/>
          <w:szCs w:val="36"/>
        </w:rPr>
      </w:pPr>
    </w:p>
    <w:p w:rsidR="005A769C" w:rsidRDefault="005A769C" w:rsidP="005A769C">
      <w:pPr>
        <w:pStyle w:val="a3"/>
        <w:spacing w:line="396" w:lineRule="exact"/>
        <w:rPr>
          <w:rFonts w:ascii="ＭＳ 明朝" w:hAnsi="ＭＳ 明朝"/>
          <w:sz w:val="36"/>
          <w:szCs w:val="36"/>
        </w:rPr>
      </w:pPr>
    </w:p>
    <w:p w:rsidR="005A769C" w:rsidRDefault="005A769C" w:rsidP="005A769C">
      <w:pPr>
        <w:pStyle w:val="a3"/>
        <w:spacing w:line="396" w:lineRule="exact"/>
        <w:rPr>
          <w:rFonts w:ascii="ＭＳ 明朝" w:hAnsi="ＭＳ 明朝"/>
          <w:sz w:val="36"/>
          <w:szCs w:val="36"/>
        </w:rPr>
      </w:pPr>
    </w:p>
    <w:p w:rsidR="00F80071" w:rsidRDefault="005A769C" w:rsidP="00F80071">
      <w:pPr>
        <w:pStyle w:val="a3"/>
        <w:ind w:firstLineChars="100" w:firstLine="250"/>
        <w:rPr>
          <w:rFonts w:ascii="ＭＳ 明朝" w:hAnsi="ＭＳ 明朝"/>
        </w:rPr>
      </w:pPr>
      <w:r w:rsidRPr="003A1C5A">
        <w:rPr>
          <w:rFonts w:ascii="ＭＳ 明朝" w:hAnsi="ＭＳ 明朝" w:hint="eastAsia"/>
        </w:rPr>
        <w:t>頭書事件について，債務者</w:t>
      </w:r>
      <w:r w:rsidRPr="003A1C5A">
        <w:rPr>
          <w:rFonts w:ascii="ＭＳ 明朝" w:hAnsi="ＭＳ 明朝" w:hint="eastAsia"/>
          <w:u w:val="dotted"/>
        </w:rPr>
        <w:t xml:space="preserve">　　　　  　　　</w:t>
      </w:r>
      <w:r w:rsidRPr="003A1C5A">
        <w:rPr>
          <w:rFonts w:ascii="ＭＳ 明朝" w:hAnsi="ＭＳ 明朝" w:hint="eastAsia"/>
        </w:rPr>
        <w:t>は平成</w:t>
      </w:r>
      <w:r w:rsidR="0039098C">
        <w:rPr>
          <w:rFonts w:ascii="ＭＳ 明朝" w:hAnsi="ＭＳ 明朝" w:hint="eastAsia"/>
        </w:rPr>
        <w:t>・令和</w:t>
      </w:r>
      <w:r w:rsidRPr="003A1C5A">
        <w:rPr>
          <w:rFonts w:ascii="ＭＳ 明朝" w:hAnsi="ＭＳ 明朝" w:hint="eastAsia"/>
          <w:u w:val="dotted"/>
        </w:rPr>
        <w:t xml:space="preserve">　　</w:t>
      </w:r>
      <w:r w:rsidRPr="003A1C5A">
        <w:rPr>
          <w:rFonts w:ascii="ＭＳ 明朝" w:hAnsi="ＭＳ 明朝" w:hint="eastAsia"/>
        </w:rPr>
        <w:t>年</w:t>
      </w:r>
      <w:r w:rsidRPr="003A1C5A">
        <w:rPr>
          <w:rFonts w:ascii="ＭＳ 明朝" w:hAnsi="ＭＳ 明朝" w:hint="eastAsia"/>
          <w:u w:val="dotted"/>
        </w:rPr>
        <w:t xml:space="preserve">　　</w:t>
      </w:r>
      <w:r w:rsidRPr="003A1C5A">
        <w:rPr>
          <w:rFonts w:ascii="ＭＳ 明朝" w:hAnsi="ＭＳ 明朝" w:hint="eastAsia"/>
        </w:rPr>
        <w:t>月</w:t>
      </w:r>
      <w:r w:rsidRPr="003A1C5A">
        <w:rPr>
          <w:rFonts w:ascii="ＭＳ 明朝" w:hAnsi="ＭＳ 明朝" w:hint="eastAsia"/>
          <w:u w:val="dotted"/>
        </w:rPr>
        <w:t xml:space="preserve">　　</w:t>
      </w:r>
      <w:r w:rsidRPr="003A1C5A">
        <w:rPr>
          <w:rFonts w:ascii="ＭＳ 明朝" w:hAnsi="ＭＳ 明朝" w:hint="eastAsia"/>
        </w:rPr>
        <w:t>日</w:t>
      </w:r>
      <w:r w:rsidR="00F80071">
        <w:rPr>
          <w:rFonts w:ascii="ＭＳ 明朝" w:hAnsi="ＭＳ 明朝" w:hint="eastAsia"/>
        </w:rPr>
        <w:t>支払督促の送達を受けながら，法定期間内に督促異議の申立</w:t>
      </w:r>
      <w:r w:rsidR="00AA7344">
        <w:rPr>
          <w:rFonts w:ascii="ＭＳ 明朝" w:hAnsi="ＭＳ 明朝" w:hint="eastAsia"/>
        </w:rPr>
        <w:t>て</w:t>
      </w:r>
      <w:r w:rsidR="00F80071">
        <w:rPr>
          <w:rFonts w:ascii="ＭＳ 明朝" w:hAnsi="ＭＳ 明朝" w:hint="eastAsia"/>
        </w:rPr>
        <w:t>をしない。</w:t>
      </w:r>
      <w:r w:rsidRPr="003A1C5A">
        <w:rPr>
          <w:rFonts w:ascii="ＭＳ 明朝" w:hAnsi="ＭＳ 明朝" w:hint="eastAsia"/>
        </w:rPr>
        <w:t>また，債務者は支払督促申立後</w:t>
      </w:r>
      <w:r w:rsidR="00FD1DC3">
        <w:rPr>
          <w:rFonts w:ascii="ＭＳ 明朝" w:hAnsi="ＭＳ 明朝" w:hint="eastAsia"/>
        </w:rPr>
        <w:t>，</w:t>
      </w:r>
      <w:r w:rsidRPr="003A1C5A">
        <w:rPr>
          <w:rFonts w:ascii="ＭＳ 明朝" w:hAnsi="ＭＳ 明朝" w:hint="eastAsia"/>
        </w:rPr>
        <w:t>平成</w:t>
      </w:r>
      <w:r w:rsidR="0039098C">
        <w:rPr>
          <w:rFonts w:ascii="ＭＳ 明朝" w:hAnsi="ＭＳ 明朝" w:hint="eastAsia"/>
        </w:rPr>
        <w:t>・令和</w:t>
      </w:r>
      <w:r w:rsidRPr="003A1C5A">
        <w:rPr>
          <w:rFonts w:ascii="ＭＳ 明朝" w:hAnsi="ＭＳ 明朝" w:hint="eastAsia"/>
          <w:u w:val="dotted"/>
        </w:rPr>
        <w:t xml:space="preserve">　　</w:t>
      </w:r>
      <w:r w:rsidRPr="003A1C5A">
        <w:rPr>
          <w:rFonts w:ascii="ＭＳ 明朝" w:hAnsi="ＭＳ 明朝" w:hint="eastAsia"/>
        </w:rPr>
        <w:t>年</w:t>
      </w:r>
      <w:r w:rsidRPr="003A1C5A">
        <w:rPr>
          <w:rFonts w:ascii="ＭＳ 明朝" w:hAnsi="ＭＳ 明朝" w:hint="eastAsia"/>
          <w:u w:val="dotted"/>
        </w:rPr>
        <w:t xml:space="preserve">　　</w:t>
      </w:r>
      <w:r w:rsidRPr="003A1C5A">
        <w:rPr>
          <w:rFonts w:ascii="ＭＳ 明朝" w:hAnsi="ＭＳ 明朝" w:hint="eastAsia"/>
        </w:rPr>
        <w:t>月</w:t>
      </w:r>
      <w:r w:rsidRPr="003A1C5A">
        <w:rPr>
          <w:rFonts w:ascii="ＭＳ 明朝" w:hAnsi="ＭＳ 明朝" w:hint="eastAsia"/>
          <w:u w:val="dotted"/>
        </w:rPr>
        <w:t xml:space="preserve">　　</w:t>
      </w:r>
      <w:r w:rsidRPr="003A1C5A">
        <w:rPr>
          <w:rFonts w:ascii="ＭＳ 明朝" w:hAnsi="ＭＳ 明朝" w:hint="eastAsia"/>
        </w:rPr>
        <w:t>日に</w:t>
      </w:r>
      <w:r w:rsidRPr="00F80071">
        <w:rPr>
          <w:rFonts w:ascii="ＭＳ 明朝" w:hAnsi="ＭＳ 明朝" w:hint="eastAsia"/>
          <w:u w:val="dotted"/>
        </w:rPr>
        <w:t xml:space="preserve">　　　　　　</w:t>
      </w:r>
      <w:r w:rsidRPr="003A1C5A">
        <w:rPr>
          <w:rFonts w:ascii="ＭＳ 明朝" w:hAnsi="ＭＳ 明朝" w:hint="eastAsia"/>
        </w:rPr>
        <w:t>円の支払をしたので，</w:t>
      </w:r>
    </w:p>
    <w:p w:rsidR="005A769C" w:rsidRPr="003A1C5A" w:rsidRDefault="00C02312" w:rsidP="00F80071">
      <w:pPr>
        <w:pStyle w:val="a3"/>
        <w:rPr>
          <w:rFonts w:ascii="ＭＳ 明朝" w:hAnsi="ＭＳ 明朝"/>
        </w:rPr>
      </w:pPr>
      <w:r w:rsidRPr="003A1C5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8255</wp:posOffset>
                </wp:positionV>
                <wp:extent cx="133350" cy="130937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09370"/>
                        </a:xfrm>
                        <a:prstGeom prst="rightBrace">
                          <a:avLst>
                            <a:gd name="adj1" fmla="val 81825"/>
                            <a:gd name="adj2" fmla="val 323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B1BC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374.9pt;margin-top:.65pt;width:10.5pt;height:10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" adj=",6981">
                <v:textbox inset="5.85pt,.7pt,5.85pt,.7pt"/>
              </v:shape>
            </w:pict>
          </mc:Fallback>
        </mc:AlternateContent>
      </w:r>
      <w:r w:rsidR="005A769C" w:rsidRPr="003A1C5A">
        <w:rPr>
          <w:rFonts w:ascii="ＭＳ 明朝" w:hAnsi="ＭＳ 明朝" w:hint="eastAsia"/>
        </w:rPr>
        <w:t>□元金</w:t>
      </w:r>
      <w:r w:rsidR="00F80071">
        <w:rPr>
          <w:rFonts w:ascii="ＭＳ 明朝" w:hAnsi="ＭＳ 明朝" w:hint="eastAsia"/>
        </w:rPr>
        <w:t xml:space="preserve">　　　　</w:t>
      </w:r>
      <w:r w:rsidR="00F80071" w:rsidRPr="00F80071">
        <w:rPr>
          <w:rFonts w:ascii="ＭＳ 明朝" w:hAnsi="ＭＳ 明朝" w:hint="eastAsia"/>
          <w:u w:val="dotted"/>
        </w:rPr>
        <w:t xml:space="preserve">　　　　　　　　</w:t>
      </w:r>
      <w:r w:rsidR="00F80071">
        <w:rPr>
          <w:rFonts w:ascii="ＭＳ 明朝" w:hAnsi="ＭＳ 明朝" w:hint="eastAsia"/>
        </w:rPr>
        <w:t>円</w:t>
      </w:r>
    </w:p>
    <w:p w:rsidR="005A769C" w:rsidRPr="003A1C5A" w:rsidRDefault="00C02312" w:rsidP="00F8007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35560</wp:posOffset>
                </wp:positionV>
                <wp:extent cx="1295400" cy="4572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073" w:rsidRDefault="00EC3073" w:rsidP="008471F8">
                            <w:r w:rsidRPr="00EC307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に充当したが，残額</w:t>
                            </w:r>
                            <w:r w:rsidRPr="00EC3073">
                              <w:rPr>
                                <w:rFonts w:hint="eastAsia"/>
                              </w:rPr>
                              <w:t>の支払をしない。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4.65pt;margin-top:2.8pt;width:10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xVswIAALg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" filled="f" stroked="f">
                <v:textbox inset="5.85pt,.7pt,5.85pt,.7pt">
                  <w:txbxContent>
                    <w:p w:rsidR="00EC3073" w:rsidRDefault="00EC3073" w:rsidP="008471F8">
                      <w:r w:rsidRPr="00EC307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に充当したが，残額</w:t>
                      </w:r>
                      <w:r w:rsidRPr="00EC3073">
                        <w:rPr>
                          <w:rFonts w:hint="eastAsia"/>
                        </w:rPr>
                        <w:t>の支払をしない。</w:t>
                      </w:r>
                    </w:p>
                  </w:txbxContent>
                </v:textbox>
              </v:shape>
            </w:pict>
          </mc:Fallback>
        </mc:AlternateContent>
      </w:r>
      <w:r w:rsidR="005A769C" w:rsidRPr="003A1C5A">
        <w:rPr>
          <w:rFonts w:ascii="ＭＳ 明朝" w:hAnsi="ＭＳ 明朝" w:hint="eastAsia"/>
        </w:rPr>
        <w:t xml:space="preserve">□利息　</w:t>
      </w:r>
      <w:r w:rsidR="00F80071">
        <w:rPr>
          <w:rFonts w:ascii="ＭＳ 明朝" w:hAnsi="ＭＳ 明朝" w:hint="eastAsia"/>
        </w:rPr>
        <w:t xml:space="preserve">　　　</w:t>
      </w:r>
      <w:r w:rsidR="005A769C" w:rsidRPr="00F80071">
        <w:rPr>
          <w:rFonts w:ascii="ＭＳ 明朝" w:hAnsi="ＭＳ 明朝" w:hint="eastAsia"/>
          <w:u w:val="dotted"/>
        </w:rPr>
        <w:t xml:space="preserve">　　　　　　　　</w:t>
      </w:r>
      <w:r w:rsidR="00F80071">
        <w:rPr>
          <w:rFonts w:ascii="ＭＳ 明朝" w:hAnsi="ＭＳ 明朝" w:hint="eastAsia"/>
        </w:rPr>
        <w:t>円</w:t>
      </w:r>
      <w:r w:rsidR="00FD1DC3">
        <w:rPr>
          <w:rFonts w:ascii="ＭＳ 明朝" w:hAnsi="ＭＳ 明朝" w:hint="eastAsia"/>
        </w:rPr>
        <w:t xml:space="preserve">　　　　　　　　　　　　　</w:t>
      </w:r>
    </w:p>
    <w:p w:rsidR="005A769C" w:rsidRPr="003A1C5A" w:rsidRDefault="005A769C" w:rsidP="005A769C">
      <w:pPr>
        <w:pStyle w:val="a3"/>
        <w:rPr>
          <w:rFonts w:ascii="ＭＳ 明朝" w:hAnsi="ＭＳ 明朝"/>
        </w:rPr>
      </w:pPr>
      <w:r w:rsidRPr="003A1C5A">
        <w:rPr>
          <w:rFonts w:ascii="ＭＳ 明朝" w:hAnsi="ＭＳ 明朝" w:hint="eastAsia"/>
        </w:rPr>
        <w:t>□遅延損害金</w:t>
      </w:r>
      <w:r w:rsidR="00F80071">
        <w:rPr>
          <w:rFonts w:ascii="ＭＳ 明朝" w:hAnsi="ＭＳ 明朝" w:hint="eastAsia"/>
        </w:rPr>
        <w:t xml:space="preserve">　</w:t>
      </w:r>
      <w:r w:rsidR="00F80071" w:rsidRPr="00F80071">
        <w:rPr>
          <w:rFonts w:ascii="ＭＳ 明朝" w:hAnsi="ＭＳ 明朝" w:hint="eastAsia"/>
          <w:u w:val="dotted"/>
        </w:rPr>
        <w:t xml:space="preserve">　　　　　　　　</w:t>
      </w:r>
      <w:r w:rsidR="00F80071">
        <w:rPr>
          <w:rFonts w:ascii="ＭＳ 明朝" w:hAnsi="ＭＳ 明朝" w:hint="eastAsia"/>
        </w:rPr>
        <w:t>円</w:t>
      </w:r>
    </w:p>
    <w:p w:rsidR="005A769C" w:rsidRPr="00F80071" w:rsidRDefault="00F2458B" w:rsidP="00FD1DC3">
      <w:pPr>
        <w:pStyle w:val="a3"/>
        <w:ind w:firstLineChars="200" w:firstLine="7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43180</wp:posOffset>
                </wp:positionV>
                <wp:extent cx="4600575" cy="499745"/>
                <wp:effectExtent l="0" t="0" r="28575" b="1460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499745"/>
                        </a:xfrm>
                        <a:prstGeom prst="bracketPair">
                          <a:avLst>
                            <a:gd name="adj" fmla="val 18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0CF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13.85pt;margin-top:3.4pt;width:362.25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" adj="4050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147319</wp:posOffset>
                </wp:positionH>
                <wp:positionV relativeFrom="paragraph">
                  <wp:posOffset>43180</wp:posOffset>
                </wp:positionV>
                <wp:extent cx="4714875" cy="452755"/>
                <wp:effectExtent l="0" t="0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DC3" w:rsidRDefault="00F80071" w:rsidP="008471F8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 xml:space="preserve">　　　　</w:t>
                            </w:r>
                            <w:r w:rsidR="00FD1DC3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 xml:space="preserve">　　　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円に対する平成</w:t>
                            </w:r>
                            <w:r w:rsidR="00942DF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・令和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日から</w:t>
                            </w:r>
                          </w:p>
                          <w:p w:rsidR="00F80071" w:rsidRDefault="00F80071" w:rsidP="008471F8">
                            <w:pPr>
                              <w:spacing w:line="360" w:lineRule="exact"/>
                            </w:pP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平成</w:t>
                            </w:r>
                            <w:r w:rsidR="003909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・令和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日までの年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FD1DC3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F80071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FD1DC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パーセントの割合による金員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1.6pt;margin-top:3.4pt;width:371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" filled="f" stroked="f">
                <v:textbox inset="5.85pt,.7pt,5.85pt,.7pt">
                  <w:txbxContent>
                    <w:p w:rsidR="00FD1DC3" w:rsidRDefault="00F80071" w:rsidP="008471F8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80071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 xml:space="preserve">　　　　</w:t>
                      </w:r>
                      <w:r w:rsidR="00FD1DC3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 xml:space="preserve">　　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 xml:space="preserve">　　　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</w:rPr>
                        <w:t>円に対する平成</w:t>
                      </w:r>
                      <w:r w:rsidR="00942DF6">
                        <w:rPr>
                          <w:rFonts w:ascii="ＭＳ 明朝" w:hAnsi="ＭＳ 明朝" w:hint="eastAsia"/>
                          <w:szCs w:val="21"/>
                        </w:rPr>
                        <w:t>・令和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 xml:space="preserve">　　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</w:rPr>
                        <w:t>年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 xml:space="preserve">　　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</w:rPr>
                        <w:t>月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 xml:space="preserve">　　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</w:rPr>
                        <w:t>日から</w:t>
                      </w:r>
                    </w:p>
                    <w:p w:rsidR="00F80071" w:rsidRDefault="00F80071" w:rsidP="008471F8">
                      <w:pPr>
                        <w:spacing w:line="360" w:lineRule="exact"/>
                      </w:pPr>
                      <w:r w:rsidRPr="00F80071">
                        <w:rPr>
                          <w:rFonts w:ascii="ＭＳ 明朝" w:hAnsi="ＭＳ 明朝" w:hint="eastAsia"/>
                          <w:szCs w:val="21"/>
                        </w:rPr>
                        <w:t>平成</w:t>
                      </w:r>
                      <w:r w:rsidR="0039098C">
                        <w:rPr>
                          <w:rFonts w:ascii="ＭＳ 明朝" w:hAnsi="ＭＳ 明朝" w:hint="eastAsia"/>
                          <w:szCs w:val="21"/>
                        </w:rPr>
                        <w:t>・令和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 xml:space="preserve">　　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</w:rPr>
                        <w:t>年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 xml:space="preserve">　　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</w:rPr>
                        <w:t>月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 xml:space="preserve">　　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</w:rPr>
                        <w:t>日までの年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 xml:space="preserve">　</w:t>
                      </w:r>
                      <w:r w:rsidR="00FD1DC3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 xml:space="preserve">　</w:t>
                      </w:r>
                      <w:r w:rsidRPr="00F80071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 xml:space="preserve">　</w:t>
                      </w:r>
                      <w:r w:rsidR="00FD1DC3">
                        <w:rPr>
                          <w:rFonts w:ascii="ＭＳ 明朝" w:hAnsi="ＭＳ 明朝" w:hint="eastAsia"/>
                          <w:szCs w:val="21"/>
                        </w:rPr>
                        <w:t>パーセントの割合による金員</w:t>
                      </w:r>
                    </w:p>
                  </w:txbxContent>
                </v:textbox>
              </v:shape>
            </w:pict>
          </mc:Fallback>
        </mc:AlternateContent>
      </w:r>
    </w:p>
    <w:p w:rsidR="00F80071" w:rsidRDefault="00F80071" w:rsidP="005A769C">
      <w:pPr>
        <w:pStyle w:val="a3"/>
        <w:rPr>
          <w:rFonts w:ascii="ＭＳ 明朝" w:hAnsi="ＭＳ 明朝"/>
        </w:rPr>
      </w:pPr>
    </w:p>
    <w:p w:rsidR="008471F8" w:rsidRDefault="008471F8" w:rsidP="008471F8">
      <w:pPr>
        <w:pStyle w:val="a3"/>
        <w:rPr>
          <w:rFonts w:ascii="ＭＳ 明朝" w:hAnsi="ＭＳ 明朝"/>
        </w:rPr>
      </w:pPr>
    </w:p>
    <w:p w:rsidR="005A769C" w:rsidRPr="003A1C5A" w:rsidRDefault="005A769C" w:rsidP="008471F8">
      <w:pPr>
        <w:pStyle w:val="a3"/>
        <w:ind w:firstLineChars="100" w:firstLine="250"/>
        <w:rPr>
          <w:rFonts w:ascii="ＭＳ 明朝" w:hAnsi="ＭＳ 明朝"/>
        </w:rPr>
      </w:pPr>
      <w:r w:rsidRPr="003A1C5A">
        <w:rPr>
          <w:rFonts w:ascii="ＭＳ 明朝" w:hAnsi="ＭＳ 明朝" w:hint="eastAsia"/>
        </w:rPr>
        <w:t>そこで，下記の金員につき仮執行の宣言を求める。</w:t>
      </w:r>
    </w:p>
    <w:p w:rsidR="00C05162" w:rsidRPr="00FD1DC3" w:rsidRDefault="00FD1DC3">
      <w:pPr>
        <w:pStyle w:val="a3"/>
        <w:jc w:val="center"/>
        <w:rPr>
          <w:spacing w:val="0"/>
          <w:sz w:val="24"/>
          <w:szCs w:val="24"/>
        </w:rPr>
      </w:pPr>
      <w:r w:rsidRPr="00FD1DC3">
        <w:rPr>
          <w:rFonts w:hint="eastAsia"/>
          <w:spacing w:val="0"/>
          <w:sz w:val="24"/>
          <w:szCs w:val="24"/>
        </w:rPr>
        <w:t>記</w:t>
      </w:r>
    </w:p>
    <w:p w:rsidR="00C05162" w:rsidRDefault="00784BE6" w:rsidP="00FD1DC3">
      <w:pPr>
        <w:pStyle w:val="a3"/>
        <w:spacing w:before="100" w:beforeAutospacing="1"/>
        <w:rPr>
          <w:spacing w:val="0"/>
        </w:rPr>
      </w:pPr>
      <w:r>
        <w:rPr>
          <w:rFonts w:ascii="ＭＳ 明朝" w:hAnsi="ＭＳ 明朝" w:hint="eastAsia"/>
        </w:rPr>
        <w:t>１　支払督促の請求の趣旨</w:t>
      </w:r>
      <w:r w:rsidR="00C05162">
        <w:rPr>
          <w:rFonts w:ascii="ＭＳ 明朝" w:hAnsi="ＭＳ 明朝" w:hint="eastAsia"/>
        </w:rPr>
        <w:t>の金</w:t>
      </w:r>
      <w:r w:rsidR="00C05162" w:rsidRPr="00FD1DC3">
        <w:rPr>
          <w:rFonts w:ascii="ＭＳ 明朝" w:hAnsi="ＭＳ 明朝" w:hint="eastAsia"/>
          <w:u w:val="dotted"/>
        </w:rPr>
        <w:t xml:space="preserve">　　　　　　　　</w:t>
      </w:r>
      <w:r w:rsidR="003A1C5A" w:rsidRPr="00FD1DC3">
        <w:rPr>
          <w:rFonts w:ascii="ＭＳ 明朝" w:hAnsi="ＭＳ 明朝" w:hint="eastAsia"/>
          <w:u w:val="dotted"/>
        </w:rPr>
        <w:t xml:space="preserve">　</w:t>
      </w:r>
      <w:r w:rsidR="00C05162">
        <w:rPr>
          <w:rFonts w:ascii="ＭＳ 明朝" w:hAnsi="ＭＳ 明朝" w:hint="eastAsia"/>
        </w:rPr>
        <w:t>円</w:t>
      </w:r>
    </w:p>
    <w:p w:rsidR="00C05162" w:rsidRDefault="00C05162" w:rsidP="008471F8">
      <w:pPr>
        <w:pStyle w:val="a3"/>
        <w:ind w:left="250" w:hangingChars="100" w:hanging="250"/>
        <w:rPr>
          <w:spacing w:val="0"/>
        </w:rPr>
      </w:pPr>
      <w:r>
        <w:rPr>
          <w:rFonts w:ascii="ＭＳ 明朝" w:hAnsi="ＭＳ 明朝" w:hint="eastAsia"/>
        </w:rPr>
        <w:t>２　上記金額</w:t>
      </w:r>
      <w:r w:rsidRPr="00FD1DC3">
        <w:rPr>
          <w:rFonts w:ascii="ＭＳ 明朝" w:hAnsi="ＭＳ 明朝" w:hint="eastAsia"/>
          <w:u w:val="dotted"/>
        </w:rPr>
        <w:t xml:space="preserve">　　　</w:t>
      </w:r>
      <w:r w:rsidR="008471F8">
        <w:rPr>
          <w:rFonts w:ascii="ＭＳ 明朝" w:hAnsi="ＭＳ 明朝" w:hint="eastAsia"/>
          <w:u w:val="dotted"/>
        </w:rPr>
        <w:t xml:space="preserve">　　　</w:t>
      </w:r>
      <w:r w:rsidRPr="00FD1DC3">
        <w:rPr>
          <w:rFonts w:ascii="ＭＳ 明朝" w:hAnsi="ＭＳ 明朝" w:hint="eastAsia"/>
          <w:u w:val="dotted"/>
        </w:rPr>
        <w:t xml:space="preserve">　　　　　</w:t>
      </w:r>
      <w:r>
        <w:rPr>
          <w:rFonts w:ascii="ＭＳ 明朝" w:hAnsi="ＭＳ 明朝" w:hint="eastAsia"/>
        </w:rPr>
        <w:t>に対する平成</w:t>
      </w:r>
      <w:r w:rsidR="0039098C">
        <w:rPr>
          <w:rFonts w:ascii="ＭＳ 明朝" w:hAnsi="ＭＳ 明朝" w:hint="eastAsia"/>
        </w:rPr>
        <w:t>・令和</w:t>
      </w:r>
      <w:r w:rsidRPr="00FD1DC3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年</w:t>
      </w:r>
      <w:r w:rsidRPr="00FD1DC3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月</w:t>
      </w:r>
      <w:r w:rsidRPr="00FD1DC3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日から完済まで年</w:t>
      </w:r>
      <w:r w:rsidR="008471F8" w:rsidRPr="008471F8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パーセントの割合による遅延損害金</w:t>
      </w:r>
    </w:p>
    <w:p w:rsidR="00C05162" w:rsidRDefault="00C05162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金</w:t>
      </w:r>
      <w:r w:rsidRPr="00FD1DC3">
        <w:rPr>
          <w:rFonts w:ascii="ＭＳ 明朝" w:hAnsi="ＭＳ 明朝" w:hint="eastAsia"/>
          <w:u w:val="dotted"/>
        </w:rPr>
        <w:t xml:space="preserve">　　　　　　　　</w:t>
      </w:r>
      <w:r>
        <w:rPr>
          <w:rFonts w:ascii="ＭＳ 明朝" w:hAnsi="ＭＳ 明朝" w:hint="eastAsia"/>
        </w:rPr>
        <w:t>円（支払督促申立手続費用）</w:t>
      </w:r>
    </w:p>
    <w:p w:rsidR="00C05162" w:rsidRDefault="003A1C5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</w:t>
      </w:r>
      <w:r w:rsidR="008471F8">
        <w:rPr>
          <w:rFonts w:ascii="ＭＳ 明朝" w:hAnsi="ＭＳ 明朝" w:hint="eastAsia"/>
        </w:rPr>
        <w:t xml:space="preserve">仮執行宣言の手続費用　</w:t>
      </w:r>
      <w:r w:rsidR="00C05162">
        <w:rPr>
          <w:rFonts w:ascii="ＭＳ 明朝" w:hAnsi="ＭＳ 明朝" w:hint="eastAsia"/>
        </w:rPr>
        <w:t>金</w:t>
      </w:r>
      <w:r w:rsidR="00C05162" w:rsidRPr="00FD1DC3">
        <w:rPr>
          <w:rFonts w:ascii="ＭＳ 明朝" w:hAnsi="ＭＳ 明朝" w:hint="eastAsia"/>
          <w:u w:val="dotted"/>
        </w:rPr>
        <w:t xml:space="preserve">　　　　　　</w:t>
      </w:r>
      <w:r w:rsidR="00FD1DC3">
        <w:rPr>
          <w:rFonts w:ascii="ＭＳ 明朝" w:hAnsi="ＭＳ 明朝" w:hint="eastAsia"/>
          <w:u w:val="dotted"/>
        </w:rPr>
        <w:t xml:space="preserve">　　</w:t>
      </w:r>
      <w:r w:rsidR="00C05162">
        <w:rPr>
          <w:rFonts w:ascii="ＭＳ 明朝" w:hAnsi="ＭＳ 明朝" w:hint="eastAsia"/>
        </w:rPr>
        <w:t>円</w:t>
      </w:r>
      <w:r w:rsidR="008471F8">
        <w:rPr>
          <w:rFonts w:ascii="ＭＳ 明朝" w:hAnsi="ＭＳ 明朝" w:hint="eastAsia"/>
        </w:rPr>
        <w:t>（仮執行宣言付督促正本送達費用）</w:t>
      </w:r>
    </w:p>
    <w:p w:rsidR="00C05162" w:rsidRDefault="00C05162" w:rsidP="008471F8">
      <w:pPr>
        <w:pStyle w:val="a3"/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</w:p>
    <w:p w:rsidR="00060435" w:rsidRDefault="00060435" w:rsidP="00060435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7"/>
        </w:rPr>
        <w:t xml:space="preserve">   </w:t>
      </w:r>
      <w:r>
        <w:rPr>
          <w:rFonts w:ascii="ＭＳ 明朝" w:hAnsi="ＭＳ 明朝" w:hint="eastAsia"/>
        </w:rPr>
        <w:t>東京簡易裁判所裁判所書記官　殿</w:t>
      </w:r>
    </w:p>
    <w:p w:rsidR="00060435" w:rsidRDefault="00060435" w:rsidP="00060435">
      <w:pPr>
        <w:pStyle w:val="a3"/>
        <w:rPr>
          <w:spacing w:val="0"/>
        </w:rPr>
      </w:pPr>
    </w:p>
    <w:p w:rsidR="00C05162" w:rsidRDefault="00C05162" w:rsidP="00060435">
      <w:pPr>
        <w:pStyle w:val="a3"/>
        <w:spacing w:line="320" w:lineRule="exact"/>
        <w:ind w:firstLineChars="300" w:firstLine="750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39098C">
        <w:rPr>
          <w:rFonts w:ascii="ＭＳ 明朝" w:hAnsi="ＭＳ 明朝" w:hint="eastAsia"/>
        </w:rPr>
        <w:t>令和</w:t>
      </w:r>
      <w:r w:rsidRPr="00FD1DC3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年</w:t>
      </w:r>
      <w:r w:rsidRPr="00FD1DC3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月</w:t>
      </w:r>
      <w:r w:rsidRPr="00FD1DC3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C05162" w:rsidRDefault="00C05162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7"/>
        </w:rPr>
        <w:t xml:space="preserve">                                  </w:t>
      </w:r>
      <w:r w:rsidR="00C02312">
        <w:rPr>
          <w:rFonts w:cs="Times New Roman" w:hint="eastAsia"/>
          <w:spacing w:val="7"/>
        </w:rPr>
        <w:t xml:space="preserve">　</w:t>
      </w:r>
      <w:r>
        <w:rPr>
          <w:rFonts w:ascii="ＭＳ 明朝" w:hAnsi="ＭＳ 明朝" w:hint="eastAsia"/>
        </w:rPr>
        <w:t>債権者</w:t>
      </w:r>
      <w:r>
        <w:rPr>
          <w:rFonts w:eastAsia="Times New Roman" w:cs="Times New Roman"/>
          <w:spacing w:val="7"/>
        </w:rPr>
        <w:t xml:space="preserve"> </w:t>
      </w:r>
      <w:r w:rsidRPr="00FD1DC3">
        <w:rPr>
          <w:rFonts w:eastAsia="Times New Roman" w:cs="Times New Roman"/>
          <w:spacing w:val="7"/>
          <w:u w:val="dotted"/>
        </w:rPr>
        <w:t xml:space="preserve">                            </w:t>
      </w:r>
      <w:r w:rsidR="00784BE6" w:rsidRPr="00FD1DC3">
        <w:rPr>
          <w:rFonts w:cs="Times New Roman" w:hint="eastAsia"/>
          <w:spacing w:val="7"/>
          <w:u w:val="dotted"/>
        </w:rPr>
        <w:t xml:space="preserve">　　</w:t>
      </w:r>
      <w:r>
        <w:rPr>
          <w:rFonts w:eastAsia="Times New Roman" w:cs="Times New Roman"/>
          <w:spacing w:val="7"/>
        </w:rPr>
        <w:t xml:space="preserve"> </w:t>
      </w:r>
      <w:r w:rsidR="00784BE6">
        <w:rPr>
          <w:rFonts w:ascii="ＭＳ 明朝" w:hAnsi="ＭＳ 明朝" w:hint="eastAsia"/>
        </w:rPr>
        <w:t></w:t>
      </w:r>
    </w:p>
    <w:p w:rsidR="00AA7344" w:rsidRDefault="00C02312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1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207010</wp:posOffset>
                </wp:positionV>
                <wp:extent cx="640080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91370" id="Line 1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16.3pt" to="486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JE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" strokeweight="1.5pt"/>
            </w:pict>
          </mc:Fallback>
        </mc:AlternateContent>
      </w:r>
    </w:p>
    <w:p w:rsidR="00C05162" w:rsidRPr="002D085E" w:rsidRDefault="00C05162">
      <w:pPr>
        <w:pStyle w:val="a3"/>
        <w:jc w:val="center"/>
        <w:rPr>
          <w:rFonts w:ascii="ＭＳ 明朝" w:hAnsi="ＭＳ 明朝"/>
          <w:spacing w:val="17"/>
          <w:sz w:val="32"/>
          <w:szCs w:val="32"/>
        </w:rPr>
      </w:pPr>
      <w:r w:rsidRPr="002D085E">
        <w:rPr>
          <w:rFonts w:ascii="ＭＳ 明朝" w:hAnsi="ＭＳ 明朝" w:hint="eastAsia"/>
          <w:spacing w:val="17"/>
          <w:sz w:val="32"/>
          <w:szCs w:val="32"/>
        </w:rPr>
        <w:t xml:space="preserve">受　</w:t>
      </w:r>
      <w:r w:rsidR="002D085E">
        <w:rPr>
          <w:rFonts w:ascii="ＭＳ 明朝" w:hAnsi="ＭＳ 明朝" w:hint="eastAsia"/>
          <w:spacing w:val="17"/>
          <w:sz w:val="32"/>
          <w:szCs w:val="32"/>
        </w:rPr>
        <w:t xml:space="preserve">    </w:t>
      </w:r>
      <w:r w:rsidRPr="002D085E">
        <w:rPr>
          <w:rFonts w:ascii="ＭＳ 明朝" w:hAnsi="ＭＳ 明朝" w:hint="eastAsia"/>
          <w:spacing w:val="17"/>
          <w:sz w:val="32"/>
          <w:szCs w:val="32"/>
        </w:rPr>
        <w:t xml:space="preserve">　　書</w:t>
      </w:r>
    </w:p>
    <w:p w:rsidR="00060435" w:rsidRDefault="00060435" w:rsidP="0006043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東京簡易裁判所裁判所書記官　殿</w:t>
      </w:r>
    </w:p>
    <w:p w:rsidR="00060435" w:rsidRDefault="00060435" w:rsidP="00060435">
      <w:pPr>
        <w:pStyle w:val="a3"/>
        <w:rPr>
          <w:rFonts w:ascii="ＭＳ 明朝" w:hAnsi="ＭＳ 明朝"/>
        </w:rPr>
      </w:pPr>
    </w:p>
    <w:p w:rsidR="00C05162" w:rsidRDefault="00C0516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上記仮執行宣言付支払督促正本１通受領しました。</w:t>
      </w:r>
    </w:p>
    <w:p w:rsidR="00060435" w:rsidRDefault="00060435">
      <w:pPr>
        <w:pStyle w:val="a3"/>
        <w:rPr>
          <w:spacing w:val="0"/>
        </w:rPr>
      </w:pPr>
    </w:p>
    <w:p w:rsidR="00C05162" w:rsidRDefault="00ED2A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="0039098C">
        <w:rPr>
          <w:rFonts w:ascii="ＭＳ 明朝" w:hAnsi="ＭＳ 明朝" w:hint="eastAsia"/>
        </w:rPr>
        <w:t>令和</w:t>
      </w:r>
      <w:r w:rsidR="00C05162">
        <w:rPr>
          <w:rFonts w:ascii="ＭＳ 明朝" w:hAnsi="ＭＳ 明朝" w:hint="eastAsia"/>
        </w:rPr>
        <w:t xml:space="preserve">　　年　　月　　日</w:t>
      </w:r>
    </w:p>
    <w:p w:rsidR="00C05162" w:rsidRDefault="00C05162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lastRenderedPageBreak/>
        <w:t xml:space="preserve">                                 </w:t>
      </w:r>
      <w:r w:rsidR="00C02312">
        <w:rPr>
          <w:rFonts w:cs="Times New Roman" w:hint="eastAsia"/>
          <w:spacing w:val="7"/>
        </w:rPr>
        <w:t xml:space="preserve">　</w:t>
      </w:r>
      <w:r>
        <w:rPr>
          <w:rFonts w:eastAsia="Times New Roman" w:cs="Times New Roman"/>
          <w:spacing w:val="7"/>
        </w:rPr>
        <w:t xml:space="preserve"> </w:t>
      </w:r>
      <w:r>
        <w:rPr>
          <w:rFonts w:ascii="ＭＳ 明朝" w:hAnsi="ＭＳ 明朝" w:hint="eastAsia"/>
        </w:rPr>
        <w:t>債権者</w:t>
      </w:r>
      <w:r>
        <w:rPr>
          <w:rFonts w:eastAsia="Times New Roman" w:cs="Times New Roman"/>
          <w:spacing w:val="7"/>
        </w:rPr>
        <w:t xml:space="preserve"> </w:t>
      </w:r>
      <w:r w:rsidRPr="00EC3073">
        <w:rPr>
          <w:rFonts w:eastAsia="Times New Roman" w:cs="Times New Roman"/>
          <w:spacing w:val="7"/>
          <w:u w:val="dotted"/>
        </w:rPr>
        <w:t xml:space="preserve">                             </w:t>
      </w:r>
      <w:r w:rsidR="00784BE6" w:rsidRPr="00EC3073">
        <w:rPr>
          <w:rFonts w:cs="Times New Roman" w:hint="eastAsia"/>
          <w:spacing w:val="7"/>
          <w:u w:val="dotted"/>
        </w:rPr>
        <w:t xml:space="preserve">　　</w:t>
      </w:r>
      <w:r w:rsidR="00784BE6">
        <w:rPr>
          <w:rFonts w:ascii="ＭＳ 明朝" w:hAnsi="ＭＳ 明朝" w:hint="eastAsia"/>
        </w:rPr>
        <w:t></w:t>
      </w:r>
    </w:p>
    <w:sectPr w:rsidR="00C05162" w:rsidSect="00070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07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3C" w:rsidRDefault="00601C3C" w:rsidP="00601C3C">
      <w:r>
        <w:separator/>
      </w:r>
    </w:p>
  </w:endnote>
  <w:endnote w:type="continuationSeparator" w:id="0">
    <w:p w:rsidR="00601C3C" w:rsidRDefault="00601C3C" w:rsidP="006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98" w:rsidRDefault="001264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98" w:rsidRDefault="0012649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98" w:rsidRDefault="001264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3C" w:rsidRDefault="00601C3C" w:rsidP="00601C3C">
      <w:r>
        <w:separator/>
      </w:r>
    </w:p>
  </w:footnote>
  <w:footnote w:type="continuationSeparator" w:id="0">
    <w:p w:rsidR="00601C3C" w:rsidRDefault="00601C3C" w:rsidP="0060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98" w:rsidRDefault="001264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98" w:rsidRDefault="0012649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98" w:rsidRDefault="001264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F1676"/>
    <w:multiLevelType w:val="hybridMultilevel"/>
    <w:tmpl w:val="7144DD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0"/>
  <w:drawingGridVerticalSpacing w:val="240"/>
  <w:displayHorizontalDrawingGridEvery w:val="0"/>
  <w:displayVerticalDrawingGridEvery w:val="2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62"/>
    <w:rsid w:val="00060435"/>
    <w:rsid w:val="000703A7"/>
    <w:rsid w:val="00126498"/>
    <w:rsid w:val="002826FF"/>
    <w:rsid w:val="002D085E"/>
    <w:rsid w:val="002E0B01"/>
    <w:rsid w:val="003123E0"/>
    <w:rsid w:val="0039098C"/>
    <w:rsid w:val="003A1C5A"/>
    <w:rsid w:val="0049240D"/>
    <w:rsid w:val="005A769C"/>
    <w:rsid w:val="00601C3C"/>
    <w:rsid w:val="00675E8D"/>
    <w:rsid w:val="00784BE6"/>
    <w:rsid w:val="008471F8"/>
    <w:rsid w:val="00942DF6"/>
    <w:rsid w:val="00AA7344"/>
    <w:rsid w:val="00B538FD"/>
    <w:rsid w:val="00C02312"/>
    <w:rsid w:val="00C05162"/>
    <w:rsid w:val="00D40431"/>
    <w:rsid w:val="00EB563A"/>
    <w:rsid w:val="00EC3073"/>
    <w:rsid w:val="00ED2ABB"/>
    <w:rsid w:val="00F2458B"/>
    <w:rsid w:val="00F80071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15"/>
      <w:sz w:val="22"/>
      <w:szCs w:val="22"/>
    </w:rPr>
  </w:style>
  <w:style w:type="paragraph" w:styleId="a4">
    <w:name w:val="Note Heading"/>
    <w:basedOn w:val="a"/>
    <w:next w:val="a"/>
    <w:rsid w:val="00784BE6"/>
    <w:pPr>
      <w:jc w:val="center"/>
    </w:pPr>
    <w:rPr>
      <w:rFonts w:ascii="ＭＳ 明朝" w:hAnsi="ＭＳ 明朝" w:cs="ＭＳ 明朝"/>
      <w:spacing w:val="15"/>
      <w:kern w:val="0"/>
      <w:sz w:val="22"/>
      <w:szCs w:val="22"/>
    </w:rPr>
  </w:style>
  <w:style w:type="paragraph" w:styleId="a5">
    <w:name w:val="Closing"/>
    <w:basedOn w:val="a"/>
    <w:rsid w:val="00784BE6"/>
    <w:pPr>
      <w:jc w:val="right"/>
    </w:pPr>
    <w:rPr>
      <w:rFonts w:ascii="ＭＳ 明朝" w:hAnsi="ＭＳ 明朝" w:cs="ＭＳ 明朝"/>
      <w:spacing w:val="15"/>
      <w:kern w:val="0"/>
      <w:sz w:val="22"/>
      <w:szCs w:val="22"/>
    </w:rPr>
  </w:style>
  <w:style w:type="table" w:styleId="a6">
    <w:name w:val="Table Grid"/>
    <w:basedOn w:val="a1"/>
    <w:rsid w:val="005A769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01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01C3C"/>
    <w:rPr>
      <w:kern w:val="2"/>
      <w:sz w:val="21"/>
      <w:szCs w:val="24"/>
    </w:rPr>
  </w:style>
  <w:style w:type="paragraph" w:styleId="a9">
    <w:name w:val="footer"/>
    <w:basedOn w:val="a"/>
    <w:link w:val="aa"/>
    <w:rsid w:val="00601C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01C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2023-07-18T05:55:00Z</dcterms:created>
  <dcterms:modified xsi:type="dcterms:W3CDTF">2023-07-31T02:58:00Z</dcterms:modified>
</cp:coreProperties>
</file>