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A3" w:rsidRDefault="001968A3" w:rsidP="001968A3">
      <w:pPr>
        <w:spacing w:line="240" w:lineRule="exact"/>
        <w:rPr>
          <w:sz w:val="24"/>
        </w:rPr>
      </w:pPr>
      <w:bookmarkStart w:id="0" w:name="_GoBack"/>
      <w:bookmarkEnd w:id="0"/>
      <w:r>
        <w:rPr>
          <w:rFonts w:hint="eastAsia"/>
          <w:sz w:val="24"/>
        </w:rPr>
        <w:t>平成</w:t>
      </w:r>
      <w:r w:rsidR="00617A48">
        <w:rPr>
          <w:rFonts w:hint="eastAsia"/>
          <w:sz w:val="24"/>
        </w:rPr>
        <w:t>・令和</w:t>
      </w:r>
      <w:r w:rsidRPr="001968A3">
        <w:rPr>
          <w:rFonts w:hint="eastAsia"/>
          <w:sz w:val="24"/>
          <w:u w:val="dash"/>
        </w:rPr>
        <w:t xml:space="preserve">　　　</w:t>
      </w:r>
      <w:r>
        <w:rPr>
          <w:rFonts w:hint="eastAsia"/>
          <w:sz w:val="24"/>
        </w:rPr>
        <w:t>年（ロ）第</w:t>
      </w:r>
      <w:r w:rsidRPr="001968A3">
        <w:rPr>
          <w:rFonts w:hint="eastAsia"/>
          <w:sz w:val="24"/>
          <w:u w:val="dash"/>
        </w:rPr>
        <w:t xml:space="preserve">　　　　　　　</w:t>
      </w:r>
      <w:r>
        <w:rPr>
          <w:rFonts w:hint="eastAsia"/>
          <w:sz w:val="24"/>
        </w:rPr>
        <w:t>号</w:t>
      </w:r>
    </w:p>
    <w:p w:rsidR="001968A3" w:rsidRPr="001968A3" w:rsidRDefault="001968A3" w:rsidP="001968A3">
      <w:pPr>
        <w:spacing w:line="240" w:lineRule="exact"/>
        <w:rPr>
          <w:sz w:val="24"/>
        </w:rPr>
      </w:pPr>
    </w:p>
    <w:p w:rsidR="001968A3" w:rsidRPr="001968A3" w:rsidRDefault="001968A3" w:rsidP="001968A3">
      <w:pPr>
        <w:spacing w:line="240" w:lineRule="exact"/>
        <w:rPr>
          <w:sz w:val="24"/>
          <w:u w:val="dash"/>
        </w:rPr>
      </w:pPr>
      <w:r>
        <w:rPr>
          <w:rFonts w:hint="eastAsia"/>
          <w:sz w:val="24"/>
        </w:rPr>
        <w:t xml:space="preserve">債権者　</w:t>
      </w:r>
      <w:r w:rsidRPr="001968A3">
        <w:rPr>
          <w:rFonts w:hint="eastAsia"/>
          <w:sz w:val="24"/>
          <w:u w:val="dash"/>
        </w:rPr>
        <w:t xml:space="preserve">　　　　　　　　　　　　　　　</w:t>
      </w:r>
    </w:p>
    <w:p w:rsidR="001968A3" w:rsidRDefault="001968A3" w:rsidP="001968A3">
      <w:pPr>
        <w:spacing w:line="240" w:lineRule="exact"/>
        <w:rPr>
          <w:sz w:val="24"/>
        </w:rPr>
      </w:pPr>
    </w:p>
    <w:p w:rsidR="001968A3" w:rsidRPr="001968A3" w:rsidRDefault="001968A3" w:rsidP="004C6F65">
      <w:pPr>
        <w:snapToGrid w:val="0"/>
        <w:spacing w:line="240" w:lineRule="atLeast"/>
        <w:rPr>
          <w:sz w:val="24"/>
        </w:rPr>
      </w:pPr>
      <w:r>
        <w:rPr>
          <w:rFonts w:hint="eastAsia"/>
          <w:sz w:val="24"/>
        </w:rPr>
        <w:t xml:space="preserve">債務者　</w:t>
      </w:r>
      <w:r w:rsidRPr="001968A3">
        <w:rPr>
          <w:rFonts w:hint="eastAsia"/>
          <w:sz w:val="24"/>
          <w:u w:val="dash"/>
        </w:rPr>
        <w:t xml:space="preserve">　　　　　　　　　　　　　　　</w:t>
      </w:r>
    </w:p>
    <w:p w:rsidR="001968A3" w:rsidRDefault="001968A3" w:rsidP="001968A3">
      <w:pPr>
        <w:pStyle w:val="a3"/>
        <w:spacing w:line="330" w:lineRule="exact"/>
        <w:jc w:val="center"/>
        <w:rPr>
          <w:spacing w:val="0"/>
        </w:rPr>
      </w:pPr>
      <w:r>
        <w:rPr>
          <w:rFonts w:ascii="ＭＳ 明朝" w:hAnsi="ＭＳ 明朝" w:hint="eastAsia"/>
          <w:spacing w:val="6"/>
          <w:sz w:val="30"/>
          <w:szCs w:val="30"/>
        </w:rPr>
        <w:t>付郵便送達上申書</w:t>
      </w:r>
    </w:p>
    <w:p w:rsidR="001968A3" w:rsidRDefault="001968A3" w:rsidP="001968A3">
      <w:pPr>
        <w:pStyle w:val="a3"/>
        <w:jc w:val="center"/>
        <w:rPr>
          <w:spacing w:val="0"/>
        </w:rPr>
      </w:pPr>
      <w:r>
        <w:rPr>
          <w:rFonts w:ascii="ＭＳ 明朝" w:hAnsi="ＭＳ 明朝" w:hint="eastAsia"/>
        </w:rPr>
        <w:t>（民訴法１０７条１項１号による）</w:t>
      </w:r>
    </w:p>
    <w:p w:rsidR="001968A3" w:rsidRDefault="00617A48" w:rsidP="004018DB">
      <w:pPr>
        <w:tabs>
          <w:tab w:val="left" w:pos="2562"/>
        </w:tabs>
        <w:wordWrap w:val="0"/>
        <w:jc w:val="right"/>
        <w:rPr>
          <w:sz w:val="24"/>
        </w:rPr>
      </w:pPr>
      <w:r>
        <w:rPr>
          <w:rFonts w:hint="eastAsia"/>
          <w:sz w:val="24"/>
        </w:rPr>
        <w:t>令和</w:t>
      </w:r>
      <w:r w:rsidR="004018DB" w:rsidRPr="004018DB">
        <w:rPr>
          <w:rFonts w:hint="eastAsia"/>
          <w:sz w:val="24"/>
          <w:u w:val="dash"/>
        </w:rPr>
        <w:t xml:space="preserve">　　　</w:t>
      </w:r>
      <w:r w:rsidR="004018DB">
        <w:rPr>
          <w:rFonts w:hint="eastAsia"/>
          <w:sz w:val="24"/>
        </w:rPr>
        <w:t>年</w:t>
      </w:r>
      <w:r w:rsidR="004018DB" w:rsidRPr="004018DB">
        <w:rPr>
          <w:rFonts w:hint="eastAsia"/>
          <w:sz w:val="24"/>
          <w:u w:val="dash"/>
        </w:rPr>
        <w:t xml:space="preserve">　　　</w:t>
      </w:r>
      <w:r w:rsidR="004018DB">
        <w:rPr>
          <w:rFonts w:hint="eastAsia"/>
          <w:sz w:val="24"/>
        </w:rPr>
        <w:t>月</w:t>
      </w:r>
      <w:r w:rsidR="004018DB" w:rsidRPr="004018DB">
        <w:rPr>
          <w:rFonts w:hint="eastAsia"/>
          <w:sz w:val="24"/>
          <w:u w:val="dash"/>
        </w:rPr>
        <w:t xml:space="preserve">　　　</w:t>
      </w:r>
      <w:r w:rsidR="004018DB">
        <w:rPr>
          <w:rFonts w:hint="eastAsia"/>
          <w:sz w:val="24"/>
        </w:rPr>
        <w:t>日</w:t>
      </w:r>
    </w:p>
    <w:p w:rsidR="004018DB" w:rsidRPr="004018DB" w:rsidRDefault="004018DB" w:rsidP="004018DB">
      <w:pPr>
        <w:tabs>
          <w:tab w:val="left" w:pos="2562"/>
        </w:tabs>
        <w:rPr>
          <w:sz w:val="24"/>
        </w:rPr>
      </w:pPr>
      <w:r w:rsidRPr="004018DB">
        <w:rPr>
          <w:rFonts w:hint="eastAsia"/>
          <w:sz w:val="24"/>
        </w:rPr>
        <w:t>東京簡易裁判所民事７室（督促）</w:t>
      </w:r>
      <w:r w:rsidR="0010694A">
        <w:rPr>
          <w:rFonts w:hint="eastAsia"/>
          <w:sz w:val="24"/>
        </w:rPr>
        <w:t xml:space="preserve">　</w:t>
      </w:r>
      <w:r w:rsidRPr="004018DB">
        <w:rPr>
          <w:rFonts w:hint="eastAsia"/>
          <w:sz w:val="24"/>
        </w:rPr>
        <w:t>御中</w:t>
      </w:r>
    </w:p>
    <w:p w:rsidR="004018DB" w:rsidRPr="00B11F67" w:rsidRDefault="004018DB" w:rsidP="004018DB">
      <w:pPr>
        <w:tabs>
          <w:tab w:val="left" w:pos="2562"/>
        </w:tabs>
        <w:wordWrap w:val="0"/>
        <w:jc w:val="right"/>
        <w:rPr>
          <w:rFonts w:ascii="JustUnitMark" w:hAnsi="JustUnitMark"/>
          <w:sz w:val="24"/>
          <w:u w:val="dash" w:color="000000"/>
        </w:rPr>
      </w:pPr>
      <w:r w:rsidRPr="004018DB">
        <w:rPr>
          <w:rFonts w:hint="eastAsia"/>
          <w:sz w:val="24"/>
        </w:rPr>
        <w:t xml:space="preserve">　　　　</w:t>
      </w:r>
      <w:r w:rsidR="001A1E50">
        <w:rPr>
          <w:rFonts w:hint="eastAsia"/>
          <w:sz w:val="24"/>
        </w:rPr>
        <w:t xml:space="preserve">　　　　　　　　　　　　　</w:t>
      </w:r>
      <w:r w:rsidRPr="004018DB">
        <w:rPr>
          <w:rFonts w:hint="eastAsia"/>
          <w:sz w:val="24"/>
        </w:rPr>
        <w:t xml:space="preserve">　債　権　者</w:t>
      </w:r>
      <w:r w:rsidRPr="004018DB">
        <w:rPr>
          <w:rFonts w:hint="eastAsia"/>
          <w:sz w:val="24"/>
          <w:u w:val="dash"/>
        </w:rPr>
        <w:t xml:space="preserve">　　　　　　　　　　　　　　　　　</w:t>
      </w:r>
      <w:r w:rsidR="00B11F67">
        <w:rPr>
          <w:rFonts w:ascii="JustUnitMark" w:hAnsi="JustUnitMark"/>
          <w:sz w:val="24"/>
          <w:u w:val="dash" w:color="000000"/>
        </w:rPr>
        <w:t>㊞</w:t>
      </w:r>
    </w:p>
    <w:p w:rsidR="004018DB" w:rsidRPr="004018DB" w:rsidRDefault="004018DB" w:rsidP="004018DB">
      <w:pPr>
        <w:tabs>
          <w:tab w:val="left" w:pos="2562"/>
        </w:tabs>
        <w:rPr>
          <w:rFonts w:ascii="JustUnitMark" w:hAnsi="JustUnitMark"/>
          <w:sz w:val="24"/>
        </w:rPr>
      </w:pPr>
      <w:r w:rsidRPr="004018DB">
        <w:rPr>
          <w:rFonts w:ascii="JustUnitMark" w:hAnsi="JustUnitMark"/>
          <w:sz w:val="24"/>
        </w:rPr>
        <w:t>頭書事件につき，</w:t>
      </w:r>
    </w:p>
    <w:p w:rsidR="004018DB" w:rsidRPr="004018DB" w:rsidRDefault="00A23C30" w:rsidP="004018DB">
      <w:pPr>
        <w:numPr>
          <w:ilvl w:val="0"/>
          <w:numId w:val="1"/>
        </w:numPr>
        <w:tabs>
          <w:tab w:val="left" w:pos="2562"/>
        </w:tabs>
        <w:rPr>
          <w:rFonts w:ascii="JustUnitMark" w:hAnsi="JustUnitMark"/>
          <w:sz w:val="24"/>
        </w:rPr>
      </w:pPr>
      <w:r>
        <w:rPr>
          <w:rFonts w:ascii="JustUnitMark" w:hAnsi="JustUnitMark"/>
          <w:noProof/>
          <w:sz w:val="24"/>
        </w:rPr>
        <mc:AlternateContent>
          <mc:Choice Requires="wps">
            <w:drawing>
              <wp:anchor distT="0" distB="0" distL="114300" distR="114300" simplePos="0" relativeHeight="251657216" behindDoc="0" locked="0" layoutInCell="1" allowOverlap="1">
                <wp:simplePos x="0" y="0"/>
                <wp:positionH relativeFrom="column">
                  <wp:posOffset>2457450</wp:posOffset>
                </wp:positionH>
                <wp:positionV relativeFrom="paragraph">
                  <wp:posOffset>77470</wp:posOffset>
                </wp:positionV>
                <wp:extent cx="3543300" cy="300990"/>
                <wp:effectExtent l="0" t="0" r="0" b="0"/>
                <wp:wrapNone/>
                <wp:docPr id="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9FB" w:rsidRDefault="002749FB">
                            <w:r w:rsidRPr="004018DB">
                              <w:rPr>
                                <w:rFonts w:ascii="JustUnitMark" w:hAnsi="JustUnitMark"/>
                                <w:sz w:val="24"/>
                              </w:rPr>
                              <w:t>が不送達となっており，下記の</w:t>
                            </w:r>
                            <w:r>
                              <w:rPr>
                                <w:rFonts w:ascii="JustUnitMark" w:hAnsi="JustUnitMark"/>
                                <w:sz w:val="24"/>
                              </w:rPr>
                              <w:t>とおり，債務者の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193.5pt;margin-top:6.1pt;width:279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" stroked="f">
                <v:textbox inset="5.85pt,.7pt,5.85pt,.7pt">
                  <w:txbxContent>
                    <w:p w:rsidR="002749FB" w:rsidRDefault="002749FB">
                      <w:r w:rsidRPr="004018DB">
                        <w:rPr>
                          <w:rFonts w:ascii="JustUnitMark" w:hAnsi="JustUnitMark"/>
                          <w:sz w:val="24"/>
                        </w:rPr>
                        <w:t>が不送達となっており，下記の</w:t>
                      </w:r>
                      <w:r>
                        <w:rPr>
                          <w:rFonts w:ascii="JustUnitMark" w:hAnsi="JustUnitMark"/>
                          <w:sz w:val="24"/>
                        </w:rPr>
                        <w:t>とおり，債務者の</w:t>
                      </w:r>
                    </w:p>
                  </w:txbxContent>
                </v:textbox>
              </v:shape>
            </w:pict>
          </mc:Fallback>
        </mc:AlternateContent>
      </w:r>
      <w:r>
        <w:rPr>
          <w:rFonts w:ascii="JustUnitMark" w:hAnsi="JustUnitMark"/>
          <w:noProof/>
          <w:sz w:val="24"/>
        </w:rPr>
        <mc:AlternateContent>
          <mc:Choice Requires="wpg">
            <w:drawing>
              <wp:anchor distT="0" distB="0" distL="114300" distR="114300" simplePos="0" relativeHeight="251654144" behindDoc="0" locked="0" layoutInCell="1" allowOverlap="1">
                <wp:simplePos x="0" y="0"/>
                <wp:positionH relativeFrom="column">
                  <wp:posOffset>2171700</wp:posOffset>
                </wp:positionH>
                <wp:positionV relativeFrom="paragraph">
                  <wp:posOffset>43180</wp:posOffset>
                </wp:positionV>
                <wp:extent cx="342900" cy="300990"/>
                <wp:effectExtent l="9525" t="9525" r="9525" b="13335"/>
                <wp:wrapNone/>
                <wp:docPr id="2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00990"/>
                          <a:chOff x="4679" y="4582"/>
                          <a:chExt cx="540" cy="474"/>
                        </a:xfrm>
                      </wpg:grpSpPr>
                      <wps:wsp>
                        <wps:cNvPr id="28" name="Line 13"/>
                        <wps:cNvCnPr>
                          <a:cxnSpLocks noChangeShapeType="1"/>
                        </wps:cNvCnPr>
                        <wps:spPr bwMode="auto">
                          <a:xfrm>
                            <a:off x="4859" y="4582"/>
                            <a:ext cx="0" cy="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45"/>
                        <wpg:cNvGrpSpPr>
                          <a:grpSpLocks/>
                        </wpg:cNvGrpSpPr>
                        <wpg:grpSpPr bwMode="auto">
                          <a:xfrm>
                            <a:off x="4679" y="4582"/>
                            <a:ext cx="540" cy="474"/>
                            <a:chOff x="4679" y="4582"/>
                            <a:chExt cx="540" cy="474"/>
                          </a:xfrm>
                        </wpg:grpSpPr>
                        <wps:wsp>
                          <wps:cNvPr id="30" name="Line 14"/>
                          <wps:cNvCnPr>
                            <a:cxnSpLocks noChangeShapeType="1"/>
                          </wps:cNvCnPr>
                          <wps:spPr bwMode="auto">
                            <a:xfrm>
                              <a:off x="4679" y="458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5"/>
                          <wps:cNvCnPr>
                            <a:cxnSpLocks noChangeShapeType="1"/>
                          </wps:cNvCnPr>
                          <wps:spPr bwMode="auto">
                            <a:xfrm flipH="1" flipV="1">
                              <a:off x="4679" y="50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6"/>
                          <wps:cNvCnPr>
                            <a:cxnSpLocks noChangeShapeType="1"/>
                          </wps:cNvCnPr>
                          <wps:spPr bwMode="auto">
                            <a:xfrm>
                              <a:off x="4859" y="481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6E43D1" id="Group 46" o:spid="_x0000_s1026" style="position:absolute;left:0;text-align:left;margin-left:171pt;margin-top:3.4pt;width:27pt;height:23.7pt;z-index:251654144" coordorigin="4679,4582" coordsize="54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">
                <v:line id="Line 13" o:spid="_x0000_s1027" style="position:absolute;visibility:visible;mso-wrap-style:square" from="4859,4582" to="4859,5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id="Group 45" o:spid="_x0000_s1028" style="position:absolute;left:4679;top:4582;width:540;height:474" coordorigin="4679,4582" coordsize="54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14" o:spid="_x0000_s1029" style="position:absolute;visibility:visible;mso-wrap-style:square" from="4679,4582" to="4859,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5" o:spid="_x0000_s1030" style="position:absolute;flip:x y;visibility:visible;mso-wrap-style:square" from="4679,5056" to="4859,5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"/>
                  <v:line id="Line 16" o:spid="_x0000_s1031" style="position:absolute;visibility:visible;mso-wrap-style:square" from="4859,4812" to="5219,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w:pict>
          </mc:Fallback>
        </mc:AlternateContent>
      </w:r>
      <w:r w:rsidR="004018DB" w:rsidRPr="004018DB">
        <w:rPr>
          <w:rFonts w:ascii="JustUnitMark" w:hAnsi="JustUnitMark"/>
          <w:sz w:val="24"/>
        </w:rPr>
        <w:t>支払督促正本</w:t>
      </w:r>
    </w:p>
    <w:p w:rsidR="004018DB" w:rsidRPr="004018DB" w:rsidRDefault="00AE0A22" w:rsidP="004018DB">
      <w:pPr>
        <w:numPr>
          <w:ilvl w:val="0"/>
          <w:numId w:val="1"/>
        </w:numPr>
        <w:tabs>
          <w:tab w:val="left" w:pos="2562"/>
        </w:tabs>
        <w:rPr>
          <w:sz w:val="24"/>
        </w:rPr>
      </w:pPr>
      <w:r>
        <w:rPr>
          <w:rFonts w:hint="eastAsia"/>
          <w:sz w:val="24"/>
          <w:u w:val="dash"/>
        </w:rPr>
        <w:t xml:space="preserve">　　　　　　　　　　　　</w:t>
      </w:r>
      <w:r w:rsidR="004018DB" w:rsidRPr="004018DB">
        <w:rPr>
          <w:rFonts w:ascii="JustUnitMark" w:hAnsi="JustUnitMark"/>
          <w:sz w:val="24"/>
        </w:rPr>
        <w:t xml:space="preserve">　　　</w:t>
      </w:r>
      <w:r w:rsidR="005D666C">
        <w:rPr>
          <w:rFonts w:ascii="JustUnitMark" w:hAnsi="JustUnitMark"/>
          <w:sz w:val="24"/>
        </w:rPr>
        <w:t></w:t>
      </w:r>
    </w:p>
    <w:p w:rsidR="004018DB" w:rsidRDefault="004018DB" w:rsidP="004018DB">
      <w:pPr>
        <w:tabs>
          <w:tab w:val="left" w:pos="2562"/>
        </w:tabs>
        <w:rPr>
          <w:sz w:val="24"/>
        </w:rPr>
      </w:pPr>
      <w:r>
        <w:rPr>
          <w:rFonts w:hint="eastAsia"/>
          <w:sz w:val="24"/>
        </w:rPr>
        <w:t>就業場所（勤務先）への</w:t>
      </w:r>
      <w:r w:rsidR="00C9703D">
        <w:rPr>
          <w:rFonts w:hint="eastAsia"/>
          <w:sz w:val="24"/>
        </w:rPr>
        <w:t>送達はできませんが，債務者は，</w:t>
      </w:r>
    </w:p>
    <w:p w:rsidR="00C9703D" w:rsidRPr="00912671" w:rsidRDefault="00A23C30" w:rsidP="00912671">
      <w:pPr>
        <w:rPr>
          <w:sz w:val="24"/>
        </w:rPr>
      </w:pPr>
      <w:r>
        <w:rPr>
          <w:rFonts w:hint="eastAsia"/>
          <w:noProof/>
          <w:sz w:val="24"/>
        </w:rPr>
        <mc:AlternateContent>
          <mc:Choice Requires="wpg">
            <w:drawing>
              <wp:anchor distT="0" distB="0" distL="114300" distR="114300" simplePos="0" relativeHeight="251659264" behindDoc="0" locked="0" layoutInCell="1" allowOverlap="1">
                <wp:simplePos x="0" y="0"/>
                <wp:positionH relativeFrom="column">
                  <wp:posOffset>4229100</wp:posOffset>
                </wp:positionH>
                <wp:positionV relativeFrom="paragraph">
                  <wp:posOffset>111760</wp:posOffset>
                </wp:positionV>
                <wp:extent cx="411480" cy="200660"/>
                <wp:effectExtent l="9525" t="13335" r="7620" b="5080"/>
                <wp:wrapNone/>
                <wp:docPr id="2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200660"/>
                          <a:chOff x="7919" y="5760"/>
                          <a:chExt cx="648" cy="316"/>
                        </a:xfrm>
                      </wpg:grpSpPr>
                      <wpg:grpSp>
                        <wpg:cNvPr id="22" name="Group 47"/>
                        <wpg:cNvGrpSpPr>
                          <a:grpSpLocks/>
                        </wpg:cNvGrpSpPr>
                        <wpg:grpSpPr bwMode="auto">
                          <a:xfrm flipH="1">
                            <a:off x="7919" y="5760"/>
                            <a:ext cx="270" cy="316"/>
                            <a:chOff x="1259" y="5742"/>
                            <a:chExt cx="360" cy="334"/>
                          </a:xfrm>
                        </wpg:grpSpPr>
                        <wps:wsp>
                          <wps:cNvPr id="23" name="Line 48"/>
                          <wps:cNvCnPr>
                            <a:cxnSpLocks noChangeShapeType="1"/>
                          </wps:cNvCnPr>
                          <wps:spPr bwMode="auto">
                            <a:xfrm flipH="1">
                              <a:off x="1259" y="574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flipH="1">
                              <a:off x="1259" y="607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flipH="1">
                              <a:off x="1259" y="5742"/>
                              <a:ext cx="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Line 59"/>
                        <wps:cNvCnPr>
                          <a:cxnSpLocks noChangeShapeType="1"/>
                        </wps:cNvCnPr>
                        <wps:spPr bwMode="auto">
                          <a:xfrm>
                            <a:off x="8207" y="591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44CDCB" id="Group 60" o:spid="_x0000_s1026" style="position:absolute;left:0;text-align:left;margin-left:333pt;margin-top:8.8pt;width:32.4pt;height:15.8pt;z-index:251659264" coordorigin="7919,5760" coordsize="64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">
                <v:group id="Group 47" o:spid="_x0000_s1027" style="position:absolute;left:7919;top:5760;width:270;height:316;flip:x" coordorigin="1259,5742" coordsize="36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">
                  <v:line id="Line 48" o:spid="_x0000_s1028" style="position:absolute;flip:x;visibility:visible;mso-wrap-style:square" from="1259,5742" to="1619,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49" o:spid="_x0000_s1029" style="position:absolute;flip:x;visibility:visible;mso-wrap-style:square" from="1259,6076" to="1619,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50" o:spid="_x0000_s1030" style="position:absolute;flip:x;visibility:visible;mso-wrap-style:square" from="1259,5742" to="1259,6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line id="Line 59" o:spid="_x0000_s1031" style="position:absolute;visibility:visible;mso-wrap-style:square" from="8207,5918" to="8567,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88900</wp:posOffset>
                </wp:positionV>
                <wp:extent cx="1828800" cy="300990"/>
                <wp:effectExtent l="0" t="0" r="0" b="3810"/>
                <wp:wrapNone/>
                <wp:docPr id="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9FB" w:rsidRDefault="002749FB">
                            <w:r>
                              <w:rPr>
                                <w:rFonts w:hint="eastAsia"/>
                                <w:sz w:val="24"/>
                              </w:rPr>
                              <w:t>に居住していますので，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5in;margin-top:7pt;width:2in;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" stroked="f">
                <v:textbox inset="5.85pt,.7pt,5.85pt,.7pt">
                  <w:txbxContent>
                    <w:p w:rsidR="002749FB" w:rsidRDefault="002749FB">
                      <w:r>
                        <w:rPr>
                          <w:rFonts w:hint="eastAsia"/>
                          <w:sz w:val="24"/>
                        </w:rPr>
                        <w:t>に居住していますので，</w:t>
                      </w:r>
                    </w:p>
                  </w:txbxContent>
                </v:textbox>
              </v:shape>
            </w:pict>
          </mc:Fallback>
        </mc:AlternateContent>
      </w:r>
      <w:r>
        <w:rPr>
          <w:rFonts w:hint="eastAsia"/>
          <w:noProof/>
          <w:sz w:val="24"/>
        </w:rPr>
        <mc:AlternateContent>
          <mc:Choice Requires="wpg">
            <w:drawing>
              <wp:anchor distT="0" distB="0" distL="114300" distR="114300" simplePos="0" relativeHeight="251655168" behindDoc="0" locked="0" layoutInCell="1" allowOverlap="1">
                <wp:simplePos x="0" y="0"/>
                <wp:positionH relativeFrom="column">
                  <wp:posOffset>68580</wp:posOffset>
                </wp:positionH>
                <wp:positionV relativeFrom="paragraph">
                  <wp:posOffset>88900</wp:posOffset>
                </wp:positionV>
                <wp:extent cx="228600" cy="212090"/>
                <wp:effectExtent l="11430" t="9525" r="7620" b="6985"/>
                <wp:wrapNone/>
                <wp:docPr id="1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12090"/>
                          <a:chOff x="1259" y="5742"/>
                          <a:chExt cx="360" cy="334"/>
                        </a:xfrm>
                      </wpg:grpSpPr>
                      <wps:wsp>
                        <wps:cNvPr id="17" name="Line 19"/>
                        <wps:cNvCnPr>
                          <a:cxnSpLocks noChangeShapeType="1"/>
                        </wps:cNvCnPr>
                        <wps:spPr bwMode="auto">
                          <a:xfrm flipH="1">
                            <a:off x="1259" y="574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H="1">
                            <a:off x="1259" y="607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flipH="1">
                            <a:off x="1259" y="5742"/>
                            <a:ext cx="0" cy="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CFBADF" id="Group 37" o:spid="_x0000_s1026" style="position:absolute;left:0;text-align:left;margin-left:5.4pt;margin-top:7pt;width:18pt;height:16.7pt;z-index:251655168" coordorigin="1259,5742" coordsize="36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">
                <v:line id="Line 19" o:spid="_x0000_s1027" style="position:absolute;flip:x;visibility:visible;mso-wrap-style:square" from="1259,5742" to="1619,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0" o:spid="_x0000_s1028" style="position:absolute;flip:x;visibility:visible;mso-wrap-style:square" from="1259,6076" to="1619,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1" o:spid="_x0000_s1029" style="position:absolute;flip:x;visibility:visible;mso-wrap-style:square" from="1259,5742" to="1259,6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group>
            </w:pict>
          </mc:Fallback>
        </mc:AlternateContent>
      </w:r>
      <w:r w:rsidR="00C9703D">
        <w:rPr>
          <w:rFonts w:hint="eastAsia"/>
          <w:sz w:val="24"/>
        </w:rPr>
        <w:t xml:space="preserve">　　□支払督促申立書記載の住所</w:t>
      </w:r>
      <w:r w:rsidR="00912671">
        <w:rPr>
          <w:rFonts w:hint="eastAsia"/>
          <w:sz w:val="24"/>
        </w:rPr>
        <w:t xml:space="preserve">　　　　　　　　　　　　　　　</w:t>
      </w:r>
    </w:p>
    <w:p w:rsidR="00C9703D" w:rsidRDefault="00C9703D" w:rsidP="004018DB">
      <w:pPr>
        <w:tabs>
          <w:tab w:val="left" w:pos="2562"/>
        </w:tabs>
        <w:rPr>
          <w:sz w:val="24"/>
        </w:rPr>
      </w:pPr>
      <w:r>
        <w:rPr>
          <w:rFonts w:hint="eastAsia"/>
          <w:sz w:val="24"/>
        </w:rPr>
        <w:t xml:space="preserve">　　□（所在</w:t>
      </w:r>
      <w:r>
        <w:rPr>
          <w:rFonts w:hint="eastAsia"/>
          <w:sz w:val="24"/>
          <w:u w:val="dash"/>
        </w:rPr>
        <w:t xml:space="preserve">　　　　　　　　　　　　　　　　　　　　</w:t>
      </w:r>
      <w:r w:rsidR="00912671">
        <w:rPr>
          <w:rFonts w:hint="eastAsia"/>
          <w:sz w:val="24"/>
          <w:u w:val="dash"/>
        </w:rPr>
        <w:t xml:space="preserve">　</w:t>
      </w:r>
      <w:r>
        <w:rPr>
          <w:rFonts w:hint="eastAsia"/>
          <w:sz w:val="24"/>
        </w:rPr>
        <w:t>）</w:t>
      </w:r>
    </w:p>
    <w:p w:rsidR="00912671" w:rsidRDefault="00095F59" w:rsidP="004018DB">
      <w:pPr>
        <w:tabs>
          <w:tab w:val="left" w:pos="2562"/>
        </w:tabs>
        <w:rPr>
          <w:sz w:val="24"/>
        </w:rPr>
      </w:pPr>
      <w:r>
        <w:rPr>
          <w:rFonts w:hint="eastAsia"/>
          <w:sz w:val="24"/>
        </w:rPr>
        <w:t>債務者に対する送達はこの住所・居所あてに民事訴訟法</w:t>
      </w:r>
      <w:r w:rsidR="00912671">
        <w:rPr>
          <w:rFonts w:hint="eastAsia"/>
          <w:sz w:val="24"/>
        </w:rPr>
        <w:t>第１０７条１項の書留郵便に付して発送する方法によりされるように上申します。</w:t>
      </w:r>
    </w:p>
    <w:p w:rsidR="00912671" w:rsidRPr="00912671" w:rsidRDefault="00912671" w:rsidP="00912671">
      <w:pPr>
        <w:pStyle w:val="a6"/>
      </w:pPr>
      <w:r w:rsidRPr="00912671">
        <w:rPr>
          <w:rFonts w:hint="eastAsia"/>
        </w:rPr>
        <w:t>記</w:t>
      </w:r>
    </w:p>
    <w:p w:rsidR="00912671" w:rsidRPr="00912671" w:rsidRDefault="00912671" w:rsidP="001769E5">
      <w:pPr>
        <w:spacing w:line="300" w:lineRule="exact"/>
        <w:rPr>
          <w:sz w:val="24"/>
        </w:rPr>
      </w:pPr>
      <w:r w:rsidRPr="00912671">
        <w:rPr>
          <w:rFonts w:hint="eastAsia"/>
          <w:sz w:val="24"/>
        </w:rPr>
        <w:t>１　就業場所について</w:t>
      </w:r>
    </w:p>
    <w:p w:rsidR="00912671" w:rsidRDefault="00912671" w:rsidP="001769E5">
      <w:pPr>
        <w:spacing w:line="300" w:lineRule="exact"/>
        <w:rPr>
          <w:sz w:val="24"/>
        </w:rPr>
      </w:pPr>
      <w:r w:rsidRPr="00912671">
        <w:rPr>
          <w:rFonts w:hint="eastAsia"/>
          <w:sz w:val="24"/>
        </w:rPr>
        <w:t xml:space="preserve">　　就業場所の</w:t>
      </w:r>
      <w:r>
        <w:rPr>
          <w:rFonts w:hint="eastAsia"/>
          <w:sz w:val="24"/>
        </w:rPr>
        <w:t>調査結果等</w:t>
      </w:r>
    </w:p>
    <w:p w:rsidR="00EC602D" w:rsidRDefault="00517AF1" w:rsidP="001769E5">
      <w:pPr>
        <w:spacing w:line="300" w:lineRule="exact"/>
        <w:rPr>
          <w:sz w:val="24"/>
        </w:rPr>
      </w:pPr>
      <w:r>
        <w:rPr>
          <w:rFonts w:hint="eastAsia"/>
          <w:sz w:val="24"/>
        </w:rPr>
        <w:t xml:space="preserve">　</w:t>
      </w:r>
      <w:r w:rsidR="00417BB9">
        <w:rPr>
          <w:rFonts w:hint="eastAsia"/>
          <w:sz w:val="24"/>
        </w:rPr>
        <w:t>・</w:t>
      </w:r>
      <w:r w:rsidR="00EC602D">
        <w:rPr>
          <w:rFonts w:hint="eastAsia"/>
          <w:sz w:val="24"/>
        </w:rPr>
        <w:t xml:space="preserve">現在の就業場所は　（　</w:t>
      </w:r>
      <w:r w:rsidR="00912671">
        <w:rPr>
          <w:rFonts w:hint="eastAsia"/>
          <w:sz w:val="24"/>
        </w:rPr>
        <w:t>□</w:t>
      </w:r>
      <w:r w:rsidR="00EC602D">
        <w:rPr>
          <w:rFonts w:hint="eastAsia"/>
          <w:sz w:val="24"/>
        </w:rPr>
        <w:t>現在</w:t>
      </w:r>
      <w:r w:rsidR="00912671">
        <w:rPr>
          <w:rFonts w:hint="eastAsia"/>
          <w:sz w:val="24"/>
        </w:rPr>
        <w:t>不明。</w:t>
      </w:r>
      <w:r w:rsidR="00EC602D">
        <w:rPr>
          <w:rFonts w:hint="eastAsia"/>
          <w:sz w:val="24"/>
        </w:rPr>
        <w:t xml:space="preserve">　□契約当初から不明。　</w:t>
      </w:r>
      <w:r>
        <w:rPr>
          <w:rFonts w:hint="eastAsia"/>
          <w:sz w:val="24"/>
        </w:rPr>
        <w:t>□ない。</w:t>
      </w:r>
      <w:r w:rsidR="00EC602D">
        <w:rPr>
          <w:rFonts w:hint="eastAsia"/>
          <w:sz w:val="24"/>
        </w:rPr>
        <w:t>）</w:t>
      </w:r>
    </w:p>
    <w:p w:rsidR="00EC602D" w:rsidRDefault="00912671" w:rsidP="001769E5">
      <w:pPr>
        <w:spacing w:line="300" w:lineRule="exact"/>
        <w:rPr>
          <w:sz w:val="24"/>
        </w:rPr>
      </w:pPr>
      <w:r>
        <w:rPr>
          <w:rFonts w:hint="eastAsia"/>
          <w:sz w:val="24"/>
        </w:rPr>
        <w:t xml:space="preserve">　</w:t>
      </w:r>
      <w:r w:rsidR="00417BB9">
        <w:rPr>
          <w:rFonts w:hint="eastAsia"/>
          <w:sz w:val="24"/>
        </w:rPr>
        <w:t>・</w:t>
      </w:r>
      <w:r w:rsidR="00EC602D">
        <w:rPr>
          <w:rFonts w:hint="eastAsia"/>
          <w:sz w:val="24"/>
        </w:rPr>
        <w:t>以前の就業場所は下記のとおりだが</w:t>
      </w:r>
    </w:p>
    <w:p w:rsidR="00912671" w:rsidRDefault="00912671" w:rsidP="001769E5">
      <w:pPr>
        <w:spacing w:line="300" w:lineRule="exact"/>
        <w:ind w:firstLineChars="700" w:firstLine="1680"/>
        <w:rPr>
          <w:sz w:val="24"/>
        </w:rPr>
      </w:pPr>
      <w:r>
        <w:rPr>
          <w:rFonts w:hint="eastAsia"/>
          <w:sz w:val="24"/>
        </w:rPr>
        <w:t xml:space="preserve">　</w:t>
      </w:r>
      <w:r w:rsidR="00EC602D">
        <w:rPr>
          <w:rFonts w:hint="eastAsia"/>
          <w:sz w:val="24"/>
        </w:rPr>
        <w:t xml:space="preserve">　　</w:t>
      </w:r>
      <w:r w:rsidR="00417BB9">
        <w:rPr>
          <w:rFonts w:hint="eastAsia"/>
          <w:sz w:val="24"/>
        </w:rPr>
        <w:t xml:space="preserve">　</w:t>
      </w:r>
      <w:r w:rsidR="00EC602D">
        <w:rPr>
          <w:rFonts w:hint="eastAsia"/>
          <w:sz w:val="24"/>
        </w:rPr>
        <w:t xml:space="preserve">（　□退職した。　</w:t>
      </w:r>
      <w:r>
        <w:rPr>
          <w:rFonts w:hint="eastAsia"/>
          <w:sz w:val="24"/>
        </w:rPr>
        <w:t>□倒産した。</w:t>
      </w:r>
      <w:r w:rsidR="00411003">
        <w:rPr>
          <w:rFonts w:hint="eastAsia"/>
          <w:sz w:val="24"/>
        </w:rPr>
        <w:t xml:space="preserve">  </w:t>
      </w:r>
      <w:r w:rsidR="00EC602D">
        <w:rPr>
          <w:rFonts w:hint="eastAsia"/>
          <w:sz w:val="24"/>
        </w:rPr>
        <w:t>□連絡が取れず現状不明。）</w:t>
      </w:r>
    </w:p>
    <w:p w:rsidR="00AC0352" w:rsidRDefault="00AC0352" w:rsidP="001769E5">
      <w:pPr>
        <w:spacing w:line="300" w:lineRule="exact"/>
        <w:rPr>
          <w:sz w:val="24"/>
          <w:u w:val="dash"/>
        </w:rPr>
      </w:pPr>
      <w:r>
        <w:rPr>
          <w:rFonts w:hint="eastAsia"/>
          <w:sz w:val="24"/>
        </w:rPr>
        <w:t xml:space="preserve">　　　　</w:t>
      </w:r>
      <w:r w:rsidR="00A32945">
        <w:rPr>
          <w:rFonts w:hint="eastAsia"/>
          <w:sz w:val="24"/>
        </w:rPr>
        <w:t>以前の</w:t>
      </w:r>
      <w:r>
        <w:rPr>
          <w:rFonts w:hint="eastAsia"/>
          <w:sz w:val="24"/>
        </w:rPr>
        <w:t>就業場所</w:t>
      </w:r>
      <w:r w:rsidR="00A32945">
        <w:rPr>
          <w:rFonts w:hint="eastAsia"/>
          <w:sz w:val="24"/>
        </w:rPr>
        <w:t>住所</w:t>
      </w:r>
      <w:r w:rsidR="00A32945">
        <w:rPr>
          <w:rFonts w:hint="eastAsia"/>
          <w:sz w:val="24"/>
          <w:u w:val="dash"/>
        </w:rPr>
        <w:t xml:space="preserve">　　　　　　　　　　　　　　　　　　　　　　　　</w:t>
      </w:r>
    </w:p>
    <w:p w:rsidR="00A32945" w:rsidRDefault="00A32945" w:rsidP="001769E5">
      <w:pPr>
        <w:spacing w:line="300" w:lineRule="exact"/>
        <w:rPr>
          <w:sz w:val="24"/>
          <w:u w:val="dash"/>
        </w:rPr>
      </w:pPr>
      <w:r>
        <w:rPr>
          <w:rFonts w:hint="eastAsia"/>
          <w:sz w:val="24"/>
        </w:rPr>
        <w:t xml:space="preserve">　　　　以前の就業場所名称</w:t>
      </w:r>
      <w:r>
        <w:rPr>
          <w:rFonts w:hint="eastAsia"/>
          <w:sz w:val="24"/>
          <w:u w:val="dash"/>
        </w:rPr>
        <w:t xml:space="preserve">　　　　　　　　　　　　　　　　　　　　　　　　</w:t>
      </w:r>
    </w:p>
    <w:p w:rsidR="00A32945" w:rsidRDefault="00A32945" w:rsidP="001769E5">
      <w:pPr>
        <w:spacing w:line="300" w:lineRule="exact"/>
        <w:rPr>
          <w:sz w:val="24"/>
          <w:u w:val="dash"/>
        </w:rPr>
      </w:pPr>
      <w:r>
        <w:rPr>
          <w:rFonts w:hint="eastAsia"/>
          <w:sz w:val="24"/>
        </w:rPr>
        <w:t xml:space="preserve">　　　　退職・倒産の時期　</w:t>
      </w:r>
      <w:r>
        <w:rPr>
          <w:rFonts w:hint="eastAsia"/>
          <w:sz w:val="24"/>
          <w:u w:val="dash"/>
        </w:rPr>
        <w:t xml:space="preserve">　　　　　　　　　　　　　　　　　　　　　　　　</w:t>
      </w:r>
    </w:p>
    <w:p w:rsidR="00A32945" w:rsidRDefault="00A32945" w:rsidP="001769E5">
      <w:pPr>
        <w:spacing w:line="300" w:lineRule="exact"/>
        <w:ind w:left="720" w:hangingChars="300" w:hanging="720"/>
        <w:rPr>
          <w:sz w:val="24"/>
        </w:rPr>
      </w:pPr>
      <w:r>
        <w:rPr>
          <w:rFonts w:hint="eastAsia"/>
          <w:sz w:val="24"/>
        </w:rPr>
        <w:t xml:space="preserve">　　□現在の就業場所は判明しているが，前回この就業場所あての再送達上申をしたところ不送達となった。</w:t>
      </w:r>
    </w:p>
    <w:p w:rsidR="00D5574B" w:rsidRDefault="00061076" w:rsidP="001769E5">
      <w:pPr>
        <w:spacing w:line="300" w:lineRule="exact"/>
        <w:ind w:left="720" w:hangingChars="300" w:hanging="720"/>
        <w:rPr>
          <w:sz w:val="24"/>
        </w:rPr>
      </w:pPr>
      <w:r>
        <w:rPr>
          <w:rFonts w:hint="eastAsia"/>
          <w:sz w:val="24"/>
        </w:rPr>
        <w:t xml:space="preserve">　　□債務者は自営業者であり，就業</w:t>
      </w:r>
      <w:r w:rsidR="00A32945">
        <w:rPr>
          <w:rFonts w:hint="eastAsia"/>
          <w:sz w:val="24"/>
        </w:rPr>
        <w:t>場所は住所・居所と同じであるが，同地あての送達が不送達となっている。</w:t>
      </w:r>
    </w:p>
    <w:p w:rsidR="00DA42BD" w:rsidRDefault="00DA42BD" w:rsidP="001769E5">
      <w:pPr>
        <w:spacing w:line="300" w:lineRule="exact"/>
        <w:ind w:left="720" w:hangingChars="300" w:hanging="720"/>
        <w:rPr>
          <w:sz w:val="24"/>
        </w:rPr>
      </w:pPr>
      <w:r>
        <w:rPr>
          <w:rFonts w:hint="eastAsia"/>
          <w:sz w:val="24"/>
        </w:rPr>
        <w:t>（１）就業場所の調査方法</w:t>
      </w:r>
    </w:p>
    <w:p w:rsidR="00DA42BD" w:rsidRDefault="00DA42BD" w:rsidP="001769E5">
      <w:pPr>
        <w:spacing w:line="300" w:lineRule="exact"/>
        <w:ind w:left="720" w:hangingChars="300" w:hanging="720"/>
        <w:rPr>
          <w:sz w:val="24"/>
        </w:rPr>
      </w:pPr>
      <w:r>
        <w:rPr>
          <w:rFonts w:hint="eastAsia"/>
          <w:sz w:val="24"/>
        </w:rPr>
        <w:t xml:space="preserve">　　ア　調査した日　　</w:t>
      </w:r>
      <w:r w:rsidR="00617A48">
        <w:rPr>
          <w:rFonts w:hint="eastAsia"/>
          <w:sz w:val="24"/>
        </w:rPr>
        <w:t>令和</w:t>
      </w:r>
      <w:r>
        <w:rPr>
          <w:rFonts w:hint="eastAsia"/>
          <w:sz w:val="24"/>
        </w:rPr>
        <w:t xml:space="preserve">　　　年　　　月　　　日</w:t>
      </w:r>
    </w:p>
    <w:p w:rsidR="00DA42BD" w:rsidRDefault="00A23C30" w:rsidP="001769E5">
      <w:pPr>
        <w:spacing w:line="300" w:lineRule="exact"/>
        <w:ind w:left="720" w:hangingChars="300" w:hanging="720"/>
        <w:rPr>
          <w:sz w:val="24"/>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34290</wp:posOffset>
                </wp:positionV>
                <wp:extent cx="228600" cy="744220"/>
                <wp:effectExtent l="9525" t="5715" r="9525" b="12065"/>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44220"/>
                        </a:xfrm>
                        <a:prstGeom prst="leftBrace">
                          <a:avLst>
                            <a:gd name="adj1" fmla="val 42503"/>
                            <a:gd name="adj2" fmla="val 364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EDE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026" type="#_x0000_t87" style="position:absolute;left:0;text-align:left;margin-left:108pt;margin-top:2.7pt;width:18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xqhgIAACw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" adj="2820,7878">
                <v:textbox inset="5.85pt,.7pt,5.85pt,.7pt"/>
              </v:shape>
            </w:pict>
          </mc:Fallback>
        </mc:AlternateContent>
      </w:r>
      <w:r w:rsidR="00DA42BD">
        <w:rPr>
          <w:rFonts w:hint="eastAsia"/>
          <w:sz w:val="24"/>
        </w:rPr>
        <w:t xml:space="preserve">　　　　　　　　　　　□債権者の社員</w:t>
      </w:r>
      <w:r w:rsidR="004C6F65">
        <w:rPr>
          <w:rFonts w:hint="eastAsia"/>
          <w:sz w:val="24"/>
        </w:rPr>
        <w:t>（部署・氏名</w:t>
      </w:r>
      <w:r w:rsidR="004C6F65" w:rsidRPr="004C6F65">
        <w:rPr>
          <w:rFonts w:hint="eastAsia"/>
          <w:sz w:val="24"/>
          <w:u w:val="dash"/>
        </w:rPr>
        <w:t xml:space="preserve">　　　　　</w:t>
      </w:r>
      <w:r w:rsidR="00B70E9D">
        <w:rPr>
          <w:rFonts w:hint="eastAsia"/>
          <w:sz w:val="24"/>
          <w:u w:val="dash"/>
        </w:rPr>
        <w:t xml:space="preserve">　　　　　　　　　　</w:t>
      </w:r>
      <w:r w:rsidR="004C6F65" w:rsidRPr="004C6F65">
        <w:rPr>
          <w:rFonts w:hint="eastAsia"/>
          <w:sz w:val="24"/>
          <w:u w:val="dash"/>
        </w:rPr>
        <w:t xml:space="preserve">　</w:t>
      </w:r>
    </w:p>
    <w:p w:rsidR="00DA42BD" w:rsidRPr="004C6F65" w:rsidRDefault="001A1E50" w:rsidP="001769E5">
      <w:pPr>
        <w:spacing w:line="300" w:lineRule="exact"/>
        <w:ind w:leftChars="228" w:left="719" w:hangingChars="100" w:hanging="240"/>
        <w:rPr>
          <w:sz w:val="24"/>
          <w:u w:val="dash"/>
        </w:rPr>
      </w:pPr>
      <w:r>
        <w:rPr>
          <w:rFonts w:ascii="ＭＳ 明朝" w:hAnsi="ＭＳ 明朝" w:cs="ＭＳ 明朝" w:hint="eastAsia"/>
          <w:sz w:val="24"/>
        </w:rPr>
        <w:t xml:space="preserve">イ　</w:t>
      </w:r>
      <w:r w:rsidR="00DA42BD">
        <w:rPr>
          <w:rFonts w:hint="eastAsia"/>
          <w:sz w:val="24"/>
        </w:rPr>
        <w:t xml:space="preserve">調査担当者　　</w:t>
      </w:r>
      <w:r w:rsidR="004C6F65">
        <w:rPr>
          <w:rFonts w:hint="eastAsia"/>
          <w:sz w:val="24"/>
        </w:rPr>
        <w:t xml:space="preserve">　</w:t>
      </w:r>
      <w:r w:rsidR="004C6F65">
        <w:rPr>
          <w:rFonts w:hint="eastAsia"/>
          <w:sz w:val="24"/>
          <w:u w:val="dash"/>
        </w:rPr>
        <w:t xml:space="preserve">　　　　　　　　　　　　　　</w:t>
      </w:r>
      <w:r w:rsidR="00B70E9D">
        <w:rPr>
          <w:rFonts w:hint="eastAsia"/>
          <w:sz w:val="24"/>
          <w:u w:val="dash"/>
        </w:rPr>
        <w:t xml:space="preserve">　　　　　　　　　　</w:t>
      </w:r>
      <w:r w:rsidR="004C6F65">
        <w:rPr>
          <w:rFonts w:hint="eastAsia"/>
          <w:sz w:val="24"/>
          <w:u w:val="dash"/>
        </w:rPr>
        <w:t xml:space="preserve">　　　　</w:t>
      </w:r>
      <w:r w:rsidR="004C6F65">
        <w:rPr>
          <w:rFonts w:hint="eastAsia"/>
          <w:sz w:val="24"/>
        </w:rPr>
        <w:t>）</w:t>
      </w:r>
    </w:p>
    <w:p w:rsidR="00DA42BD" w:rsidRDefault="00DA42BD" w:rsidP="001769E5">
      <w:pPr>
        <w:spacing w:line="300" w:lineRule="exact"/>
        <w:ind w:left="720" w:hangingChars="300" w:hanging="720"/>
        <w:rPr>
          <w:sz w:val="24"/>
          <w:u w:val="dash"/>
        </w:rPr>
      </w:pPr>
      <w:r>
        <w:rPr>
          <w:rFonts w:hint="eastAsia"/>
          <w:sz w:val="24"/>
        </w:rPr>
        <w:t xml:space="preserve">　　　　　　　　　　　□その他（会社名・氏名</w:t>
      </w:r>
      <w:r w:rsidR="004C6F65">
        <w:rPr>
          <w:rFonts w:hint="eastAsia"/>
          <w:sz w:val="24"/>
          <w:u w:val="dash"/>
        </w:rPr>
        <w:t xml:space="preserve">　　　　　　　</w:t>
      </w:r>
      <w:r w:rsidR="00B70E9D">
        <w:rPr>
          <w:rFonts w:hint="eastAsia"/>
          <w:sz w:val="24"/>
          <w:u w:val="dash"/>
        </w:rPr>
        <w:t xml:space="preserve">　　　　　　　　　　</w:t>
      </w:r>
      <w:r w:rsidR="004C6F65">
        <w:rPr>
          <w:rFonts w:hint="eastAsia"/>
          <w:sz w:val="24"/>
          <w:u w:val="dash"/>
        </w:rPr>
        <w:t xml:space="preserve">　</w:t>
      </w:r>
    </w:p>
    <w:p w:rsidR="004C6F65" w:rsidRDefault="004C6F65" w:rsidP="001769E5">
      <w:pPr>
        <w:spacing w:line="300" w:lineRule="exact"/>
        <w:ind w:left="720" w:hangingChars="300" w:hanging="720"/>
        <w:rPr>
          <w:sz w:val="24"/>
        </w:rPr>
      </w:pPr>
      <w:r>
        <w:rPr>
          <w:rFonts w:hint="eastAsia"/>
          <w:sz w:val="24"/>
        </w:rPr>
        <w:t xml:space="preserve">　　　　　　　　　　　　</w:t>
      </w:r>
      <w:r>
        <w:rPr>
          <w:rFonts w:hint="eastAsia"/>
          <w:sz w:val="24"/>
          <w:u w:val="dash"/>
        </w:rPr>
        <w:t xml:space="preserve">　　　　　　　　　　　　　　　　</w:t>
      </w:r>
      <w:r w:rsidR="00B70E9D">
        <w:rPr>
          <w:rFonts w:hint="eastAsia"/>
          <w:sz w:val="24"/>
          <w:u w:val="dash"/>
        </w:rPr>
        <w:t xml:space="preserve">　　　　　　　　　　</w:t>
      </w:r>
      <w:r w:rsidR="001A1E50">
        <w:rPr>
          <w:rFonts w:hint="eastAsia"/>
          <w:sz w:val="24"/>
          <w:u w:val="dash"/>
        </w:rPr>
        <w:t xml:space="preserve">　</w:t>
      </w:r>
      <w:r>
        <w:rPr>
          <w:rFonts w:hint="eastAsia"/>
          <w:sz w:val="24"/>
          <w:u w:val="dash"/>
        </w:rPr>
        <w:t xml:space="preserve">　</w:t>
      </w:r>
      <w:r>
        <w:rPr>
          <w:rFonts w:hint="eastAsia"/>
          <w:sz w:val="24"/>
        </w:rPr>
        <w:t>）</w:t>
      </w:r>
    </w:p>
    <w:tbl>
      <w:tblPr>
        <w:tblpPr w:leftFromText="142" w:rightFromText="142" w:vertAnchor="page" w:horzAnchor="margin" w:tblpXSpec="right" w:tblpY="12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970"/>
        <w:gridCol w:w="697"/>
      </w:tblGrid>
      <w:tr w:rsidR="00A94D73" w:rsidRPr="00A94D73" w:rsidTr="00A307EC">
        <w:trPr>
          <w:trHeight w:val="2305"/>
        </w:trPr>
        <w:tc>
          <w:tcPr>
            <w:tcW w:w="435" w:type="dxa"/>
            <w:vMerge w:val="restart"/>
            <w:textDirection w:val="tbRlV"/>
            <w:vAlign w:val="center"/>
          </w:tcPr>
          <w:p w:rsidR="00A94D73" w:rsidRPr="00A94D73" w:rsidRDefault="00A94D73" w:rsidP="00A307EC">
            <w:pPr>
              <w:pStyle w:val="a3"/>
              <w:wordWrap/>
              <w:spacing w:line="300" w:lineRule="exact"/>
              <w:ind w:left="768" w:right="113" w:hangingChars="300" w:hanging="768"/>
              <w:jc w:val="center"/>
              <w:rPr>
                <w:rFonts w:ascii="ＭＳ 明朝" w:hAnsi="ＭＳ 明朝"/>
                <w:spacing w:val="8"/>
              </w:rPr>
            </w:pPr>
            <w:r w:rsidRPr="00A94D73">
              <w:rPr>
                <w:rFonts w:ascii="ＭＳ 明朝" w:hAnsi="ＭＳ 明朝" w:hint="eastAsia"/>
                <w:spacing w:val="8"/>
              </w:rPr>
              <w:t>裁　判　所　使　用　欄</w:t>
            </w:r>
          </w:p>
        </w:tc>
        <w:tc>
          <w:tcPr>
            <w:tcW w:w="2667" w:type="dxa"/>
            <w:gridSpan w:val="2"/>
          </w:tcPr>
          <w:p w:rsidR="00A94D73" w:rsidRPr="00A94D73" w:rsidRDefault="00A94D73" w:rsidP="00A94D73">
            <w:pPr>
              <w:pStyle w:val="a3"/>
              <w:wordWrap/>
              <w:spacing w:line="300" w:lineRule="exact"/>
              <w:ind w:left="708" w:hangingChars="300" w:hanging="708"/>
              <w:jc w:val="center"/>
              <w:rPr>
                <w:rFonts w:ascii="ＭＳ 明朝" w:hAnsi="ＭＳ 明朝"/>
                <w:spacing w:val="8"/>
                <w:sz w:val="22"/>
                <w:szCs w:val="22"/>
              </w:rPr>
            </w:pPr>
          </w:p>
        </w:tc>
      </w:tr>
      <w:tr w:rsidR="00A94D73" w:rsidRPr="00A94D73" w:rsidTr="00A307EC">
        <w:trPr>
          <w:trHeight w:hRule="exact" w:val="278"/>
        </w:trPr>
        <w:tc>
          <w:tcPr>
            <w:tcW w:w="435" w:type="dxa"/>
            <w:vMerge/>
            <w:vAlign w:val="center"/>
          </w:tcPr>
          <w:p w:rsidR="00A94D73" w:rsidRPr="00A94D73" w:rsidRDefault="00A94D73" w:rsidP="00A94D73">
            <w:pPr>
              <w:widowControl/>
              <w:spacing w:line="300" w:lineRule="exact"/>
              <w:ind w:left="768" w:hangingChars="300" w:hanging="768"/>
              <w:jc w:val="left"/>
              <w:rPr>
                <w:rFonts w:ascii="ＭＳ 明朝" w:hAnsi="ＭＳ 明朝" w:cs="ＭＳ 明朝"/>
                <w:spacing w:val="8"/>
                <w:kern w:val="0"/>
                <w:sz w:val="24"/>
              </w:rPr>
            </w:pPr>
          </w:p>
        </w:tc>
        <w:tc>
          <w:tcPr>
            <w:tcW w:w="1970" w:type="dxa"/>
          </w:tcPr>
          <w:p w:rsidR="00A94D73" w:rsidRPr="00A94D73" w:rsidRDefault="00A94D73" w:rsidP="00A94D73">
            <w:pPr>
              <w:pStyle w:val="a3"/>
              <w:wordWrap/>
              <w:spacing w:line="300" w:lineRule="exact"/>
              <w:ind w:left="648" w:hangingChars="300" w:hanging="648"/>
              <w:rPr>
                <w:rFonts w:ascii="ＭＳ 明朝" w:hAnsi="ＭＳ 明朝"/>
                <w:spacing w:val="8"/>
                <w:sz w:val="20"/>
                <w:szCs w:val="20"/>
              </w:rPr>
            </w:pPr>
            <w:r w:rsidRPr="00A94D73">
              <w:rPr>
                <w:rFonts w:ascii="ＭＳ 明朝" w:hAnsi="ＭＳ 明朝" w:hint="eastAsia"/>
                <w:spacing w:val="8"/>
                <w:sz w:val="20"/>
                <w:szCs w:val="20"/>
              </w:rPr>
              <w:t>郵券　　　　円</w:t>
            </w:r>
          </w:p>
        </w:tc>
        <w:tc>
          <w:tcPr>
            <w:tcW w:w="697" w:type="dxa"/>
            <w:vMerge w:val="restart"/>
            <w:vAlign w:val="bottom"/>
          </w:tcPr>
          <w:p w:rsidR="00A94D73" w:rsidRPr="00A94D73" w:rsidRDefault="00A94D73" w:rsidP="00A94D73">
            <w:pPr>
              <w:pStyle w:val="a3"/>
              <w:wordWrap/>
              <w:spacing w:line="300" w:lineRule="exact"/>
              <w:ind w:left="708" w:hangingChars="300" w:hanging="708"/>
              <w:jc w:val="right"/>
              <w:rPr>
                <w:rFonts w:ascii="ＭＳ 明朝" w:hAnsi="ＭＳ 明朝"/>
                <w:spacing w:val="8"/>
                <w:sz w:val="22"/>
                <w:szCs w:val="22"/>
              </w:rPr>
            </w:pPr>
            <w:r w:rsidRPr="00A94D73">
              <w:rPr>
                <w:rFonts w:ascii="ＭＳ 明朝" w:hAnsi="ＭＳ 明朝" w:hint="eastAsia"/>
                <w:spacing w:val="8"/>
                <w:sz w:val="22"/>
                <w:szCs w:val="22"/>
              </w:rPr>
              <w:t xml:space="preserve">　印</w:t>
            </w:r>
          </w:p>
          <w:p w:rsidR="00A94D73" w:rsidRPr="00A94D73" w:rsidRDefault="00A94D73" w:rsidP="00A94D73">
            <w:pPr>
              <w:pStyle w:val="a3"/>
              <w:wordWrap/>
              <w:spacing w:line="300" w:lineRule="exact"/>
              <w:ind w:left="708" w:hangingChars="300" w:hanging="708"/>
              <w:jc w:val="right"/>
              <w:rPr>
                <w:rFonts w:ascii="ＭＳ 明朝" w:hAnsi="ＭＳ 明朝"/>
                <w:spacing w:val="8"/>
                <w:sz w:val="22"/>
                <w:szCs w:val="22"/>
              </w:rPr>
            </w:pPr>
            <w:r w:rsidRPr="00A94D73">
              <w:rPr>
                <w:rFonts w:ascii="ＭＳ 明朝" w:hAnsi="ＭＳ 明朝" w:hint="eastAsia"/>
                <w:spacing w:val="8"/>
                <w:sz w:val="22"/>
                <w:szCs w:val="22"/>
              </w:rPr>
              <w:t xml:space="preserve">　　</w:t>
            </w:r>
          </w:p>
        </w:tc>
      </w:tr>
      <w:tr w:rsidR="00A94D73" w:rsidRPr="00A94D73" w:rsidTr="00A307EC">
        <w:trPr>
          <w:trHeight w:hRule="exact" w:val="278"/>
        </w:trPr>
        <w:tc>
          <w:tcPr>
            <w:tcW w:w="435" w:type="dxa"/>
            <w:vMerge/>
            <w:vAlign w:val="center"/>
          </w:tcPr>
          <w:p w:rsidR="00A94D73" w:rsidRPr="00A94D73" w:rsidRDefault="00A94D73" w:rsidP="00A94D73">
            <w:pPr>
              <w:widowControl/>
              <w:spacing w:line="300" w:lineRule="exact"/>
              <w:ind w:left="768" w:hangingChars="300" w:hanging="768"/>
              <w:jc w:val="left"/>
              <w:rPr>
                <w:rFonts w:ascii="ＭＳ 明朝" w:hAnsi="ＭＳ 明朝" w:cs="ＭＳ 明朝"/>
                <w:spacing w:val="8"/>
                <w:kern w:val="0"/>
                <w:sz w:val="24"/>
              </w:rPr>
            </w:pPr>
          </w:p>
        </w:tc>
        <w:tc>
          <w:tcPr>
            <w:tcW w:w="1970" w:type="dxa"/>
          </w:tcPr>
          <w:p w:rsidR="00A94D73" w:rsidRPr="00A94D73" w:rsidRDefault="00A94D73" w:rsidP="00A94D73">
            <w:pPr>
              <w:pStyle w:val="a3"/>
              <w:wordWrap/>
              <w:spacing w:line="300" w:lineRule="exact"/>
              <w:ind w:left="648" w:hangingChars="300" w:hanging="648"/>
              <w:rPr>
                <w:rFonts w:ascii="ＭＳ 明朝" w:hAnsi="ＭＳ 明朝"/>
                <w:spacing w:val="8"/>
                <w:sz w:val="20"/>
                <w:szCs w:val="20"/>
              </w:rPr>
            </w:pPr>
            <w:r w:rsidRPr="00A94D73">
              <w:rPr>
                <w:rFonts w:ascii="ＭＳ 明朝" w:hAnsi="ＭＳ 明朝" w:hint="eastAsia"/>
                <w:spacing w:val="8"/>
                <w:sz w:val="20"/>
                <w:szCs w:val="20"/>
              </w:rPr>
              <w:t>葉書　　　　枚</w:t>
            </w:r>
          </w:p>
        </w:tc>
        <w:tc>
          <w:tcPr>
            <w:tcW w:w="697" w:type="dxa"/>
            <w:vMerge/>
            <w:vAlign w:val="center"/>
          </w:tcPr>
          <w:p w:rsidR="00A94D73" w:rsidRPr="00A94D73" w:rsidRDefault="00A94D73" w:rsidP="00A94D73">
            <w:pPr>
              <w:widowControl/>
              <w:spacing w:line="300" w:lineRule="exact"/>
              <w:ind w:left="708" w:hangingChars="300" w:hanging="708"/>
              <w:jc w:val="left"/>
              <w:rPr>
                <w:rFonts w:ascii="ＭＳ 明朝" w:hAnsi="ＭＳ 明朝" w:cs="ＭＳ 明朝"/>
                <w:spacing w:val="8"/>
                <w:kern w:val="0"/>
                <w:sz w:val="22"/>
                <w:szCs w:val="22"/>
              </w:rPr>
            </w:pPr>
          </w:p>
        </w:tc>
      </w:tr>
      <w:tr w:rsidR="00A94D73" w:rsidRPr="00A94D73" w:rsidTr="00A307EC">
        <w:trPr>
          <w:trHeight w:hRule="exact" w:val="882"/>
        </w:trPr>
        <w:tc>
          <w:tcPr>
            <w:tcW w:w="435" w:type="dxa"/>
            <w:vMerge/>
            <w:vAlign w:val="center"/>
          </w:tcPr>
          <w:p w:rsidR="00A94D73" w:rsidRPr="00A94D73" w:rsidRDefault="00A94D73" w:rsidP="00A94D73">
            <w:pPr>
              <w:widowControl/>
              <w:spacing w:line="300" w:lineRule="exact"/>
              <w:ind w:left="768" w:hangingChars="300" w:hanging="768"/>
              <w:jc w:val="left"/>
              <w:rPr>
                <w:rFonts w:ascii="ＭＳ 明朝" w:hAnsi="ＭＳ 明朝" w:cs="ＭＳ 明朝"/>
                <w:spacing w:val="8"/>
                <w:kern w:val="0"/>
                <w:sz w:val="24"/>
              </w:rPr>
            </w:pPr>
          </w:p>
        </w:tc>
        <w:tc>
          <w:tcPr>
            <w:tcW w:w="1970" w:type="dxa"/>
            <w:vAlign w:val="center"/>
          </w:tcPr>
          <w:p w:rsidR="00A94D73" w:rsidRPr="00A94D73" w:rsidRDefault="00A94D73" w:rsidP="00A94D73">
            <w:pPr>
              <w:pStyle w:val="a3"/>
              <w:wordWrap/>
              <w:spacing w:line="300" w:lineRule="exact"/>
              <w:ind w:left="648" w:hangingChars="300" w:hanging="648"/>
              <w:rPr>
                <w:rFonts w:ascii="ＭＳ 明朝" w:hAnsi="ＭＳ 明朝"/>
                <w:spacing w:val="8"/>
                <w:sz w:val="20"/>
                <w:szCs w:val="20"/>
              </w:rPr>
            </w:pPr>
            <w:r w:rsidRPr="00A94D73">
              <w:rPr>
                <w:rFonts w:ascii="ＭＳ 明朝" w:hAnsi="ＭＳ 明朝" w:hint="eastAsia"/>
                <w:spacing w:val="8"/>
                <w:sz w:val="20"/>
                <w:szCs w:val="20"/>
              </w:rPr>
              <w:t xml:space="preserve">１.窓口 </w:t>
            </w:r>
          </w:p>
          <w:p w:rsidR="00A94D73" w:rsidRPr="00A94D73" w:rsidRDefault="00A94D73" w:rsidP="00A94D73">
            <w:pPr>
              <w:pStyle w:val="a3"/>
              <w:wordWrap/>
              <w:spacing w:line="300" w:lineRule="exact"/>
              <w:ind w:left="648" w:hangingChars="300" w:hanging="648"/>
              <w:rPr>
                <w:rFonts w:ascii="ＭＳ 明朝" w:hAnsi="ＭＳ 明朝"/>
                <w:spacing w:val="8"/>
                <w:sz w:val="18"/>
                <w:szCs w:val="18"/>
              </w:rPr>
            </w:pPr>
            <w:r w:rsidRPr="00A94D73">
              <w:rPr>
                <w:rFonts w:ascii="ＭＳ 明朝" w:hAnsi="ＭＳ 明朝" w:hint="eastAsia"/>
                <w:spacing w:val="8"/>
                <w:sz w:val="20"/>
                <w:szCs w:val="20"/>
              </w:rPr>
              <w:t>２.郵便提出</w:t>
            </w:r>
          </w:p>
        </w:tc>
        <w:tc>
          <w:tcPr>
            <w:tcW w:w="697" w:type="dxa"/>
            <w:vMerge/>
            <w:vAlign w:val="center"/>
          </w:tcPr>
          <w:p w:rsidR="00A94D73" w:rsidRPr="00A94D73" w:rsidRDefault="00A94D73" w:rsidP="00A94D73">
            <w:pPr>
              <w:widowControl/>
              <w:spacing w:line="300" w:lineRule="exact"/>
              <w:ind w:left="708" w:hangingChars="300" w:hanging="708"/>
              <w:jc w:val="left"/>
              <w:rPr>
                <w:rFonts w:ascii="ＭＳ 明朝" w:hAnsi="ＭＳ 明朝" w:cs="ＭＳ 明朝"/>
                <w:spacing w:val="8"/>
                <w:kern w:val="0"/>
                <w:sz w:val="22"/>
                <w:szCs w:val="22"/>
              </w:rPr>
            </w:pPr>
          </w:p>
        </w:tc>
      </w:tr>
    </w:tbl>
    <w:p w:rsidR="00AE0A22" w:rsidRDefault="00A23C30" w:rsidP="001769E5">
      <w:pPr>
        <w:spacing w:line="300" w:lineRule="exact"/>
        <w:ind w:left="720" w:hangingChars="300" w:hanging="720"/>
        <w:rPr>
          <w:sz w:val="24"/>
        </w:rPr>
      </w:pPr>
      <w:r>
        <w:rPr>
          <w:rFonts w:hint="eastAsia"/>
          <w:noProof/>
          <w:sz w:val="24"/>
        </w:rPr>
        <mc:AlternateContent>
          <mc:Choice Requires="wpg">
            <w:drawing>
              <wp:anchor distT="0" distB="0" distL="114300" distR="114300" simplePos="0" relativeHeight="251661312" behindDoc="0" locked="0" layoutInCell="1" allowOverlap="1">
                <wp:simplePos x="0" y="0"/>
                <wp:positionH relativeFrom="column">
                  <wp:posOffset>1847850</wp:posOffset>
                </wp:positionH>
                <wp:positionV relativeFrom="paragraph">
                  <wp:posOffset>78740</wp:posOffset>
                </wp:positionV>
                <wp:extent cx="123825" cy="401320"/>
                <wp:effectExtent l="9525" t="12065" r="9525" b="5715"/>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401320"/>
                          <a:chOff x="7739" y="12988"/>
                          <a:chExt cx="720" cy="632"/>
                        </a:xfrm>
                      </wpg:grpSpPr>
                      <wpg:grpSp>
                        <wpg:cNvPr id="9" name="Group 65"/>
                        <wpg:cNvGrpSpPr>
                          <a:grpSpLocks/>
                        </wpg:cNvGrpSpPr>
                        <wpg:grpSpPr bwMode="auto">
                          <a:xfrm>
                            <a:off x="8099" y="12988"/>
                            <a:ext cx="360" cy="632"/>
                            <a:chOff x="8459" y="13114"/>
                            <a:chExt cx="360" cy="632"/>
                          </a:xfrm>
                        </wpg:grpSpPr>
                        <wps:wsp>
                          <wps:cNvPr id="10" name="Line 66"/>
                          <wps:cNvCnPr>
                            <a:cxnSpLocks noChangeShapeType="1"/>
                          </wps:cNvCnPr>
                          <wps:spPr bwMode="auto">
                            <a:xfrm flipH="1">
                              <a:off x="8459" y="131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7"/>
                          <wps:cNvCnPr>
                            <a:cxnSpLocks noChangeShapeType="1"/>
                          </wps:cNvCnPr>
                          <wps:spPr bwMode="auto">
                            <a:xfrm flipH="1">
                              <a:off x="8459" y="1343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8"/>
                          <wps:cNvCnPr>
                            <a:cxnSpLocks noChangeShapeType="1"/>
                          </wps:cNvCnPr>
                          <wps:spPr bwMode="auto">
                            <a:xfrm flipH="1">
                              <a:off x="8459" y="13114"/>
                              <a:ext cx="0" cy="6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9"/>
                          <wps:cNvCnPr>
                            <a:cxnSpLocks noChangeShapeType="1"/>
                          </wps:cNvCnPr>
                          <wps:spPr bwMode="auto">
                            <a:xfrm flipH="1">
                              <a:off x="8459" y="1374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Line 70"/>
                        <wps:cNvCnPr>
                          <a:cxnSpLocks noChangeShapeType="1"/>
                        </wps:cNvCnPr>
                        <wps:spPr bwMode="auto">
                          <a:xfrm>
                            <a:off x="7739" y="133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8F364" id="Group 64" o:spid="_x0000_s1026" style="position:absolute;left:0;text-align:left;margin-left:145.5pt;margin-top:6.2pt;width:9.75pt;height:31.6pt;z-index:251661312" coordorigin="7739,12988" coordsize="72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">
                <v:group id="Group 65" o:spid="_x0000_s1027" style="position:absolute;left:8099;top:12988;width:360;height:632" coordorigin="8459,13114" coordsize="36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66" o:spid="_x0000_s1028" style="position:absolute;flip:x;visibility:visible;mso-wrap-style:square" from="8459,13114" to="8819,1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67" o:spid="_x0000_s1029" style="position:absolute;flip:x;visibility:visible;mso-wrap-style:square" from="8459,13430" to="881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68" o:spid="_x0000_s1030" style="position:absolute;flip:x;visibility:visible;mso-wrap-style:square" from="8459,13114" to="8459,1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69" o:spid="_x0000_s1031" style="position:absolute;flip:x;visibility:visible;mso-wrap-style:square" from="8459,13746" to="8819,1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line id="Line 70" o:spid="_x0000_s1032" style="position:absolute;visibility:visible;mso-wrap-style:square" from="7739,13308" to="8099,1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r w:rsidR="00D62EEF">
        <w:rPr>
          <w:rFonts w:hint="eastAsia"/>
          <w:sz w:val="24"/>
        </w:rPr>
        <w:t xml:space="preserve">　　　　　</w:t>
      </w:r>
      <w:r w:rsidR="00A70841">
        <w:rPr>
          <w:rFonts w:hint="eastAsia"/>
          <w:sz w:val="24"/>
        </w:rPr>
        <w:t xml:space="preserve">　</w:t>
      </w:r>
      <w:r w:rsidR="00D62EEF">
        <w:rPr>
          <w:rFonts w:hint="eastAsia"/>
          <w:sz w:val="24"/>
        </w:rPr>
        <w:t xml:space="preserve">　　　　　　　</w:t>
      </w:r>
      <w:r w:rsidR="00A70841">
        <w:rPr>
          <w:rFonts w:hint="eastAsia"/>
          <w:sz w:val="24"/>
        </w:rPr>
        <w:t xml:space="preserve">□上記の就業場所へ　　　　</w:t>
      </w:r>
    </w:p>
    <w:p w:rsidR="00AE0A22" w:rsidRDefault="001A1E50" w:rsidP="00B70E9D">
      <w:pPr>
        <w:spacing w:line="300" w:lineRule="exact"/>
        <w:ind w:left="720" w:hangingChars="300" w:hanging="720"/>
        <w:rPr>
          <w:sz w:val="24"/>
        </w:rPr>
      </w:pPr>
      <w:r>
        <w:rPr>
          <w:rFonts w:hint="eastAsia"/>
          <w:sz w:val="24"/>
        </w:rPr>
        <w:t xml:space="preserve">　　ウ　調査方法</w:t>
      </w:r>
      <w:r w:rsidR="00D62EEF">
        <w:rPr>
          <w:rFonts w:hint="eastAsia"/>
          <w:sz w:val="24"/>
        </w:rPr>
        <w:t xml:space="preserve">　　場所</w:t>
      </w:r>
      <w:r>
        <w:rPr>
          <w:rFonts w:hint="eastAsia"/>
          <w:sz w:val="24"/>
        </w:rPr>
        <w:t xml:space="preserve">　</w:t>
      </w:r>
      <w:r w:rsidR="00AE0A22">
        <w:rPr>
          <w:rFonts w:hint="eastAsia"/>
          <w:sz w:val="24"/>
        </w:rPr>
        <w:t>□債務者の自宅</w:t>
      </w:r>
      <w:r w:rsidR="00AE0A22" w:rsidRPr="00A70841">
        <w:rPr>
          <w:rFonts w:hint="eastAsia"/>
          <w:spacing w:val="-14"/>
          <w:szCs w:val="21"/>
        </w:rPr>
        <w:t>（住所・居所）</w:t>
      </w:r>
      <w:r w:rsidR="00A70841">
        <w:rPr>
          <w:rFonts w:hint="eastAsia"/>
          <w:sz w:val="24"/>
        </w:rPr>
        <w:t>へ</w:t>
      </w:r>
      <w:r w:rsidR="00A70841">
        <w:rPr>
          <w:rFonts w:hint="eastAsia"/>
          <w:sz w:val="24"/>
        </w:rPr>
        <w:t xml:space="preserve">  </w:t>
      </w:r>
    </w:p>
    <w:p w:rsidR="00AE0A22" w:rsidRDefault="00A70841" w:rsidP="001769E5">
      <w:pPr>
        <w:spacing w:line="300" w:lineRule="exact"/>
        <w:ind w:left="720" w:hangingChars="300" w:hanging="720"/>
        <w:rPr>
          <w:sz w:val="24"/>
        </w:rPr>
      </w:pPr>
      <w:r>
        <w:rPr>
          <w:rFonts w:hint="eastAsia"/>
          <w:sz w:val="24"/>
        </w:rPr>
        <w:t xml:space="preserve">　　　　　　　　　</w:t>
      </w:r>
      <w:r w:rsidR="00D62EEF">
        <w:rPr>
          <w:rFonts w:hint="eastAsia"/>
          <w:sz w:val="24"/>
        </w:rPr>
        <w:t xml:space="preserve">　　　　</w:t>
      </w:r>
      <w:r w:rsidR="00AE0A22">
        <w:rPr>
          <w:rFonts w:hint="eastAsia"/>
          <w:sz w:val="24"/>
        </w:rPr>
        <w:t>□その他</w:t>
      </w:r>
      <w:r w:rsidR="00AE0A22">
        <w:rPr>
          <w:rFonts w:hint="eastAsia"/>
          <w:sz w:val="24"/>
          <w:u w:val="dash"/>
        </w:rPr>
        <w:t xml:space="preserve">　　</w:t>
      </w:r>
      <w:r w:rsidR="00D62EEF">
        <w:rPr>
          <w:rFonts w:hint="eastAsia"/>
          <w:sz w:val="24"/>
          <w:u w:val="dash"/>
        </w:rPr>
        <w:t xml:space="preserve">　　　</w:t>
      </w:r>
      <w:r w:rsidR="00AE0A22">
        <w:rPr>
          <w:rFonts w:hint="eastAsia"/>
          <w:sz w:val="24"/>
          <w:u w:val="dash"/>
        </w:rPr>
        <w:t xml:space="preserve">　　　　　</w:t>
      </w:r>
      <w:r w:rsidR="00D62EEF">
        <w:rPr>
          <w:rFonts w:hint="eastAsia"/>
          <w:sz w:val="24"/>
          <w:u w:val="dash"/>
        </w:rPr>
        <w:t xml:space="preserve">　</w:t>
      </w:r>
    </w:p>
    <w:p w:rsidR="00B70E9D" w:rsidRDefault="00A23C30" w:rsidP="00B70E9D">
      <w:pPr>
        <w:ind w:leftChars="342" w:left="718" w:firstLineChars="600" w:firstLine="1440"/>
        <w:rPr>
          <w:sz w:val="24"/>
        </w:rPr>
      </w:pPr>
      <w:r>
        <w:rPr>
          <w:rFonts w:hint="eastAsia"/>
          <w:noProof/>
          <w:sz w:val="24"/>
        </w:rPr>
        <mc:AlternateContent>
          <mc:Choice Requires="wpg">
            <w:drawing>
              <wp:anchor distT="0" distB="0" distL="114300" distR="114300" simplePos="0" relativeHeight="251656192" behindDoc="0" locked="0" layoutInCell="1" allowOverlap="1">
                <wp:simplePos x="0" y="0"/>
                <wp:positionH relativeFrom="column">
                  <wp:posOffset>1847850</wp:posOffset>
                </wp:positionH>
                <wp:positionV relativeFrom="paragraph">
                  <wp:posOffset>90170</wp:posOffset>
                </wp:positionV>
                <wp:extent cx="123825" cy="401320"/>
                <wp:effectExtent l="9525" t="13970" r="9525" b="13335"/>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401320"/>
                          <a:chOff x="7739" y="12988"/>
                          <a:chExt cx="720" cy="632"/>
                        </a:xfrm>
                      </wpg:grpSpPr>
                      <wpg:grpSp>
                        <wpg:cNvPr id="2" name="Group 28"/>
                        <wpg:cNvGrpSpPr>
                          <a:grpSpLocks/>
                        </wpg:cNvGrpSpPr>
                        <wpg:grpSpPr bwMode="auto">
                          <a:xfrm>
                            <a:off x="8099" y="12988"/>
                            <a:ext cx="360" cy="632"/>
                            <a:chOff x="8459" y="13114"/>
                            <a:chExt cx="360" cy="632"/>
                          </a:xfrm>
                        </wpg:grpSpPr>
                        <wps:wsp>
                          <wps:cNvPr id="3" name="Line 24"/>
                          <wps:cNvCnPr>
                            <a:cxnSpLocks noChangeShapeType="1"/>
                          </wps:cNvCnPr>
                          <wps:spPr bwMode="auto">
                            <a:xfrm flipH="1">
                              <a:off x="8459" y="131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5"/>
                          <wps:cNvCnPr>
                            <a:cxnSpLocks noChangeShapeType="1"/>
                          </wps:cNvCnPr>
                          <wps:spPr bwMode="auto">
                            <a:xfrm flipH="1">
                              <a:off x="8459" y="1343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6"/>
                          <wps:cNvCnPr>
                            <a:cxnSpLocks noChangeShapeType="1"/>
                          </wps:cNvCnPr>
                          <wps:spPr bwMode="auto">
                            <a:xfrm flipH="1">
                              <a:off x="8459" y="13114"/>
                              <a:ext cx="0" cy="6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7"/>
                          <wps:cNvCnPr>
                            <a:cxnSpLocks noChangeShapeType="1"/>
                          </wps:cNvCnPr>
                          <wps:spPr bwMode="auto">
                            <a:xfrm flipH="1">
                              <a:off x="8459" y="1374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Line 36"/>
                        <wps:cNvCnPr>
                          <a:cxnSpLocks noChangeShapeType="1"/>
                        </wps:cNvCnPr>
                        <wps:spPr bwMode="auto">
                          <a:xfrm>
                            <a:off x="7739" y="133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7B421" id="Group 38" o:spid="_x0000_s1026" style="position:absolute;left:0;text-align:left;margin-left:145.5pt;margin-top:7.1pt;width:9.75pt;height:31.6pt;z-index:251656192" coordorigin="7739,12988" coordsize="72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">
                <v:group id="Group 28" o:spid="_x0000_s1027" style="position:absolute;left:8099;top:12988;width:360;height:632" coordorigin="8459,13114" coordsize="36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24" o:spid="_x0000_s1028" style="position:absolute;flip:x;visibility:visible;mso-wrap-style:square" from="8459,13114" to="8819,1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25" o:spid="_x0000_s1029" style="position:absolute;flip:x;visibility:visible;mso-wrap-style:square" from="8459,13430" to="881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26" o:spid="_x0000_s1030" style="position:absolute;flip:x;visibility:visible;mso-wrap-style:square" from="8459,13114" to="8459,1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27" o:spid="_x0000_s1031" style="position:absolute;flip:x;visibility:visible;mso-wrap-style:square" from="8459,13746" to="8819,1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group>
                <v:line id="Line 36" o:spid="_x0000_s1032" style="position:absolute;visibility:visible;mso-wrap-style:square" from="7739,13308" to="8099,1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D62EEF">
        <w:rPr>
          <w:rFonts w:hint="eastAsia"/>
          <w:sz w:val="24"/>
        </w:rPr>
        <w:t xml:space="preserve">　　　　</w:t>
      </w:r>
      <w:r w:rsidR="00B70E9D">
        <w:rPr>
          <w:rFonts w:hint="eastAsia"/>
          <w:sz w:val="24"/>
        </w:rPr>
        <w:t>□電話で照会した。</w:t>
      </w:r>
    </w:p>
    <w:p w:rsidR="00B70E9D" w:rsidRDefault="00D62EEF" w:rsidP="00D62EEF">
      <w:pPr>
        <w:ind w:firstLineChars="1000" w:firstLine="2400"/>
        <w:rPr>
          <w:sz w:val="24"/>
        </w:rPr>
      </w:pPr>
      <w:r>
        <w:rPr>
          <w:rFonts w:hint="eastAsia"/>
          <w:sz w:val="24"/>
        </w:rPr>
        <w:t xml:space="preserve">方法　</w:t>
      </w:r>
      <w:r w:rsidR="00B70E9D">
        <w:rPr>
          <w:rFonts w:hint="eastAsia"/>
          <w:sz w:val="24"/>
        </w:rPr>
        <w:t>□郵便で照会した。</w:t>
      </w:r>
    </w:p>
    <w:p w:rsidR="00B70E9D" w:rsidRDefault="00B70E9D" w:rsidP="00D62EEF">
      <w:pPr>
        <w:ind w:leftChars="342" w:left="718" w:firstLineChars="1000" w:firstLine="2400"/>
        <w:rPr>
          <w:sz w:val="24"/>
        </w:rPr>
      </w:pPr>
      <w:r>
        <w:rPr>
          <w:rFonts w:hint="eastAsia"/>
          <w:sz w:val="24"/>
        </w:rPr>
        <w:t>□訪問し調査した。</w:t>
      </w:r>
    </w:p>
    <w:p w:rsidR="001A1E50" w:rsidRDefault="00AE0A22" w:rsidP="00D5574B">
      <w:pPr>
        <w:ind w:left="720" w:hangingChars="300" w:hanging="720"/>
        <w:rPr>
          <w:sz w:val="24"/>
        </w:rPr>
      </w:pPr>
      <w:r>
        <w:rPr>
          <w:rFonts w:hint="eastAsia"/>
          <w:sz w:val="24"/>
        </w:rPr>
        <w:t>（２）その他参考事項</w:t>
      </w:r>
      <w:r w:rsidR="00D5574B">
        <w:rPr>
          <w:rFonts w:hint="eastAsia"/>
          <w:sz w:val="24"/>
        </w:rPr>
        <w:t xml:space="preserve">　　　　　　　　　　　　　　　　　　　　　　　　　</w:t>
      </w:r>
    </w:p>
    <w:p w:rsidR="00AE0A22" w:rsidRDefault="00AE0A22" w:rsidP="00D5574B">
      <w:pPr>
        <w:ind w:left="720" w:hangingChars="300" w:hanging="720"/>
        <w:rPr>
          <w:sz w:val="24"/>
        </w:rPr>
      </w:pPr>
    </w:p>
    <w:p w:rsidR="00EC602D" w:rsidRDefault="00EC602D" w:rsidP="00D5574B">
      <w:pPr>
        <w:ind w:left="720" w:hangingChars="300" w:hanging="720"/>
        <w:rPr>
          <w:sz w:val="24"/>
        </w:rPr>
      </w:pPr>
    </w:p>
    <w:p w:rsidR="00AE0A22" w:rsidRDefault="00AE0A22" w:rsidP="00D5574B">
      <w:pPr>
        <w:ind w:left="720" w:hangingChars="300" w:hanging="720"/>
        <w:rPr>
          <w:sz w:val="24"/>
        </w:rPr>
      </w:pPr>
      <w:r>
        <w:rPr>
          <w:rFonts w:hint="eastAsia"/>
          <w:sz w:val="24"/>
        </w:rPr>
        <w:t>２　債務者の居住地について</w:t>
      </w:r>
    </w:p>
    <w:p w:rsidR="00AE0A22" w:rsidRDefault="00A307EC" w:rsidP="00D5574B">
      <w:pPr>
        <w:ind w:left="720" w:hangingChars="300" w:hanging="720"/>
        <w:rPr>
          <w:sz w:val="24"/>
        </w:rPr>
      </w:pPr>
      <w:r>
        <w:rPr>
          <w:rFonts w:hint="eastAsia"/>
          <w:sz w:val="24"/>
        </w:rPr>
        <w:t xml:space="preserve">　□</w:t>
      </w:r>
      <w:r w:rsidR="00AE0A22">
        <w:rPr>
          <w:rFonts w:hint="eastAsia"/>
          <w:sz w:val="24"/>
        </w:rPr>
        <w:t>別添の住民票の通り上記住所・居所に住民登録している。</w:t>
      </w:r>
    </w:p>
    <w:p w:rsidR="00AE0A22" w:rsidRPr="00AE0A22" w:rsidRDefault="00AE0A22" w:rsidP="00D5574B">
      <w:pPr>
        <w:ind w:left="720" w:hangingChars="300" w:hanging="720"/>
        <w:rPr>
          <w:sz w:val="24"/>
        </w:rPr>
      </w:pPr>
      <w:r>
        <w:rPr>
          <w:rFonts w:hint="eastAsia"/>
          <w:sz w:val="24"/>
        </w:rPr>
        <w:t xml:space="preserve">　□別添の調査報告書の通り住所・居所に居住している。</w:t>
      </w:r>
    </w:p>
    <w:sectPr w:rsidR="00AE0A22" w:rsidRPr="00AE0A22" w:rsidSect="001A1E50">
      <w:headerReference w:type="even" r:id="rId7"/>
      <w:headerReference w:type="default" r:id="rId8"/>
      <w:footerReference w:type="even" r:id="rId9"/>
      <w:footerReference w:type="default" r:id="rId10"/>
      <w:headerReference w:type="first" r:id="rId11"/>
      <w:footerReference w:type="first" r:id="rId12"/>
      <w:pgSz w:w="11906" w:h="16838" w:code="9"/>
      <w:pgMar w:top="726" w:right="924" w:bottom="790" w:left="1080" w:header="316" w:footer="475"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D6" w:rsidRDefault="002849D6" w:rsidP="00DA3E92">
      <w:pPr>
        <w:pStyle w:val="a3"/>
      </w:pPr>
      <w:r>
        <w:separator/>
      </w:r>
    </w:p>
  </w:endnote>
  <w:endnote w:type="continuationSeparator" w:id="0">
    <w:p w:rsidR="002849D6" w:rsidRDefault="002849D6" w:rsidP="00DA3E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41" w:rsidRDefault="009460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41" w:rsidRDefault="009460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41" w:rsidRDefault="009460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D6" w:rsidRDefault="002849D6" w:rsidP="00DA3E92">
      <w:pPr>
        <w:pStyle w:val="a3"/>
      </w:pPr>
      <w:r>
        <w:separator/>
      </w:r>
    </w:p>
  </w:footnote>
  <w:footnote w:type="continuationSeparator" w:id="0">
    <w:p w:rsidR="002849D6" w:rsidRDefault="002849D6" w:rsidP="00DA3E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41" w:rsidRDefault="009460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A3" w:rsidRDefault="001968A3" w:rsidP="001968A3">
    <w:pPr>
      <w:pStyle w:val="a4"/>
      <w:jc w:val="center"/>
    </w:pPr>
    <w:r>
      <w:rPr>
        <w:rFonts w:ascii="ＭＳ 明朝" w:hAnsi="ＭＳ 明朝" w:hint="eastAsia"/>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41" w:rsidRDefault="009460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429A1"/>
    <w:multiLevelType w:val="hybridMultilevel"/>
    <w:tmpl w:val="6B82E2A6"/>
    <w:lvl w:ilvl="0" w:tplc="EF5AEA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A3"/>
    <w:rsid w:val="00061076"/>
    <w:rsid w:val="00095F59"/>
    <w:rsid w:val="0010694A"/>
    <w:rsid w:val="00141D53"/>
    <w:rsid w:val="001769E5"/>
    <w:rsid w:val="001968A3"/>
    <w:rsid w:val="001A1E50"/>
    <w:rsid w:val="002219CF"/>
    <w:rsid w:val="002749FB"/>
    <w:rsid w:val="002849D6"/>
    <w:rsid w:val="003E0E0F"/>
    <w:rsid w:val="004018DB"/>
    <w:rsid w:val="00411003"/>
    <w:rsid w:val="00417BB9"/>
    <w:rsid w:val="004C6F65"/>
    <w:rsid w:val="00517AF1"/>
    <w:rsid w:val="005D666C"/>
    <w:rsid w:val="006147ED"/>
    <w:rsid w:val="00617A48"/>
    <w:rsid w:val="00801943"/>
    <w:rsid w:val="00842952"/>
    <w:rsid w:val="00912671"/>
    <w:rsid w:val="00946041"/>
    <w:rsid w:val="00993C3F"/>
    <w:rsid w:val="00A23C30"/>
    <w:rsid w:val="00A307EC"/>
    <w:rsid w:val="00A32945"/>
    <w:rsid w:val="00A70841"/>
    <w:rsid w:val="00A94D73"/>
    <w:rsid w:val="00AC0352"/>
    <w:rsid w:val="00AE0A22"/>
    <w:rsid w:val="00B11F67"/>
    <w:rsid w:val="00B312F3"/>
    <w:rsid w:val="00B70E9D"/>
    <w:rsid w:val="00B9523A"/>
    <w:rsid w:val="00BE196E"/>
    <w:rsid w:val="00C12F82"/>
    <w:rsid w:val="00C227AC"/>
    <w:rsid w:val="00C8025B"/>
    <w:rsid w:val="00C9703D"/>
    <w:rsid w:val="00D420CA"/>
    <w:rsid w:val="00D5574B"/>
    <w:rsid w:val="00D62EEF"/>
    <w:rsid w:val="00DA3E92"/>
    <w:rsid w:val="00DA42BD"/>
    <w:rsid w:val="00DB0D60"/>
    <w:rsid w:val="00EC602D"/>
    <w:rsid w:val="00F76B85"/>
    <w:rsid w:val="00FA6828"/>
    <w:rsid w:val="00FC2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968A3"/>
    <w:pPr>
      <w:widowControl w:val="0"/>
      <w:wordWrap w:val="0"/>
      <w:autoSpaceDE w:val="0"/>
      <w:autoSpaceDN w:val="0"/>
      <w:adjustRightInd w:val="0"/>
      <w:spacing w:line="241" w:lineRule="exact"/>
      <w:jc w:val="both"/>
    </w:pPr>
    <w:rPr>
      <w:rFonts w:cs="ＭＳ 明朝"/>
      <w:spacing w:val="5"/>
      <w:sz w:val="24"/>
      <w:szCs w:val="24"/>
    </w:rPr>
  </w:style>
  <w:style w:type="paragraph" w:styleId="a4">
    <w:name w:val="header"/>
    <w:basedOn w:val="a"/>
    <w:rsid w:val="001968A3"/>
    <w:pPr>
      <w:tabs>
        <w:tab w:val="center" w:pos="4252"/>
        <w:tab w:val="right" w:pos="8504"/>
      </w:tabs>
      <w:snapToGrid w:val="0"/>
    </w:pPr>
  </w:style>
  <w:style w:type="paragraph" w:styleId="a5">
    <w:name w:val="footer"/>
    <w:basedOn w:val="a"/>
    <w:rsid w:val="001968A3"/>
    <w:pPr>
      <w:tabs>
        <w:tab w:val="center" w:pos="4252"/>
        <w:tab w:val="right" w:pos="8504"/>
      </w:tabs>
      <w:snapToGrid w:val="0"/>
    </w:pPr>
  </w:style>
  <w:style w:type="paragraph" w:styleId="a6">
    <w:name w:val="Note Heading"/>
    <w:basedOn w:val="a"/>
    <w:next w:val="a"/>
    <w:rsid w:val="00912671"/>
    <w:pPr>
      <w:jc w:val="center"/>
    </w:pPr>
    <w:rPr>
      <w:sz w:val="24"/>
    </w:rPr>
  </w:style>
  <w:style w:type="paragraph" w:styleId="a7">
    <w:name w:val="Closing"/>
    <w:basedOn w:val="a"/>
    <w:rsid w:val="00912671"/>
    <w:pPr>
      <w:jc w:val="right"/>
    </w:pPr>
    <w:rPr>
      <w:sz w:val="24"/>
    </w:rPr>
  </w:style>
  <w:style w:type="table" w:styleId="a8">
    <w:name w:val="Table Grid"/>
    <w:basedOn w:val="a1"/>
    <w:rsid w:val="00D5574B"/>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70166">
      <w:bodyDiv w:val="1"/>
      <w:marLeft w:val="0"/>
      <w:marRight w:val="0"/>
      <w:marTop w:val="0"/>
      <w:marBottom w:val="0"/>
      <w:divBdr>
        <w:top w:val="none" w:sz="0" w:space="0" w:color="auto"/>
        <w:left w:val="none" w:sz="0" w:space="0" w:color="auto"/>
        <w:bottom w:val="none" w:sz="0" w:space="0" w:color="auto"/>
        <w:right w:val="none" w:sz="0" w:space="0" w:color="auto"/>
      </w:divBdr>
    </w:div>
    <w:div w:id="18388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560</Characters>
  <Application>Microsoft Office Word</Application>
  <DocSecurity>0</DocSecurity>
  <Lines>4</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2023-07-18T06:00:00Z</dcterms:created>
  <dcterms:modified xsi:type="dcterms:W3CDTF">2023-07-18T06:00:00Z</dcterms:modified>
</cp:coreProperties>
</file>