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50" w:rsidRDefault="00C63B50" w:rsidP="0007500D">
      <w:pPr>
        <w:pStyle w:val="a3"/>
        <w:ind w:left="4284"/>
        <w:rPr>
          <w:rFonts w:ascii="ＭＳ 明朝" w:hAnsi="ＭＳ 明朝"/>
        </w:rPr>
      </w:pPr>
      <w:bookmarkStart w:id="0" w:name="_GoBack"/>
      <w:bookmarkEnd w:id="0"/>
      <w:r>
        <w:rPr>
          <w:rFonts w:ascii="ＭＳ 明朝" w:hAnsi="ＭＳ 明朝" w:hint="eastAsia"/>
        </w:rPr>
        <w:t></w:t>
      </w:r>
    </w:p>
    <w:p w:rsidR="003D3275" w:rsidRDefault="003D3275">
      <w:pPr>
        <w:pStyle w:val="a3"/>
        <w:ind w:left="4284"/>
        <w:rPr>
          <w:spacing w:val="0"/>
        </w:rPr>
      </w:pPr>
    </w:p>
    <w:p w:rsidR="00C63B50" w:rsidRDefault="00C63B50" w:rsidP="00343042">
      <w:pPr>
        <w:pStyle w:val="a3"/>
        <w:ind w:firstLine="1"/>
        <w:rPr>
          <w:rFonts w:ascii="ＭＳ 明朝" w:hAnsi="ＭＳ 明朝"/>
        </w:rPr>
      </w:pPr>
      <w:r>
        <w:rPr>
          <w:rFonts w:ascii="ＭＳ 明朝" w:hAnsi="ＭＳ 明朝" w:hint="eastAsia"/>
        </w:rPr>
        <w:t>平成</w:t>
      </w:r>
      <w:r w:rsidR="000B2F31">
        <w:rPr>
          <w:rFonts w:ascii="ＭＳ 明朝" w:hAnsi="ＭＳ 明朝" w:hint="eastAsia"/>
        </w:rPr>
        <w:t>・令和</w:t>
      </w:r>
      <w:r>
        <w:rPr>
          <w:rFonts w:ascii="ＭＳ 明朝" w:hAnsi="ＭＳ 明朝" w:hint="eastAsia"/>
          <w:u w:val="dash" w:color="000000"/>
        </w:rPr>
        <w:t xml:space="preserve">　　</w:t>
      </w:r>
      <w:r w:rsidR="003D3275">
        <w:rPr>
          <w:rFonts w:ascii="ＭＳ 明朝" w:hAnsi="ＭＳ 明朝" w:hint="eastAsia"/>
          <w:u w:val="dash" w:color="000000"/>
        </w:rPr>
        <w:t xml:space="preserve">　</w:t>
      </w:r>
      <w:r w:rsidR="003D3275">
        <w:rPr>
          <w:rFonts w:ascii="ＭＳ 明朝" w:hAnsi="ＭＳ 明朝" w:hint="eastAsia"/>
        </w:rPr>
        <w:t>年（ロ）</w:t>
      </w:r>
      <w:r>
        <w:rPr>
          <w:rFonts w:ascii="ＭＳ 明朝" w:hAnsi="ＭＳ 明朝" w:hint="eastAsia"/>
        </w:rPr>
        <w:t>第</w:t>
      </w:r>
      <w:r>
        <w:rPr>
          <w:rFonts w:ascii="ＭＳ 明朝" w:hAnsi="ＭＳ 明朝" w:hint="eastAsia"/>
          <w:u w:val="dash" w:color="000000"/>
        </w:rPr>
        <w:t xml:space="preserve">　　　　　　</w:t>
      </w:r>
      <w:r>
        <w:rPr>
          <w:rFonts w:ascii="ＭＳ 明朝" w:hAnsi="ＭＳ 明朝" w:hint="eastAsia"/>
          <w:spacing w:val="2"/>
          <w:u w:val="dash" w:color="000000"/>
        </w:rPr>
        <w:t xml:space="preserve"> </w:t>
      </w:r>
      <w:r>
        <w:rPr>
          <w:rFonts w:ascii="ＭＳ 明朝" w:hAnsi="ＭＳ 明朝" w:hint="eastAsia"/>
        </w:rPr>
        <w:t>号</w:t>
      </w:r>
    </w:p>
    <w:p w:rsidR="003D3275" w:rsidRDefault="003D3275" w:rsidP="00343042">
      <w:pPr>
        <w:pStyle w:val="a3"/>
        <w:ind w:firstLine="1"/>
        <w:rPr>
          <w:spacing w:val="0"/>
        </w:rPr>
      </w:pPr>
    </w:p>
    <w:p w:rsidR="00C63B50" w:rsidRDefault="00C63B50">
      <w:pPr>
        <w:pStyle w:val="a3"/>
        <w:spacing w:line="330" w:lineRule="exact"/>
        <w:jc w:val="center"/>
        <w:rPr>
          <w:spacing w:val="0"/>
        </w:rPr>
      </w:pPr>
      <w:r>
        <w:rPr>
          <w:rFonts w:ascii="ＭＳ 明朝" w:hAnsi="ＭＳ 明朝" w:hint="eastAsia"/>
          <w:spacing w:val="6"/>
          <w:sz w:val="30"/>
          <w:szCs w:val="30"/>
        </w:rPr>
        <w:t>調　査　報　告　書</w:t>
      </w:r>
    </w:p>
    <w:p w:rsidR="00C63B50" w:rsidRDefault="00C63B50">
      <w:pPr>
        <w:pStyle w:val="a3"/>
        <w:rPr>
          <w:spacing w:val="0"/>
        </w:rPr>
      </w:pPr>
      <w:r>
        <w:rPr>
          <w:rFonts w:ascii="ＭＳ 明朝" w:hAnsi="ＭＳ 明朝" w:hint="eastAsia"/>
        </w:rPr>
        <w:t xml:space="preserve">　　　　　　　　　　　　　　　　　　　　　　　　</w:t>
      </w:r>
      <w:r w:rsidR="000B2F31">
        <w:rPr>
          <w:rFonts w:ascii="ＭＳ 明朝" w:hAnsi="ＭＳ 明朝" w:hint="eastAsia"/>
        </w:rPr>
        <w:t>令和</w:t>
      </w:r>
      <w:r>
        <w:rPr>
          <w:rFonts w:ascii="ＭＳ 明朝" w:hAnsi="ＭＳ 明朝" w:hint="eastAsia"/>
          <w:u w:val="dash" w:color="000000"/>
        </w:rPr>
        <w:t xml:space="preserve">　　</w:t>
      </w:r>
      <w:r>
        <w:rPr>
          <w:rFonts w:ascii="ＭＳ 明朝" w:hAnsi="ＭＳ 明朝" w:hint="eastAsia"/>
        </w:rPr>
        <w:t>年</w:t>
      </w:r>
      <w:r>
        <w:rPr>
          <w:rFonts w:ascii="ＭＳ 明朝" w:hAnsi="ＭＳ 明朝" w:hint="eastAsia"/>
          <w:u w:val="dash" w:color="000000"/>
        </w:rPr>
        <w:t xml:space="preserve">　　</w:t>
      </w:r>
      <w:r>
        <w:rPr>
          <w:rFonts w:ascii="ＭＳ 明朝" w:hAnsi="ＭＳ 明朝" w:hint="eastAsia"/>
        </w:rPr>
        <w:t>月</w:t>
      </w:r>
      <w:r>
        <w:rPr>
          <w:rFonts w:ascii="ＭＳ 明朝" w:hAnsi="ＭＳ 明朝" w:hint="eastAsia"/>
          <w:u w:val="dash" w:color="000000"/>
        </w:rPr>
        <w:t xml:space="preserve">　　</w:t>
      </w:r>
      <w:r>
        <w:rPr>
          <w:rFonts w:ascii="ＭＳ 明朝" w:hAnsi="ＭＳ 明朝" w:hint="eastAsia"/>
        </w:rPr>
        <w:t>日</w:t>
      </w:r>
    </w:p>
    <w:p w:rsidR="00C63B50" w:rsidRDefault="00C63B50">
      <w:pPr>
        <w:pStyle w:val="a3"/>
        <w:rPr>
          <w:spacing w:val="0"/>
        </w:rPr>
      </w:pPr>
      <w:r>
        <w:rPr>
          <w:rFonts w:ascii="ＭＳ 明朝" w:hAnsi="ＭＳ 明朝" w:hint="eastAsia"/>
        </w:rPr>
        <w:t xml:space="preserve">　東京簡易裁判所民事第７室（督促）　御中</w:t>
      </w:r>
    </w:p>
    <w:p w:rsidR="00C63B50" w:rsidRDefault="00C63B50">
      <w:pPr>
        <w:pStyle w:val="a3"/>
        <w:rPr>
          <w:spacing w:val="0"/>
        </w:rPr>
      </w:pPr>
      <w:r>
        <w:rPr>
          <w:rFonts w:ascii="ＭＳ 明朝" w:hAnsi="ＭＳ 明朝" w:hint="eastAsia"/>
        </w:rPr>
        <w:t xml:space="preserve">　　　　　　　　　　　　　　債　　権　　者</w:t>
      </w:r>
    </w:p>
    <w:p w:rsidR="00C63B50" w:rsidRDefault="00C63B50">
      <w:pPr>
        <w:pStyle w:val="a3"/>
        <w:rPr>
          <w:spacing w:val="0"/>
        </w:rPr>
      </w:pPr>
      <w:r>
        <w:rPr>
          <w:rFonts w:ascii="ＭＳ 明朝" w:hAnsi="ＭＳ 明朝" w:hint="eastAsia"/>
        </w:rPr>
        <w:t xml:space="preserve">　　　　　　　　　　　　　　　　　　　　　　</w:t>
      </w:r>
      <w:r>
        <w:rPr>
          <w:rFonts w:ascii="ＭＳ 明朝" w:hAnsi="ＭＳ 明朝" w:hint="eastAsia"/>
          <w:u w:val="dash" w:color="000000"/>
        </w:rPr>
        <w:t xml:space="preserve">　　　　　　　　　　　　</w:t>
      </w:r>
      <w:r>
        <w:rPr>
          <w:rFonts w:ascii="JustUnitMark" w:eastAsia="Times New Roman" w:hAnsi="JustUnitMark" w:cs="Times New Roman"/>
          <w:u w:val="dash" w:color="000000"/>
        </w:rPr>
        <w:t></w:t>
      </w:r>
    </w:p>
    <w:p w:rsidR="00F82599" w:rsidRDefault="00C63B50" w:rsidP="00343042">
      <w:pPr>
        <w:pStyle w:val="a3"/>
        <w:ind w:firstLineChars="100" w:firstLine="250"/>
        <w:rPr>
          <w:rFonts w:ascii="ＭＳ 明朝" w:hAnsi="ＭＳ 明朝"/>
        </w:rPr>
      </w:pPr>
      <w:r>
        <w:rPr>
          <w:rFonts w:ascii="ＭＳ 明朝" w:hAnsi="ＭＳ 明朝" w:hint="eastAsia"/>
        </w:rPr>
        <w:t>下記のとおり</w:t>
      </w:r>
      <w:r w:rsidR="00F82599">
        <w:rPr>
          <w:rFonts w:ascii="ＭＳ 明朝" w:hAnsi="ＭＳ 明朝" w:hint="eastAsia"/>
        </w:rPr>
        <w:t>，現在</w:t>
      </w:r>
      <w:r>
        <w:rPr>
          <w:rFonts w:ascii="ＭＳ 明朝" w:hAnsi="ＭＳ 明朝" w:hint="eastAsia"/>
        </w:rPr>
        <w:t>債務者が下記調査場所に居住していることに間違いありませんので報告します。</w:t>
      </w:r>
    </w:p>
    <w:p w:rsidR="00343042" w:rsidRDefault="00343042" w:rsidP="00343042">
      <w:pPr>
        <w:pStyle w:val="a3"/>
        <w:ind w:firstLineChars="100" w:firstLine="250"/>
        <w:jc w:val="center"/>
        <w:rPr>
          <w:spacing w:val="0"/>
        </w:rPr>
      </w:pPr>
      <w:r>
        <w:rPr>
          <w:rFonts w:ascii="ＭＳ 明朝" w:hAnsi="ＭＳ 明朝" w:hint="eastAsia"/>
        </w:rPr>
        <w:t>記</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1"/>
        <w:gridCol w:w="1674"/>
        <w:gridCol w:w="7750"/>
      </w:tblGrid>
      <w:tr w:rsidR="006314D0" w:rsidTr="009B10C6">
        <w:trPr>
          <w:trHeight w:val="403"/>
        </w:trPr>
        <w:tc>
          <w:tcPr>
            <w:tcW w:w="2127" w:type="dxa"/>
            <w:gridSpan w:val="2"/>
            <w:vMerge w:val="restart"/>
            <w:shd w:val="clear" w:color="auto" w:fill="auto"/>
            <w:vAlign w:val="center"/>
          </w:tcPr>
          <w:p w:rsidR="006314D0" w:rsidRPr="009B10C6" w:rsidRDefault="006314D0" w:rsidP="00CD0F8C">
            <w:pPr>
              <w:pStyle w:val="a3"/>
              <w:rPr>
                <w:spacing w:val="0"/>
              </w:rPr>
            </w:pPr>
            <w:r w:rsidRPr="009B10C6">
              <w:rPr>
                <w:rFonts w:hint="eastAsia"/>
                <w:spacing w:val="0"/>
              </w:rPr>
              <w:t>添付書類</w:t>
            </w:r>
          </w:p>
        </w:tc>
        <w:tc>
          <w:tcPr>
            <w:tcW w:w="7938" w:type="dxa"/>
            <w:tcBorders>
              <w:bottom w:val="nil"/>
            </w:tcBorders>
            <w:shd w:val="clear" w:color="auto" w:fill="auto"/>
            <w:vAlign w:val="center"/>
          </w:tcPr>
          <w:p w:rsidR="006314D0" w:rsidRPr="009B10C6" w:rsidRDefault="006314D0" w:rsidP="009B10C6">
            <w:pPr>
              <w:pStyle w:val="a3"/>
              <w:numPr>
                <w:ilvl w:val="0"/>
                <w:numId w:val="1"/>
              </w:numPr>
              <w:rPr>
                <w:spacing w:val="0"/>
              </w:rPr>
            </w:pPr>
            <w:r w:rsidRPr="009B10C6">
              <w:rPr>
                <w:rFonts w:hint="eastAsia"/>
                <w:spacing w:val="0"/>
              </w:rPr>
              <w:t>住民票　□不在証明書　□外国人登録原票記載事項証明書</w:t>
            </w:r>
          </w:p>
        </w:tc>
      </w:tr>
      <w:tr w:rsidR="006314D0" w:rsidTr="009B10C6">
        <w:trPr>
          <w:trHeight w:hRule="exact" w:val="110"/>
        </w:trPr>
        <w:tc>
          <w:tcPr>
            <w:tcW w:w="2127" w:type="dxa"/>
            <w:gridSpan w:val="2"/>
            <w:vMerge/>
            <w:shd w:val="clear" w:color="auto" w:fill="auto"/>
          </w:tcPr>
          <w:p w:rsidR="006314D0" w:rsidRPr="009B10C6" w:rsidRDefault="006314D0" w:rsidP="00CD0F8C">
            <w:pPr>
              <w:pStyle w:val="a3"/>
              <w:rPr>
                <w:spacing w:val="0"/>
              </w:rPr>
            </w:pPr>
          </w:p>
        </w:tc>
        <w:tc>
          <w:tcPr>
            <w:tcW w:w="7938" w:type="dxa"/>
            <w:tcBorders>
              <w:top w:val="nil"/>
              <w:bottom w:val="nil"/>
            </w:tcBorders>
            <w:shd w:val="clear" w:color="auto" w:fill="auto"/>
          </w:tcPr>
          <w:p w:rsidR="006314D0" w:rsidRPr="009B10C6" w:rsidRDefault="006314D0" w:rsidP="003D3275">
            <w:pPr>
              <w:pStyle w:val="a3"/>
              <w:rPr>
                <w:spacing w:val="0"/>
                <w:sz w:val="2"/>
                <w:szCs w:val="2"/>
              </w:rPr>
            </w:pPr>
          </w:p>
        </w:tc>
      </w:tr>
      <w:tr w:rsidR="006314D0" w:rsidTr="009B10C6">
        <w:trPr>
          <w:trHeight w:val="411"/>
        </w:trPr>
        <w:tc>
          <w:tcPr>
            <w:tcW w:w="2127" w:type="dxa"/>
            <w:gridSpan w:val="2"/>
            <w:vMerge/>
            <w:shd w:val="clear" w:color="auto" w:fill="auto"/>
          </w:tcPr>
          <w:p w:rsidR="006314D0" w:rsidRPr="009B10C6" w:rsidRDefault="006314D0" w:rsidP="00CD0F8C">
            <w:pPr>
              <w:pStyle w:val="a3"/>
              <w:rPr>
                <w:spacing w:val="0"/>
              </w:rPr>
            </w:pPr>
          </w:p>
        </w:tc>
        <w:tc>
          <w:tcPr>
            <w:tcW w:w="7938" w:type="dxa"/>
            <w:tcBorders>
              <w:top w:val="nil"/>
            </w:tcBorders>
            <w:shd w:val="clear" w:color="auto" w:fill="auto"/>
            <w:vAlign w:val="center"/>
          </w:tcPr>
          <w:p w:rsidR="006314D0" w:rsidRPr="009B10C6" w:rsidRDefault="006314D0" w:rsidP="00780C65">
            <w:pPr>
              <w:pStyle w:val="a3"/>
              <w:rPr>
                <w:spacing w:val="0"/>
              </w:rPr>
            </w:pPr>
            <w:r w:rsidRPr="009B10C6">
              <w:rPr>
                <w:rFonts w:hint="eastAsia"/>
                <w:spacing w:val="0"/>
              </w:rPr>
              <w:t>□</w:t>
            </w:r>
            <w:r w:rsidR="00780C65">
              <w:rPr>
                <w:rFonts w:hint="eastAsia"/>
                <w:spacing w:val="0"/>
              </w:rPr>
              <w:t xml:space="preserve"> </w:t>
            </w:r>
            <w:r w:rsidRPr="009B10C6">
              <w:rPr>
                <w:rFonts w:hint="eastAsia"/>
                <w:spacing w:val="0"/>
              </w:rPr>
              <w:t xml:space="preserve">その他（　　　　　　　　　　　　　　</w:t>
            </w:r>
            <w:r w:rsidR="00780C65">
              <w:rPr>
                <w:rFonts w:hint="eastAsia"/>
                <w:spacing w:val="0"/>
              </w:rPr>
              <w:t xml:space="preserve">　　　</w:t>
            </w:r>
            <w:r w:rsidRPr="009B10C6">
              <w:rPr>
                <w:rFonts w:hint="eastAsia"/>
                <w:spacing w:val="0"/>
              </w:rPr>
              <w:t xml:space="preserve">　　　　　　　　）</w:t>
            </w:r>
          </w:p>
        </w:tc>
      </w:tr>
      <w:tr w:rsidR="006314D0" w:rsidTr="009B10C6">
        <w:trPr>
          <w:trHeight w:val="532"/>
        </w:trPr>
        <w:tc>
          <w:tcPr>
            <w:tcW w:w="2127" w:type="dxa"/>
            <w:gridSpan w:val="2"/>
            <w:tcBorders>
              <w:bottom w:val="single" w:sz="12" w:space="0" w:color="auto"/>
            </w:tcBorders>
            <w:shd w:val="clear" w:color="auto" w:fill="auto"/>
            <w:vAlign w:val="center"/>
          </w:tcPr>
          <w:p w:rsidR="006314D0" w:rsidRPr="009B10C6" w:rsidRDefault="006314D0" w:rsidP="006314D0">
            <w:pPr>
              <w:pStyle w:val="a3"/>
              <w:rPr>
                <w:spacing w:val="0"/>
              </w:rPr>
            </w:pPr>
            <w:r w:rsidRPr="009B10C6">
              <w:rPr>
                <w:rFonts w:hint="eastAsia"/>
                <w:spacing w:val="0"/>
              </w:rPr>
              <w:t>調査日時</w:t>
            </w:r>
          </w:p>
        </w:tc>
        <w:tc>
          <w:tcPr>
            <w:tcW w:w="7938" w:type="dxa"/>
            <w:shd w:val="clear" w:color="auto" w:fill="auto"/>
            <w:vAlign w:val="center"/>
          </w:tcPr>
          <w:p w:rsidR="006314D0" w:rsidRPr="009B10C6" w:rsidRDefault="000B2F31" w:rsidP="00343042">
            <w:pPr>
              <w:pStyle w:val="a3"/>
              <w:rPr>
                <w:spacing w:val="0"/>
              </w:rPr>
            </w:pPr>
            <w:r>
              <w:rPr>
                <w:rFonts w:hint="eastAsia"/>
                <w:spacing w:val="0"/>
              </w:rPr>
              <w:t>令和</w:t>
            </w:r>
            <w:r w:rsidR="006314D0" w:rsidRPr="009B10C6">
              <w:rPr>
                <w:rFonts w:hint="eastAsia"/>
                <w:spacing w:val="0"/>
              </w:rPr>
              <w:t xml:space="preserve">　　　年　　　月　　　日　午前・午後　　　時　　　分頃</w:t>
            </w:r>
          </w:p>
        </w:tc>
      </w:tr>
      <w:tr w:rsidR="00595FDF" w:rsidTr="009B10C6">
        <w:trPr>
          <w:trHeight w:val="554"/>
        </w:trPr>
        <w:tc>
          <w:tcPr>
            <w:tcW w:w="2127" w:type="dxa"/>
            <w:gridSpan w:val="2"/>
            <w:shd w:val="clear" w:color="auto" w:fill="auto"/>
            <w:vAlign w:val="center"/>
          </w:tcPr>
          <w:p w:rsidR="00595FDF" w:rsidRPr="009B10C6" w:rsidRDefault="00595FDF" w:rsidP="00595FDF">
            <w:pPr>
              <w:pStyle w:val="a3"/>
              <w:rPr>
                <w:spacing w:val="0"/>
              </w:rPr>
            </w:pPr>
            <w:r w:rsidRPr="009B10C6">
              <w:rPr>
                <w:rFonts w:hint="eastAsia"/>
                <w:spacing w:val="0"/>
              </w:rPr>
              <w:t>調査者</w:t>
            </w:r>
          </w:p>
        </w:tc>
        <w:tc>
          <w:tcPr>
            <w:tcW w:w="7938" w:type="dxa"/>
            <w:tcBorders>
              <w:bottom w:val="single" w:sz="12" w:space="0" w:color="auto"/>
            </w:tcBorders>
            <w:shd w:val="clear" w:color="auto" w:fill="auto"/>
            <w:vAlign w:val="center"/>
          </w:tcPr>
          <w:p w:rsidR="00595FDF" w:rsidRPr="009B10C6" w:rsidRDefault="00595FDF" w:rsidP="00343042">
            <w:pPr>
              <w:pStyle w:val="a3"/>
              <w:rPr>
                <w:spacing w:val="0"/>
              </w:rPr>
            </w:pPr>
            <w:r w:rsidRPr="009B10C6">
              <w:rPr>
                <w:rFonts w:hint="eastAsia"/>
                <w:spacing w:val="0"/>
              </w:rPr>
              <w:t>□債権者本人□債権者社員（氏名　　　　　　）□その他（　　　　　）</w:t>
            </w:r>
          </w:p>
        </w:tc>
      </w:tr>
      <w:tr w:rsidR="00595FDF" w:rsidTr="009B10C6">
        <w:trPr>
          <w:trHeight w:val="405"/>
        </w:trPr>
        <w:tc>
          <w:tcPr>
            <w:tcW w:w="426" w:type="dxa"/>
            <w:vMerge w:val="restart"/>
            <w:shd w:val="clear" w:color="auto" w:fill="E6E6E6"/>
            <w:textDirection w:val="tbRlV"/>
            <w:vAlign w:val="center"/>
          </w:tcPr>
          <w:p w:rsidR="00595FDF" w:rsidRPr="009B10C6" w:rsidRDefault="00595FDF" w:rsidP="009B10C6">
            <w:pPr>
              <w:pStyle w:val="a3"/>
              <w:ind w:left="113" w:right="113"/>
              <w:rPr>
                <w:spacing w:val="0"/>
                <w:sz w:val="28"/>
                <w:szCs w:val="28"/>
              </w:rPr>
            </w:pPr>
            <w:r w:rsidRPr="009B10C6">
              <w:rPr>
                <w:rFonts w:hint="eastAsia"/>
                <w:spacing w:val="0"/>
                <w:sz w:val="28"/>
                <w:szCs w:val="28"/>
              </w:rPr>
              <w:t>調査場所の状況</w:t>
            </w:r>
          </w:p>
        </w:tc>
        <w:tc>
          <w:tcPr>
            <w:tcW w:w="1701" w:type="dxa"/>
            <w:vMerge w:val="restart"/>
            <w:shd w:val="clear" w:color="auto" w:fill="auto"/>
            <w:vAlign w:val="center"/>
          </w:tcPr>
          <w:p w:rsidR="00595FDF" w:rsidRPr="009B10C6" w:rsidRDefault="00595FDF" w:rsidP="00CD0F8C">
            <w:pPr>
              <w:pStyle w:val="a3"/>
              <w:rPr>
                <w:spacing w:val="0"/>
              </w:rPr>
            </w:pPr>
            <w:r w:rsidRPr="009B10C6">
              <w:rPr>
                <w:rFonts w:hint="eastAsia"/>
                <w:spacing w:val="0"/>
              </w:rPr>
              <w:t>調査場所</w:t>
            </w:r>
          </w:p>
        </w:tc>
        <w:tc>
          <w:tcPr>
            <w:tcW w:w="7938" w:type="dxa"/>
            <w:tcBorders>
              <w:bottom w:val="nil"/>
            </w:tcBorders>
            <w:shd w:val="clear" w:color="auto" w:fill="auto"/>
            <w:vAlign w:val="center"/>
          </w:tcPr>
          <w:p w:rsidR="00595FDF" w:rsidRPr="009B10C6" w:rsidRDefault="00595FDF" w:rsidP="00343042">
            <w:pPr>
              <w:pStyle w:val="a3"/>
              <w:rPr>
                <w:spacing w:val="0"/>
              </w:rPr>
            </w:pPr>
            <w:r w:rsidRPr="009B10C6">
              <w:rPr>
                <w:rFonts w:hint="eastAsia"/>
                <w:spacing w:val="0"/>
              </w:rPr>
              <w:t>□支払督促申立住所</w:t>
            </w:r>
          </w:p>
        </w:tc>
      </w:tr>
      <w:tr w:rsidR="00595FDF" w:rsidTr="009B10C6">
        <w:trPr>
          <w:trHeight w:hRule="exact" w:val="57"/>
        </w:trPr>
        <w:tc>
          <w:tcPr>
            <w:tcW w:w="426" w:type="dxa"/>
            <w:vMerge/>
            <w:shd w:val="clear" w:color="auto" w:fill="E6E6E6"/>
          </w:tcPr>
          <w:p w:rsidR="00595FDF" w:rsidRPr="009B10C6" w:rsidRDefault="00595FDF" w:rsidP="00F82599">
            <w:pPr>
              <w:pStyle w:val="a3"/>
              <w:rPr>
                <w:spacing w:val="0"/>
              </w:rPr>
            </w:pPr>
          </w:p>
        </w:tc>
        <w:tc>
          <w:tcPr>
            <w:tcW w:w="1701" w:type="dxa"/>
            <w:vMerge/>
            <w:shd w:val="clear" w:color="auto" w:fill="auto"/>
            <w:vAlign w:val="center"/>
          </w:tcPr>
          <w:p w:rsidR="00595FDF" w:rsidRPr="009B10C6" w:rsidRDefault="00595FDF" w:rsidP="00CD0F8C">
            <w:pPr>
              <w:pStyle w:val="a3"/>
              <w:rPr>
                <w:spacing w:val="0"/>
              </w:rPr>
            </w:pPr>
          </w:p>
        </w:tc>
        <w:tc>
          <w:tcPr>
            <w:tcW w:w="7938" w:type="dxa"/>
            <w:tcBorders>
              <w:top w:val="nil"/>
              <w:bottom w:val="nil"/>
            </w:tcBorders>
            <w:shd w:val="clear" w:color="auto" w:fill="auto"/>
            <w:vAlign w:val="center"/>
          </w:tcPr>
          <w:p w:rsidR="00595FDF" w:rsidRPr="009B10C6" w:rsidRDefault="00595FDF" w:rsidP="00343042">
            <w:pPr>
              <w:pStyle w:val="a3"/>
              <w:rPr>
                <w:spacing w:val="0"/>
              </w:rPr>
            </w:pPr>
          </w:p>
        </w:tc>
      </w:tr>
      <w:tr w:rsidR="00595FDF" w:rsidTr="009B10C6">
        <w:trPr>
          <w:trHeight w:val="473"/>
        </w:trPr>
        <w:tc>
          <w:tcPr>
            <w:tcW w:w="426" w:type="dxa"/>
            <w:vMerge/>
            <w:shd w:val="clear" w:color="auto" w:fill="E6E6E6"/>
          </w:tcPr>
          <w:p w:rsidR="00595FDF" w:rsidRPr="009B10C6" w:rsidRDefault="00595FDF" w:rsidP="00F82599">
            <w:pPr>
              <w:pStyle w:val="a3"/>
              <w:rPr>
                <w:spacing w:val="0"/>
              </w:rPr>
            </w:pPr>
          </w:p>
        </w:tc>
        <w:tc>
          <w:tcPr>
            <w:tcW w:w="1701" w:type="dxa"/>
            <w:vMerge/>
            <w:shd w:val="clear" w:color="auto" w:fill="auto"/>
            <w:vAlign w:val="center"/>
          </w:tcPr>
          <w:p w:rsidR="00595FDF" w:rsidRPr="009B10C6" w:rsidRDefault="00595FDF" w:rsidP="00CD0F8C">
            <w:pPr>
              <w:pStyle w:val="a3"/>
              <w:rPr>
                <w:spacing w:val="0"/>
              </w:rPr>
            </w:pPr>
          </w:p>
        </w:tc>
        <w:tc>
          <w:tcPr>
            <w:tcW w:w="7938" w:type="dxa"/>
            <w:tcBorders>
              <w:top w:val="nil"/>
            </w:tcBorders>
            <w:shd w:val="clear" w:color="auto" w:fill="auto"/>
            <w:vAlign w:val="center"/>
          </w:tcPr>
          <w:p w:rsidR="00595FDF" w:rsidRPr="009B10C6" w:rsidRDefault="00595FDF" w:rsidP="00343042">
            <w:pPr>
              <w:pStyle w:val="a3"/>
              <w:rPr>
                <w:spacing w:val="0"/>
              </w:rPr>
            </w:pPr>
            <w:r w:rsidRPr="009B10C6">
              <w:rPr>
                <w:rFonts w:hint="eastAsia"/>
                <w:spacing w:val="0"/>
              </w:rPr>
              <w:t>□その他の住所（　　　　　　　　　　　　　　　　　　　　　　　）</w:t>
            </w:r>
          </w:p>
        </w:tc>
      </w:tr>
      <w:tr w:rsidR="00595FDF" w:rsidTr="009B10C6">
        <w:trPr>
          <w:trHeight w:val="533"/>
        </w:trPr>
        <w:tc>
          <w:tcPr>
            <w:tcW w:w="426" w:type="dxa"/>
            <w:vMerge/>
            <w:shd w:val="clear" w:color="auto" w:fill="E6E6E6"/>
          </w:tcPr>
          <w:p w:rsidR="00595FDF" w:rsidRPr="009B10C6" w:rsidRDefault="00595FDF" w:rsidP="00F82599">
            <w:pPr>
              <w:pStyle w:val="a3"/>
              <w:rPr>
                <w:spacing w:val="0"/>
              </w:rPr>
            </w:pPr>
          </w:p>
        </w:tc>
        <w:tc>
          <w:tcPr>
            <w:tcW w:w="1701" w:type="dxa"/>
            <w:shd w:val="clear" w:color="auto" w:fill="auto"/>
            <w:vAlign w:val="center"/>
          </w:tcPr>
          <w:p w:rsidR="00595FDF" w:rsidRPr="009B10C6" w:rsidRDefault="00595FDF" w:rsidP="00CD0F8C">
            <w:pPr>
              <w:pStyle w:val="a3"/>
              <w:rPr>
                <w:spacing w:val="0"/>
              </w:rPr>
            </w:pPr>
            <w:r w:rsidRPr="009B10C6">
              <w:rPr>
                <w:rFonts w:hint="eastAsia"/>
                <w:spacing w:val="0"/>
              </w:rPr>
              <w:t>住居の種類</w:t>
            </w:r>
          </w:p>
        </w:tc>
        <w:tc>
          <w:tcPr>
            <w:tcW w:w="7938" w:type="dxa"/>
            <w:shd w:val="clear" w:color="auto" w:fill="auto"/>
            <w:vAlign w:val="center"/>
          </w:tcPr>
          <w:p w:rsidR="00595FDF" w:rsidRPr="009B10C6" w:rsidRDefault="00595FDF" w:rsidP="00343042">
            <w:pPr>
              <w:pStyle w:val="a3"/>
              <w:rPr>
                <w:spacing w:val="0"/>
              </w:rPr>
            </w:pPr>
            <w:r w:rsidRPr="009B10C6">
              <w:rPr>
                <w:rFonts w:hint="eastAsia"/>
                <w:spacing w:val="0"/>
              </w:rPr>
              <w:t>□アパート　□マンション　□一戸建て　□その他（　　　　　　　）</w:t>
            </w:r>
          </w:p>
        </w:tc>
      </w:tr>
      <w:tr w:rsidR="00595FDF" w:rsidTr="009B10C6">
        <w:trPr>
          <w:trHeight w:val="540"/>
        </w:trPr>
        <w:tc>
          <w:tcPr>
            <w:tcW w:w="426" w:type="dxa"/>
            <w:vMerge/>
            <w:shd w:val="clear" w:color="auto" w:fill="E6E6E6"/>
          </w:tcPr>
          <w:p w:rsidR="00595FDF" w:rsidRPr="009B10C6" w:rsidRDefault="00595FDF" w:rsidP="00F82599">
            <w:pPr>
              <w:pStyle w:val="a3"/>
              <w:rPr>
                <w:spacing w:val="0"/>
              </w:rPr>
            </w:pPr>
          </w:p>
        </w:tc>
        <w:tc>
          <w:tcPr>
            <w:tcW w:w="1701" w:type="dxa"/>
            <w:shd w:val="clear" w:color="auto" w:fill="auto"/>
            <w:vAlign w:val="center"/>
          </w:tcPr>
          <w:p w:rsidR="00595FDF" w:rsidRPr="009B10C6" w:rsidRDefault="00595FDF" w:rsidP="00CD0F8C">
            <w:pPr>
              <w:pStyle w:val="a3"/>
              <w:rPr>
                <w:spacing w:val="0"/>
              </w:rPr>
            </w:pPr>
            <w:r w:rsidRPr="009B10C6">
              <w:rPr>
                <w:rFonts w:hint="eastAsia"/>
                <w:spacing w:val="0"/>
              </w:rPr>
              <w:t>表札の有無</w:t>
            </w:r>
          </w:p>
        </w:tc>
        <w:tc>
          <w:tcPr>
            <w:tcW w:w="7938" w:type="dxa"/>
            <w:tcBorders>
              <w:bottom w:val="single" w:sz="12" w:space="0" w:color="auto"/>
            </w:tcBorders>
            <w:shd w:val="clear" w:color="auto" w:fill="auto"/>
            <w:vAlign w:val="center"/>
          </w:tcPr>
          <w:p w:rsidR="00595FDF" w:rsidRPr="009B10C6" w:rsidRDefault="00595FDF" w:rsidP="00343042">
            <w:pPr>
              <w:pStyle w:val="a3"/>
              <w:rPr>
                <w:spacing w:val="0"/>
              </w:rPr>
            </w:pPr>
            <w:r w:rsidRPr="009B10C6">
              <w:rPr>
                <w:rFonts w:hint="eastAsia"/>
                <w:spacing w:val="0"/>
              </w:rPr>
              <w:t xml:space="preserve">□あり（表示　　　　　　　</w:t>
            </w:r>
            <w:r w:rsidR="0007500D" w:rsidRPr="009B10C6">
              <w:rPr>
                <w:rFonts w:hint="eastAsia"/>
                <w:spacing w:val="0"/>
              </w:rPr>
              <w:t xml:space="preserve">　　　</w:t>
            </w:r>
            <w:r w:rsidRPr="009B10C6">
              <w:rPr>
                <w:rFonts w:hint="eastAsia"/>
                <w:spacing w:val="0"/>
              </w:rPr>
              <w:t xml:space="preserve">　　）　□なし</w:t>
            </w:r>
          </w:p>
        </w:tc>
      </w:tr>
      <w:tr w:rsidR="00595FDF" w:rsidTr="009B10C6">
        <w:trPr>
          <w:trHeight w:val="529"/>
        </w:trPr>
        <w:tc>
          <w:tcPr>
            <w:tcW w:w="426" w:type="dxa"/>
            <w:vMerge/>
            <w:shd w:val="clear" w:color="auto" w:fill="E6E6E6"/>
          </w:tcPr>
          <w:p w:rsidR="00595FDF" w:rsidRPr="009B10C6" w:rsidRDefault="00595FDF" w:rsidP="00F82599">
            <w:pPr>
              <w:pStyle w:val="a3"/>
              <w:rPr>
                <w:spacing w:val="0"/>
              </w:rPr>
            </w:pPr>
          </w:p>
        </w:tc>
        <w:tc>
          <w:tcPr>
            <w:tcW w:w="1701" w:type="dxa"/>
            <w:vMerge w:val="restart"/>
            <w:shd w:val="clear" w:color="auto" w:fill="auto"/>
            <w:vAlign w:val="center"/>
          </w:tcPr>
          <w:p w:rsidR="00595FDF" w:rsidRPr="009B10C6" w:rsidRDefault="00595FDF" w:rsidP="00CD0F8C">
            <w:pPr>
              <w:pStyle w:val="a3"/>
              <w:rPr>
                <w:spacing w:val="0"/>
              </w:rPr>
            </w:pPr>
            <w:r w:rsidRPr="009B10C6">
              <w:rPr>
                <w:rFonts w:hint="eastAsia"/>
                <w:spacing w:val="0"/>
              </w:rPr>
              <w:t>郵便受け</w:t>
            </w:r>
          </w:p>
        </w:tc>
        <w:tc>
          <w:tcPr>
            <w:tcW w:w="7938" w:type="dxa"/>
            <w:tcBorders>
              <w:bottom w:val="nil"/>
            </w:tcBorders>
            <w:shd w:val="clear" w:color="auto" w:fill="auto"/>
            <w:vAlign w:val="center"/>
          </w:tcPr>
          <w:p w:rsidR="00595FDF" w:rsidRPr="009B10C6" w:rsidRDefault="00595FDF" w:rsidP="00BB0A44">
            <w:pPr>
              <w:pStyle w:val="a3"/>
              <w:rPr>
                <w:spacing w:val="0"/>
              </w:rPr>
            </w:pPr>
            <w:r w:rsidRPr="009B10C6">
              <w:rPr>
                <w:rFonts w:hint="eastAsia"/>
                <w:spacing w:val="0"/>
              </w:rPr>
              <w:t xml:space="preserve">□あり（表示　　　　　　</w:t>
            </w:r>
            <w:r w:rsidR="0007500D" w:rsidRPr="009B10C6">
              <w:rPr>
                <w:rFonts w:hint="eastAsia"/>
                <w:spacing w:val="0"/>
              </w:rPr>
              <w:t xml:space="preserve">　</w:t>
            </w:r>
            <w:r w:rsidRPr="009B10C6">
              <w:rPr>
                <w:rFonts w:hint="eastAsia"/>
                <w:spacing w:val="0"/>
              </w:rPr>
              <w:t xml:space="preserve">　</w:t>
            </w:r>
            <w:r w:rsidR="0007500D" w:rsidRPr="009B10C6">
              <w:rPr>
                <w:rFonts w:hint="eastAsia"/>
                <w:spacing w:val="0"/>
              </w:rPr>
              <w:t xml:space="preserve">　　</w:t>
            </w:r>
            <w:r w:rsidRPr="009B10C6">
              <w:rPr>
                <w:rFonts w:hint="eastAsia"/>
                <w:spacing w:val="0"/>
              </w:rPr>
              <w:t xml:space="preserve">　　）　□なし</w:t>
            </w:r>
          </w:p>
        </w:tc>
      </w:tr>
      <w:tr w:rsidR="00595FDF" w:rsidTr="009B10C6">
        <w:trPr>
          <w:trHeight w:hRule="exact" w:val="57"/>
        </w:trPr>
        <w:tc>
          <w:tcPr>
            <w:tcW w:w="426" w:type="dxa"/>
            <w:vMerge/>
            <w:shd w:val="clear" w:color="auto" w:fill="E6E6E6"/>
          </w:tcPr>
          <w:p w:rsidR="00595FDF" w:rsidRPr="009B10C6" w:rsidRDefault="00595FDF" w:rsidP="00F82599">
            <w:pPr>
              <w:pStyle w:val="a3"/>
              <w:rPr>
                <w:spacing w:val="0"/>
              </w:rPr>
            </w:pPr>
          </w:p>
        </w:tc>
        <w:tc>
          <w:tcPr>
            <w:tcW w:w="1701" w:type="dxa"/>
            <w:vMerge/>
            <w:shd w:val="clear" w:color="auto" w:fill="auto"/>
            <w:vAlign w:val="center"/>
          </w:tcPr>
          <w:p w:rsidR="00595FDF" w:rsidRPr="009B10C6" w:rsidRDefault="00595FDF" w:rsidP="00CD0F8C">
            <w:pPr>
              <w:pStyle w:val="a3"/>
              <w:rPr>
                <w:spacing w:val="0"/>
              </w:rPr>
            </w:pPr>
          </w:p>
        </w:tc>
        <w:tc>
          <w:tcPr>
            <w:tcW w:w="7938" w:type="dxa"/>
            <w:tcBorders>
              <w:top w:val="nil"/>
              <w:bottom w:val="nil"/>
            </w:tcBorders>
            <w:shd w:val="clear" w:color="auto" w:fill="auto"/>
            <w:vAlign w:val="center"/>
          </w:tcPr>
          <w:p w:rsidR="00595FDF" w:rsidRPr="009B10C6" w:rsidRDefault="00595FDF" w:rsidP="00343042">
            <w:pPr>
              <w:pStyle w:val="a3"/>
              <w:rPr>
                <w:spacing w:val="0"/>
              </w:rPr>
            </w:pPr>
          </w:p>
        </w:tc>
      </w:tr>
      <w:tr w:rsidR="00595FDF" w:rsidTr="009B10C6">
        <w:trPr>
          <w:trHeight w:val="345"/>
        </w:trPr>
        <w:tc>
          <w:tcPr>
            <w:tcW w:w="426" w:type="dxa"/>
            <w:vMerge/>
            <w:shd w:val="clear" w:color="auto" w:fill="E6E6E6"/>
          </w:tcPr>
          <w:p w:rsidR="00595FDF" w:rsidRPr="009B10C6" w:rsidRDefault="00595FDF" w:rsidP="00F82599">
            <w:pPr>
              <w:pStyle w:val="a3"/>
              <w:rPr>
                <w:spacing w:val="0"/>
              </w:rPr>
            </w:pPr>
          </w:p>
        </w:tc>
        <w:tc>
          <w:tcPr>
            <w:tcW w:w="1701" w:type="dxa"/>
            <w:vMerge/>
            <w:tcBorders>
              <w:bottom w:val="single" w:sz="12" w:space="0" w:color="auto"/>
            </w:tcBorders>
            <w:shd w:val="clear" w:color="auto" w:fill="auto"/>
            <w:vAlign w:val="center"/>
          </w:tcPr>
          <w:p w:rsidR="00595FDF" w:rsidRPr="009B10C6" w:rsidRDefault="00595FDF" w:rsidP="00CD0F8C">
            <w:pPr>
              <w:pStyle w:val="a3"/>
              <w:rPr>
                <w:spacing w:val="0"/>
              </w:rPr>
            </w:pPr>
          </w:p>
        </w:tc>
        <w:tc>
          <w:tcPr>
            <w:tcW w:w="7938" w:type="dxa"/>
            <w:tcBorders>
              <w:top w:val="nil"/>
              <w:bottom w:val="single" w:sz="12" w:space="0" w:color="auto"/>
            </w:tcBorders>
            <w:shd w:val="clear" w:color="auto" w:fill="auto"/>
            <w:vAlign w:val="center"/>
          </w:tcPr>
          <w:p w:rsidR="00595FDF" w:rsidRPr="009B10C6" w:rsidRDefault="00595FDF" w:rsidP="00343042">
            <w:pPr>
              <w:pStyle w:val="a3"/>
              <w:rPr>
                <w:spacing w:val="0"/>
              </w:rPr>
            </w:pPr>
            <w:r w:rsidRPr="009B10C6">
              <w:rPr>
                <w:rFonts w:hint="eastAsia"/>
                <w:spacing w:val="0"/>
              </w:rPr>
              <w:t>状況（□郵便物あり　□郵便物なし　□不明）</w:t>
            </w:r>
          </w:p>
        </w:tc>
      </w:tr>
      <w:tr w:rsidR="00595FDF" w:rsidTr="009B10C6">
        <w:trPr>
          <w:trHeight w:val="405"/>
        </w:trPr>
        <w:tc>
          <w:tcPr>
            <w:tcW w:w="426" w:type="dxa"/>
            <w:vMerge/>
            <w:shd w:val="clear" w:color="auto" w:fill="E6E6E6"/>
          </w:tcPr>
          <w:p w:rsidR="00595FDF" w:rsidRPr="009B10C6" w:rsidRDefault="00595FDF" w:rsidP="00253C7A">
            <w:pPr>
              <w:pStyle w:val="a3"/>
              <w:rPr>
                <w:spacing w:val="0"/>
              </w:rPr>
            </w:pPr>
          </w:p>
        </w:tc>
        <w:tc>
          <w:tcPr>
            <w:tcW w:w="1701" w:type="dxa"/>
            <w:vMerge w:val="restart"/>
            <w:tcBorders>
              <w:right w:val="single" w:sz="12" w:space="0" w:color="auto"/>
            </w:tcBorders>
            <w:shd w:val="clear" w:color="auto" w:fill="auto"/>
            <w:vAlign w:val="center"/>
          </w:tcPr>
          <w:p w:rsidR="00780C65" w:rsidRDefault="00595FDF" w:rsidP="00CD0F8C">
            <w:pPr>
              <w:pStyle w:val="a3"/>
              <w:rPr>
                <w:spacing w:val="0"/>
              </w:rPr>
            </w:pPr>
            <w:r w:rsidRPr="009B10C6">
              <w:rPr>
                <w:rFonts w:hint="eastAsia"/>
                <w:spacing w:val="0"/>
              </w:rPr>
              <w:t>電気・水道・</w:t>
            </w:r>
          </w:p>
          <w:p w:rsidR="00595FDF" w:rsidRPr="009B10C6" w:rsidRDefault="00595FDF" w:rsidP="00CD0F8C">
            <w:pPr>
              <w:pStyle w:val="a3"/>
              <w:rPr>
                <w:spacing w:val="0"/>
              </w:rPr>
            </w:pPr>
            <w:r w:rsidRPr="009B10C6">
              <w:rPr>
                <w:rFonts w:hint="eastAsia"/>
                <w:spacing w:val="0"/>
              </w:rPr>
              <w:t>ガスメーター</w:t>
            </w:r>
          </w:p>
        </w:tc>
        <w:tc>
          <w:tcPr>
            <w:tcW w:w="7938" w:type="dxa"/>
            <w:tcBorders>
              <w:top w:val="single" w:sz="12" w:space="0" w:color="auto"/>
              <w:left w:val="single" w:sz="12" w:space="0" w:color="auto"/>
              <w:bottom w:val="nil"/>
              <w:right w:val="single" w:sz="12" w:space="0" w:color="auto"/>
            </w:tcBorders>
            <w:shd w:val="clear" w:color="auto" w:fill="auto"/>
            <w:vAlign w:val="center"/>
          </w:tcPr>
          <w:p w:rsidR="00595FDF" w:rsidRPr="009B10C6" w:rsidRDefault="00595FDF" w:rsidP="00253C7A">
            <w:pPr>
              <w:pStyle w:val="a3"/>
              <w:rPr>
                <w:spacing w:val="0"/>
              </w:rPr>
            </w:pPr>
            <w:r w:rsidRPr="009B10C6">
              <w:rPr>
                <w:rFonts w:hint="eastAsia"/>
                <w:spacing w:val="0"/>
              </w:rPr>
              <w:t>□作動している　□作動していない　□不明</w:t>
            </w:r>
          </w:p>
        </w:tc>
      </w:tr>
      <w:tr w:rsidR="00595FDF" w:rsidTr="009B10C6">
        <w:trPr>
          <w:trHeight w:hRule="exact" w:val="57"/>
        </w:trPr>
        <w:tc>
          <w:tcPr>
            <w:tcW w:w="426" w:type="dxa"/>
            <w:vMerge/>
            <w:shd w:val="clear" w:color="auto" w:fill="E6E6E6"/>
          </w:tcPr>
          <w:p w:rsidR="00595FDF" w:rsidRPr="009B10C6" w:rsidRDefault="00595FDF" w:rsidP="00253C7A">
            <w:pPr>
              <w:pStyle w:val="a3"/>
              <w:rPr>
                <w:spacing w:val="0"/>
              </w:rPr>
            </w:pPr>
          </w:p>
        </w:tc>
        <w:tc>
          <w:tcPr>
            <w:tcW w:w="1701" w:type="dxa"/>
            <w:vMerge/>
            <w:shd w:val="clear" w:color="auto" w:fill="auto"/>
            <w:vAlign w:val="center"/>
          </w:tcPr>
          <w:p w:rsidR="00595FDF" w:rsidRPr="009B10C6" w:rsidRDefault="00595FDF" w:rsidP="00CD0F8C">
            <w:pPr>
              <w:pStyle w:val="a3"/>
              <w:rPr>
                <w:spacing w:val="0"/>
              </w:rPr>
            </w:pPr>
          </w:p>
        </w:tc>
        <w:tc>
          <w:tcPr>
            <w:tcW w:w="7938" w:type="dxa"/>
            <w:tcBorders>
              <w:top w:val="nil"/>
              <w:bottom w:val="nil"/>
            </w:tcBorders>
            <w:shd w:val="clear" w:color="auto" w:fill="auto"/>
            <w:vAlign w:val="center"/>
          </w:tcPr>
          <w:p w:rsidR="00595FDF" w:rsidRPr="009B10C6" w:rsidRDefault="00595FDF" w:rsidP="00253C7A">
            <w:pPr>
              <w:pStyle w:val="a3"/>
              <w:rPr>
                <w:spacing w:val="0"/>
              </w:rPr>
            </w:pPr>
          </w:p>
        </w:tc>
      </w:tr>
      <w:tr w:rsidR="00595FDF" w:rsidTr="009B10C6">
        <w:trPr>
          <w:trHeight w:val="479"/>
        </w:trPr>
        <w:tc>
          <w:tcPr>
            <w:tcW w:w="426" w:type="dxa"/>
            <w:vMerge/>
            <w:shd w:val="clear" w:color="auto" w:fill="E6E6E6"/>
          </w:tcPr>
          <w:p w:rsidR="00595FDF" w:rsidRPr="009B10C6" w:rsidRDefault="00595FDF" w:rsidP="00253C7A">
            <w:pPr>
              <w:pStyle w:val="a3"/>
              <w:rPr>
                <w:spacing w:val="0"/>
              </w:rPr>
            </w:pPr>
          </w:p>
        </w:tc>
        <w:tc>
          <w:tcPr>
            <w:tcW w:w="1701" w:type="dxa"/>
            <w:vMerge/>
            <w:shd w:val="clear" w:color="auto" w:fill="auto"/>
            <w:vAlign w:val="center"/>
          </w:tcPr>
          <w:p w:rsidR="00595FDF" w:rsidRPr="009B10C6" w:rsidRDefault="00595FDF" w:rsidP="00CD0F8C">
            <w:pPr>
              <w:pStyle w:val="a3"/>
              <w:rPr>
                <w:spacing w:val="0"/>
              </w:rPr>
            </w:pPr>
          </w:p>
        </w:tc>
        <w:tc>
          <w:tcPr>
            <w:tcW w:w="7938" w:type="dxa"/>
            <w:tcBorders>
              <w:top w:val="nil"/>
              <w:bottom w:val="single" w:sz="12" w:space="0" w:color="auto"/>
            </w:tcBorders>
            <w:shd w:val="clear" w:color="auto" w:fill="auto"/>
            <w:vAlign w:val="center"/>
          </w:tcPr>
          <w:p w:rsidR="00595FDF" w:rsidRPr="009B10C6" w:rsidRDefault="00595FDF" w:rsidP="00253C7A">
            <w:pPr>
              <w:pStyle w:val="a3"/>
              <w:rPr>
                <w:spacing w:val="0"/>
              </w:rPr>
            </w:pPr>
            <w:r w:rsidRPr="009B10C6">
              <w:rPr>
                <w:rFonts w:hint="eastAsia"/>
                <w:spacing w:val="0"/>
              </w:rPr>
              <w:t>□その他（　　　　　　　　　　　　　　　　　　　　　　　　　　）</w:t>
            </w:r>
          </w:p>
        </w:tc>
      </w:tr>
      <w:tr w:rsidR="00221C0D" w:rsidTr="009B10C6">
        <w:trPr>
          <w:trHeight w:val="517"/>
        </w:trPr>
        <w:tc>
          <w:tcPr>
            <w:tcW w:w="426" w:type="dxa"/>
            <w:vMerge w:val="restart"/>
            <w:shd w:val="clear" w:color="auto" w:fill="E6E6E6"/>
            <w:textDirection w:val="tbRlV"/>
          </w:tcPr>
          <w:p w:rsidR="00075A61" w:rsidRPr="009B10C6" w:rsidRDefault="00075A61" w:rsidP="009B10C6">
            <w:pPr>
              <w:pStyle w:val="a3"/>
              <w:ind w:left="113" w:right="113"/>
              <w:rPr>
                <w:spacing w:val="0"/>
                <w:sz w:val="28"/>
                <w:szCs w:val="28"/>
              </w:rPr>
            </w:pPr>
            <w:r w:rsidRPr="009B10C6">
              <w:rPr>
                <w:rFonts w:hint="eastAsia"/>
                <w:spacing w:val="0"/>
                <w:sz w:val="28"/>
                <w:szCs w:val="28"/>
              </w:rPr>
              <w:t>証言</w:t>
            </w:r>
            <w:r w:rsidRPr="009B10C6">
              <w:rPr>
                <w:rFonts w:hint="eastAsia"/>
                <w:spacing w:val="0"/>
              </w:rPr>
              <w:t>（証言者及び証言内容）</w:t>
            </w:r>
          </w:p>
        </w:tc>
        <w:tc>
          <w:tcPr>
            <w:tcW w:w="1701" w:type="dxa"/>
            <w:vMerge w:val="restart"/>
            <w:shd w:val="clear" w:color="auto" w:fill="auto"/>
            <w:vAlign w:val="center"/>
          </w:tcPr>
          <w:p w:rsidR="00221C0D" w:rsidRPr="009B10C6" w:rsidRDefault="00221C0D" w:rsidP="00CD0F8C">
            <w:pPr>
              <w:pStyle w:val="a3"/>
              <w:rPr>
                <w:spacing w:val="0"/>
              </w:rPr>
            </w:pPr>
            <w:r w:rsidRPr="009B10C6">
              <w:rPr>
                <w:rFonts w:hint="eastAsia"/>
                <w:spacing w:val="0"/>
              </w:rPr>
              <w:t>証言者</w:t>
            </w:r>
          </w:p>
        </w:tc>
        <w:tc>
          <w:tcPr>
            <w:tcW w:w="7938" w:type="dxa"/>
            <w:tcBorders>
              <w:top w:val="single" w:sz="12" w:space="0" w:color="auto"/>
              <w:bottom w:val="nil"/>
            </w:tcBorders>
            <w:shd w:val="clear" w:color="auto" w:fill="auto"/>
            <w:vAlign w:val="center"/>
          </w:tcPr>
          <w:p w:rsidR="00710BA3" w:rsidRDefault="006314D0" w:rsidP="00343042">
            <w:pPr>
              <w:pStyle w:val="a3"/>
              <w:rPr>
                <w:spacing w:val="0"/>
              </w:rPr>
            </w:pPr>
            <w:r w:rsidRPr="009B10C6">
              <w:rPr>
                <w:rFonts w:hint="eastAsia"/>
                <w:spacing w:val="0"/>
              </w:rPr>
              <w:t>□債務者本人</w:t>
            </w:r>
            <w:r w:rsidRPr="009B10C6">
              <w:rPr>
                <w:rFonts w:hint="eastAsia"/>
                <w:spacing w:val="0"/>
              </w:rPr>
              <w:t xml:space="preserve"> </w:t>
            </w:r>
            <w:r w:rsidRPr="009B10C6">
              <w:rPr>
                <w:rFonts w:hint="eastAsia"/>
                <w:spacing w:val="0"/>
              </w:rPr>
              <w:t>□管理人</w:t>
            </w:r>
            <w:r w:rsidRPr="009B10C6">
              <w:rPr>
                <w:rFonts w:hint="eastAsia"/>
                <w:spacing w:val="0"/>
              </w:rPr>
              <w:t xml:space="preserve"> </w:t>
            </w:r>
            <w:r w:rsidRPr="009B10C6">
              <w:rPr>
                <w:rFonts w:hint="eastAsia"/>
                <w:spacing w:val="0"/>
              </w:rPr>
              <w:t>□近隣住民</w:t>
            </w:r>
            <w:r w:rsidRPr="009B10C6">
              <w:rPr>
                <w:rFonts w:hint="eastAsia"/>
                <w:spacing w:val="0"/>
              </w:rPr>
              <w:t xml:space="preserve"> </w:t>
            </w:r>
            <w:r w:rsidRPr="009B10C6">
              <w:rPr>
                <w:rFonts w:hint="eastAsia"/>
                <w:spacing w:val="0"/>
              </w:rPr>
              <w:t>□管理会社</w:t>
            </w:r>
          </w:p>
          <w:p w:rsidR="00221C0D" w:rsidRPr="009B10C6" w:rsidRDefault="00221C0D" w:rsidP="00343042">
            <w:pPr>
              <w:pStyle w:val="a3"/>
              <w:rPr>
                <w:spacing w:val="0"/>
              </w:rPr>
            </w:pPr>
            <w:r w:rsidRPr="009B10C6">
              <w:rPr>
                <w:rFonts w:hint="eastAsia"/>
                <w:spacing w:val="0"/>
              </w:rPr>
              <w:t>□その他</w:t>
            </w:r>
            <w:r w:rsidR="006314D0" w:rsidRPr="009B10C6">
              <w:rPr>
                <w:rFonts w:hint="eastAsia"/>
                <w:spacing w:val="0"/>
              </w:rPr>
              <w:t xml:space="preserve">（　</w:t>
            </w:r>
            <w:r w:rsidR="006314D0" w:rsidRPr="009B10C6">
              <w:rPr>
                <w:rFonts w:hint="eastAsia"/>
                <w:spacing w:val="0"/>
              </w:rPr>
              <w:t xml:space="preserve">    </w:t>
            </w:r>
            <w:r w:rsidR="006314D0" w:rsidRPr="009B10C6">
              <w:rPr>
                <w:rFonts w:hint="eastAsia"/>
                <w:spacing w:val="0"/>
              </w:rPr>
              <w:t xml:space="preserve">　</w:t>
            </w:r>
            <w:r w:rsidR="00710BA3">
              <w:rPr>
                <w:rFonts w:hint="eastAsia"/>
                <w:spacing w:val="0"/>
              </w:rPr>
              <w:t xml:space="preserve">　　　　　　　　　　　　　　　　　　　　　</w:t>
            </w:r>
            <w:r w:rsidR="006314D0" w:rsidRPr="009B10C6">
              <w:rPr>
                <w:rFonts w:hint="eastAsia"/>
                <w:spacing w:val="0"/>
              </w:rPr>
              <w:t xml:space="preserve">　）</w:t>
            </w:r>
          </w:p>
        </w:tc>
      </w:tr>
      <w:tr w:rsidR="00221C0D" w:rsidTr="009B10C6">
        <w:trPr>
          <w:trHeight w:hRule="exact" w:val="57"/>
        </w:trPr>
        <w:tc>
          <w:tcPr>
            <w:tcW w:w="426" w:type="dxa"/>
            <w:vMerge/>
            <w:shd w:val="clear" w:color="auto" w:fill="E6E6E6"/>
          </w:tcPr>
          <w:p w:rsidR="00221C0D" w:rsidRPr="009B10C6" w:rsidRDefault="00221C0D" w:rsidP="00CD5A20">
            <w:pPr>
              <w:pStyle w:val="a3"/>
              <w:rPr>
                <w:spacing w:val="0"/>
              </w:rPr>
            </w:pPr>
          </w:p>
        </w:tc>
        <w:tc>
          <w:tcPr>
            <w:tcW w:w="1701" w:type="dxa"/>
            <w:vMerge/>
            <w:tcBorders>
              <w:top w:val="nil"/>
            </w:tcBorders>
            <w:shd w:val="clear" w:color="auto" w:fill="auto"/>
            <w:vAlign w:val="center"/>
          </w:tcPr>
          <w:p w:rsidR="00221C0D" w:rsidRPr="009B10C6" w:rsidRDefault="00221C0D" w:rsidP="00CD0F8C">
            <w:pPr>
              <w:pStyle w:val="a3"/>
              <w:rPr>
                <w:spacing w:val="0"/>
              </w:rPr>
            </w:pPr>
          </w:p>
        </w:tc>
        <w:tc>
          <w:tcPr>
            <w:tcW w:w="7938" w:type="dxa"/>
            <w:tcBorders>
              <w:top w:val="nil"/>
              <w:bottom w:val="nil"/>
            </w:tcBorders>
            <w:shd w:val="clear" w:color="auto" w:fill="auto"/>
            <w:vAlign w:val="center"/>
          </w:tcPr>
          <w:p w:rsidR="00221C0D" w:rsidRPr="009B10C6" w:rsidRDefault="00221C0D" w:rsidP="00CD5A20">
            <w:pPr>
              <w:pStyle w:val="a3"/>
              <w:rPr>
                <w:spacing w:val="0"/>
              </w:rPr>
            </w:pPr>
          </w:p>
        </w:tc>
      </w:tr>
      <w:tr w:rsidR="00221C0D" w:rsidTr="009B10C6">
        <w:trPr>
          <w:trHeight w:val="359"/>
        </w:trPr>
        <w:tc>
          <w:tcPr>
            <w:tcW w:w="426" w:type="dxa"/>
            <w:vMerge/>
            <w:shd w:val="clear" w:color="auto" w:fill="E6E6E6"/>
          </w:tcPr>
          <w:p w:rsidR="00221C0D" w:rsidRPr="009B10C6" w:rsidRDefault="00221C0D" w:rsidP="00CD5A20">
            <w:pPr>
              <w:pStyle w:val="a3"/>
              <w:rPr>
                <w:spacing w:val="0"/>
              </w:rPr>
            </w:pPr>
          </w:p>
        </w:tc>
        <w:tc>
          <w:tcPr>
            <w:tcW w:w="1701" w:type="dxa"/>
            <w:vMerge/>
            <w:shd w:val="clear" w:color="auto" w:fill="auto"/>
            <w:vAlign w:val="center"/>
          </w:tcPr>
          <w:p w:rsidR="00221C0D" w:rsidRPr="009B10C6" w:rsidRDefault="00221C0D" w:rsidP="00CD0F8C">
            <w:pPr>
              <w:pStyle w:val="a3"/>
              <w:rPr>
                <w:spacing w:val="0"/>
              </w:rPr>
            </w:pPr>
          </w:p>
        </w:tc>
        <w:tc>
          <w:tcPr>
            <w:tcW w:w="7938" w:type="dxa"/>
            <w:tcBorders>
              <w:top w:val="nil"/>
              <w:bottom w:val="nil"/>
            </w:tcBorders>
            <w:shd w:val="clear" w:color="auto" w:fill="auto"/>
            <w:vAlign w:val="center"/>
          </w:tcPr>
          <w:p w:rsidR="00221C0D" w:rsidRPr="009B10C6" w:rsidRDefault="00221C0D" w:rsidP="00CD5A20">
            <w:pPr>
              <w:pStyle w:val="a3"/>
              <w:rPr>
                <w:spacing w:val="0"/>
              </w:rPr>
            </w:pPr>
            <w:r w:rsidRPr="009B10C6">
              <w:rPr>
                <w:rFonts w:hint="eastAsia"/>
                <w:spacing w:val="0"/>
              </w:rPr>
              <w:t>氏名（　　　　　　）住所（　　　　　　　　　　　　　　　　　　　）</w:t>
            </w:r>
          </w:p>
        </w:tc>
      </w:tr>
      <w:tr w:rsidR="00221C0D" w:rsidTr="009B10C6">
        <w:trPr>
          <w:trHeight w:hRule="exact" w:val="57"/>
        </w:trPr>
        <w:tc>
          <w:tcPr>
            <w:tcW w:w="426" w:type="dxa"/>
            <w:vMerge/>
            <w:shd w:val="clear" w:color="auto" w:fill="E6E6E6"/>
          </w:tcPr>
          <w:p w:rsidR="00221C0D" w:rsidRPr="009B10C6" w:rsidRDefault="00221C0D" w:rsidP="00CD5A20">
            <w:pPr>
              <w:pStyle w:val="a3"/>
              <w:rPr>
                <w:spacing w:val="0"/>
              </w:rPr>
            </w:pPr>
          </w:p>
        </w:tc>
        <w:tc>
          <w:tcPr>
            <w:tcW w:w="1701" w:type="dxa"/>
            <w:vMerge/>
            <w:shd w:val="clear" w:color="auto" w:fill="auto"/>
            <w:vAlign w:val="center"/>
          </w:tcPr>
          <w:p w:rsidR="00221C0D" w:rsidRPr="009B10C6" w:rsidRDefault="00221C0D" w:rsidP="00CD0F8C">
            <w:pPr>
              <w:pStyle w:val="a3"/>
              <w:rPr>
                <w:spacing w:val="0"/>
              </w:rPr>
            </w:pPr>
          </w:p>
        </w:tc>
        <w:tc>
          <w:tcPr>
            <w:tcW w:w="7938" w:type="dxa"/>
            <w:tcBorders>
              <w:top w:val="nil"/>
              <w:bottom w:val="nil"/>
            </w:tcBorders>
            <w:shd w:val="clear" w:color="auto" w:fill="auto"/>
            <w:vAlign w:val="center"/>
          </w:tcPr>
          <w:p w:rsidR="00221C0D" w:rsidRPr="009B10C6" w:rsidRDefault="00221C0D" w:rsidP="00CD5A20">
            <w:pPr>
              <w:pStyle w:val="a3"/>
              <w:rPr>
                <w:spacing w:val="0"/>
              </w:rPr>
            </w:pPr>
          </w:p>
        </w:tc>
      </w:tr>
      <w:tr w:rsidR="00221C0D" w:rsidTr="009B10C6">
        <w:trPr>
          <w:trHeight w:val="463"/>
        </w:trPr>
        <w:tc>
          <w:tcPr>
            <w:tcW w:w="426" w:type="dxa"/>
            <w:vMerge/>
            <w:shd w:val="clear" w:color="auto" w:fill="E6E6E6"/>
          </w:tcPr>
          <w:p w:rsidR="00221C0D" w:rsidRPr="009B10C6" w:rsidRDefault="00221C0D" w:rsidP="00CD5A20">
            <w:pPr>
              <w:pStyle w:val="a3"/>
              <w:rPr>
                <w:spacing w:val="0"/>
              </w:rPr>
            </w:pPr>
          </w:p>
        </w:tc>
        <w:tc>
          <w:tcPr>
            <w:tcW w:w="1701" w:type="dxa"/>
            <w:vMerge/>
            <w:tcBorders>
              <w:bottom w:val="single" w:sz="12" w:space="0" w:color="auto"/>
            </w:tcBorders>
            <w:shd w:val="clear" w:color="auto" w:fill="auto"/>
            <w:vAlign w:val="center"/>
          </w:tcPr>
          <w:p w:rsidR="00221C0D" w:rsidRPr="009B10C6" w:rsidRDefault="00221C0D" w:rsidP="00CD0F8C">
            <w:pPr>
              <w:pStyle w:val="a3"/>
              <w:rPr>
                <w:spacing w:val="0"/>
              </w:rPr>
            </w:pPr>
          </w:p>
        </w:tc>
        <w:tc>
          <w:tcPr>
            <w:tcW w:w="7938" w:type="dxa"/>
            <w:tcBorders>
              <w:top w:val="nil"/>
              <w:bottom w:val="single" w:sz="12" w:space="0" w:color="auto"/>
            </w:tcBorders>
            <w:shd w:val="clear" w:color="auto" w:fill="auto"/>
            <w:vAlign w:val="center"/>
          </w:tcPr>
          <w:p w:rsidR="00221C0D" w:rsidRPr="009B10C6" w:rsidRDefault="00221C0D" w:rsidP="00CD5A20">
            <w:pPr>
              <w:pStyle w:val="a3"/>
              <w:rPr>
                <w:spacing w:val="0"/>
              </w:rPr>
            </w:pPr>
            <w:r w:rsidRPr="009B10C6">
              <w:rPr>
                <w:rFonts w:hint="eastAsia"/>
                <w:spacing w:val="0"/>
              </w:rPr>
              <w:t>氏名（　　　　　　）住所（　　　　　　　　　　　　　　　　　　　）</w:t>
            </w:r>
          </w:p>
        </w:tc>
      </w:tr>
      <w:tr w:rsidR="00221C0D" w:rsidTr="009B10C6">
        <w:trPr>
          <w:trHeight w:val="401"/>
        </w:trPr>
        <w:tc>
          <w:tcPr>
            <w:tcW w:w="426" w:type="dxa"/>
            <w:vMerge/>
            <w:shd w:val="clear" w:color="auto" w:fill="E6E6E6"/>
          </w:tcPr>
          <w:p w:rsidR="00221C0D" w:rsidRPr="009B10C6" w:rsidRDefault="00221C0D" w:rsidP="00F82599">
            <w:pPr>
              <w:pStyle w:val="a3"/>
              <w:rPr>
                <w:spacing w:val="0"/>
              </w:rPr>
            </w:pPr>
          </w:p>
        </w:tc>
        <w:tc>
          <w:tcPr>
            <w:tcW w:w="1701" w:type="dxa"/>
            <w:vMerge w:val="restart"/>
            <w:shd w:val="clear" w:color="auto" w:fill="auto"/>
            <w:vAlign w:val="center"/>
          </w:tcPr>
          <w:p w:rsidR="00221C0D" w:rsidRPr="009B10C6" w:rsidRDefault="00221C0D" w:rsidP="00CD0F8C">
            <w:pPr>
              <w:pStyle w:val="a3"/>
              <w:rPr>
                <w:spacing w:val="0"/>
              </w:rPr>
            </w:pPr>
            <w:r w:rsidRPr="009B10C6">
              <w:rPr>
                <w:rFonts w:hint="eastAsia"/>
                <w:spacing w:val="0"/>
              </w:rPr>
              <w:t>証言内容</w:t>
            </w:r>
          </w:p>
        </w:tc>
        <w:tc>
          <w:tcPr>
            <w:tcW w:w="7938" w:type="dxa"/>
            <w:tcBorders>
              <w:bottom w:val="nil"/>
            </w:tcBorders>
            <w:shd w:val="clear" w:color="auto" w:fill="auto"/>
            <w:vAlign w:val="center"/>
          </w:tcPr>
          <w:p w:rsidR="00221C0D" w:rsidRPr="009B10C6" w:rsidRDefault="00221C0D" w:rsidP="00CD5A20">
            <w:pPr>
              <w:pStyle w:val="a3"/>
              <w:rPr>
                <w:spacing w:val="0"/>
              </w:rPr>
            </w:pPr>
            <w:r w:rsidRPr="009B10C6">
              <w:rPr>
                <w:rFonts w:hint="eastAsia"/>
                <w:spacing w:val="0"/>
              </w:rPr>
              <w:t>□債務者本人は調査場所に居住している。</w:t>
            </w:r>
          </w:p>
        </w:tc>
      </w:tr>
      <w:tr w:rsidR="00221C0D" w:rsidTr="009B10C6">
        <w:trPr>
          <w:trHeight w:hRule="exact" w:val="57"/>
        </w:trPr>
        <w:tc>
          <w:tcPr>
            <w:tcW w:w="426" w:type="dxa"/>
            <w:vMerge/>
            <w:shd w:val="clear" w:color="auto" w:fill="E6E6E6"/>
          </w:tcPr>
          <w:p w:rsidR="00221C0D" w:rsidRPr="009B10C6" w:rsidRDefault="00221C0D" w:rsidP="00F82599">
            <w:pPr>
              <w:pStyle w:val="a3"/>
              <w:rPr>
                <w:spacing w:val="0"/>
              </w:rPr>
            </w:pPr>
          </w:p>
        </w:tc>
        <w:tc>
          <w:tcPr>
            <w:tcW w:w="1701" w:type="dxa"/>
            <w:vMerge/>
            <w:shd w:val="clear" w:color="auto" w:fill="auto"/>
            <w:vAlign w:val="center"/>
          </w:tcPr>
          <w:p w:rsidR="00221C0D" w:rsidRPr="009B10C6" w:rsidRDefault="00221C0D" w:rsidP="00CD0F8C">
            <w:pPr>
              <w:pStyle w:val="a3"/>
              <w:rPr>
                <w:spacing w:val="0"/>
              </w:rPr>
            </w:pPr>
          </w:p>
        </w:tc>
        <w:tc>
          <w:tcPr>
            <w:tcW w:w="7938" w:type="dxa"/>
            <w:tcBorders>
              <w:top w:val="nil"/>
              <w:bottom w:val="nil"/>
            </w:tcBorders>
            <w:shd w:val="clear" w:color="auto" w:fill="auto"/>
            <w:vAlign w:val="center"/>
          </w:tcPr>
          <w:p w:rsidR="00221C0D" w:rsidRPr="009B10C6" w:rsidRDefault="00221C0D" w:rsidP="00CD5A20">
            <w:pPr>
              <w:pStyle w:val="a3"/>
              <w:rPr>
                <w:spacing w:val="0"/>
              </w:rPr>
            </w:pPr>
          </w:p>
        </w:tc>
      </w:tr>
      <w:tr w:rsidR="00221C0D" w:rsidTr="009B10C6">
        <w:trPr>
          <w:trHeight w:val="461"/>
        </w:trPr>
        <w:tc>
          <w:tcPr>
            <w:tcW w:w="426" w:type="dxa"/>
            <w:vMerge/>
            <w:shd w:val="clear" w:color="auto" w:fill="E6E6E6"/>
          </w:tcPr>
          <w:p w:rsidR="00221C0D" w:rsidRPr="009B10C6" w:rsidRDefault="00221C0D" w:rsidP="00F82599">
            <w:pPr>
              <w:pStyle w:val="a3"/>
              <w:rPr>
                <w:spacing w:val="0"/>
              </w:rPr>
            </w:pPr>
          </w:p>
        </w:tc>
        <w:tc>
          <w:tcPr>
            <w:tcW w:w="1701" w:type="dxa"/>
            <w:vMerge/>
            <w:tcBorders>
              <w:bottom w:val="single" w:sz="12" w:space="0" w:color="auto"/>
            </w:tcBorders>
            <w:shd w:val="clear" w:color="auto" w:fill="auto"/>
            <w:vAlign w:val="center"/>
          </w:tcPr>
          <w:p w:rsidR="00221C0D" w:rsidRPr="009B10C6" w:rsidRDefault="00221C0D" w:rsidP="00CD0F8C">
            <w:pPr>
              <w:pStyle w:val="a3"/>
              <w:rPr>
                <w:spacing w:val="0"/>
              </w:rPr>
            </w:pPr>
          </w:p>
        </w:tc>
        <w:tc>
          <w:tcPr>
            <w:tcW w:w="7938" w:type="dxa"/>
            <w:tcBorders>
              <w:top w:val="nil"/>
              <w:bottom w:val="single" w:sz="12" w:space="0" w:color="auto"/>
            </w:tcBorders>
            <w:shd w:val="clear" w:color="auto" w:fill="auto"/>
            <w:vAlign w:val="center"/>
          </w:tcPr>
          <w:p w:rsidR="00221C0D" w:rsidRPr="009B10C6" w:rsidRDefault="00221C0D" w:rsidP="00CD5A20">
            <w:pPr>
              <w:pStyle w:val="a3"/>
              <w:rPr>
                <w:spacing w:val="0"/>
              </w:rPr>
            </w:pPr>
            <w:r w:rsidRPr="009B10C6">
              <w:rPr>
                <w:rFonts w:hint="eastAsia"/>
                <w:spacing w:val="0"/>
              </w:rPr>
              <w:t>□下記参考事項記載の通り。</w:t>
            </w:r>
          </w:p>
        </w:tc>
      </w:tr>
      <w:tr w:rsidR="00221C0D" w:rsidTr="009B10C6">
        <w:trPr>
          <w:trHeight w:val="826"/>
        </w:trPr>
        <w:tc>
          <w:tcPr>
            <w:tcW w:w="426" w:type="dxa"/>
            <w:vMerge/>
            <w:shd w:val="clear" w:color="auto" w:fill="E6E6E6"/>
          </w:tcPr>
          <w:p w:rsidR="00221C0D" w:rsidRPr="009B10C6" w:rsidRDefault="00221C0D" w:rsidP="00F82599">
            <w:pPr>
              <w:pStyle w:val="a3"/>
              <w:rPr>
                <w:spacing w:val="0"/>
              </w:rPr>
            </w:pPr>
          </w:p>
        </w:tc>
        <w:tc>
          <w:tcPr>
            <w:tcW w:w="1701" w:type="dxa"/>
            <w:shd w:val="clear" w:color="auto" w:fill="auto"/>
            <w:vAlign w:val="center"/>
          </w:tcPr>
          <w:p w:rsidR="00221C0D" w:rsidRPr="009B10C6" w:rsidRDefault="00221C0D" w:rsidP="00CD0F8C">
            <w:pPr>
              <w:pStyle w:val="a3"/>
              <w:rPr>
                <w:spacing w:val="0"/>
              </w:rPr>
            </w:pPr>
            <w:r w:rsidRPr="009B10C6">
              <w:rPr>
                <w:rFonts w:hint="eastAsia"/>
                <w:spacing w:val="0"/>
              </w:rPr>
              <w:t>家族構成</w:t>
            </w:r>
          </w:p>
        </w:tc>
        <w:tc>
          <w:tcPr>
            <w:tcW w:w="7938" w:type="dxa"/>
            <w:tcBorders>
              <w:bottom w:val="single" w:sz="12" w:space="0" w:color="auto"/>
            </w:tcBorders>
            <w:shd w:val="clear" w:color="auto" w:fill="auto"/>
            <w:vAlign w:val="center"/>
          </w:tcPr>
          <w:p w:rsidR="00221C0D" w:rsidRPr="009B10C6" w:rsidRDefault="00221C0D" w:rsidP="00343042">
            <w:pPr>
              <w:pStyle w:val="a3"/>
              <w:rPr>
                <w:spacing w:val="0"/>
              </w:rPr>
            </w:pPr>
            <w:r w:rsidRPr="009B10C6">
              <w:rPr>
                <w:rFonts w:hint="eastAsia"/>
                <w:spacing w:val="0"/>
              </w:rPr>
              <w:t>□（　　　　　　　　　　　　　　　　　　　　　）　□不明</w:t>
            </w:r>
          </w:p>
        </w:tc>
      </w:tr>
      <w:tr w:rsidR="00075A61" w:rsidTr="009B10C6">
        <w:trPr>
          <w:trHeight w:val="1842"/>
        </w:trPr>
        <w:tc>
          <w:tcPr>
            <w:tcW w:w="2127" w:type="dxa"/>
            <w:gridSpan w:val="2"/>
            <w:shd w:val="clear" w:color="auto" w:fill="E6E6E6"/>
            <w:vAlign w:val="center"/>
          </w:tcPr>
          <w:p w:rsidR="00075A61" w:rsidRPr="009B10C6" w:rsidRDefault="00A15C40" w:rsidP="00CD0F8C">
            <w:pPr>
              <w:pStyle w:val="a3"/>
              <w:rPr>
                <w:spacing w:val="0"/>
                <w:sz w:val="28"/>
                <w:szCs w:val="28"/>
              </w:rPr>
            </w:pPr>
            <w:r w:rsidRPr="009B10C6">
              <w:rPr>
                <w:rFonts w:hint="eastAsia"/>
                <w:spacing w:val="0"/>
                <w:sz w:val="28"/>
                <w:szCs w:val="28"/>
              </w:rPr>
              <w:lastRenderedPageBreak/>
              <w:t>参考事項</w:t>
            </w:r>
          </w:p>
        </w:tc>
        <w:tc>
          <w:tcPr>
            <w:tcW w:w="7938" w:type="dxa"/>
            <w:shd w:val="clear" w:color="auto" w:fill="auto"/>
          </w:tcPr>
          <w:p w:rsidR="00075A61" w:rsidRPr="009B10C6" w:rsidRDefault="002D7389" w:rsidP="00A15C40">
            <w:pPr>
              <w:pStyle w:val="a3"/>
              <w:rPr>
                <w:spacing w:val="0"/>
              </w:rPr>
            </w:pPr>
            <w:r w:rsidRPr="009B10C6">
              <w:rPr>
                <w:rFonts w:hint="eastAsia"/>
                <w:spacing w:val="0"/>
              </w:rPr>
              <w:t>（</w:t>
            </w:r>
            <w:r w:rsidR="00075A61" w:rsidRPr="009B10C6">
              <w:rPr>
                <w:rFonts w:hint="eastAsia"/>
                <w:spacing w:val="0"/>
              </w:rPr>
              <w:t>債務者の居住・帰宅状況につき参考となる事項など）</w:t>
            </w:r>
          </w:p>
        </w:tc>
      </w:tr>
    </w:tbl>
    <w:p w:rsidR="00C63B50" w:rsidRDefault="002A3586" w:rsidP="00595FDF">
      <w:pPr>
        <w:pStyle w:val="a3"/>
        <w:ind w:left="250" w:hangingChars="100" w:hanging="250"/>
      </w:pPr>
      <w:r>
        <w:rPr>
          <w:rFonts w:hint="eastAsia"/>
        </w:rPr>
        <w:t>※</w:t>
      </w:r>
      <w:r w:rsidR="00595FDF">
        <w:rPr>
          <w:rFonts w:hint="eastAsia"/>
        </w:rPr>
        <w:t xml:space="preserve">　住民票や郵便受け，電気メーター等の様子だけでは，確かに居住しているとまでは言い切れませんので</w:t>
      </w:r>
      <w:r w:rsidR="00282320">
        <w:rPr>
          <w:rFonts w:hint="eastAsia"/>
        </w:rPr>
        <w:t>，必ず証言などを確保していただくようお願い致します</w:t>
      </w:r>
      <w:r w:rsidR="00595FDF">
        <w:rPr>
          <w:rFonts w:hint="eastAsia"/>
        </w:rPr>
        <w:t>。</w:t>
      </w:r>
    </w:p>
    <w:sectPr w:rsidR="00C63B50" w:rsidSect="00FE11CD">
      <w:headerReference w:type="even" r:id="rId7"/>
      <w:headerReference w:type="default" r:id="rId8"/>
      <w:footerReference w:type="even" r:id="rId9"/>
      <w:footerReference w:type="default" r:id="rId10"/>
      <w:headerReference w:type="first" r:id="rId11"/>
      <w:footerReference w:type="first" r:id="rId12"/>
      <w:pgSz w:w="11906" w:h="16838" w:code="9"/>
      <w:pgMar w:top="709" w:right="851"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41" w:rsidRDefault="00D87941" w:rsidP="00D87941">
      <w:r>
        <w:separator/>
      </w:r>
    </w:p>
  </w:endnote>
  <w:endnote w:type="continuationSeparator" w:id="0">
    <w:p w:rsidR="00D87941" w:rsidRDefault="00D87941" w:rsidP="00D8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41" w:rsidRDefault="00D87941" w:rsidP="00D87941">
      <w:r>
        <w:separator/>
      </w:r>
    </w:p>
  </w:footnote>
  <w:footnote w:type="continuationSeparator" w:id="0">
    <w:p w:rsidR="00D87941" w:rsidRDefault="00D87941" w:rsidP="00D8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1" w:rsidRDefault="00D879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79A6"/>
    <w:multiLevelType w:val="hybridMultilevel"/>
    <w:tmpl w:val="AC8ACA9C"/>
    <w:lvl w:ilvl="0" w:tplc="8604B3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50"/>
    <w:rsid w:val="0007500D"/>
    <w:rsid w:val="00075A61"/>
    <w:rsid w:val="000B0A48"/>
    <w:rsid w:val="000B2F31"/>
    <w:rsid w:val="00221C0D"/>
    <w:rsid w:val="00253C7A"/>
    <w:rsid w:val="002621F9"/>
    <w:rsid w:val="00276332"/>
    <w:rsid w:val="00282320"/>
    <w:rsid w:val="002A3586"/>
    <w:rsid w:val="002C54C3"/>
    <w:rsid w:val="002D1AEE"/>
    <w:rsid w:val="002D7389"/>
    <w:rsid w:val="00343042"/>
    <w:rsid w:val="003C5993"/>
    <w:rsid w:val="003D3275"/>
    <w:rsid w:val="004E6B04"/>
    <w:rsid w:val="00595FDF"/>
    <w:rsid w:val="005A14B5"/>
    <w:rsid w:val="006314D0"/>
    <w:rsid w:val="00710BA3"/>
    <w:rsid w:val="00780C65"/>
    <w:rsid w:val="007C5679"/>
    <w:rsid w:val="00805926"/>
    <w:rsid w:val="008A6AE0"/>
    <w:rsid w:val="009B10C6"/>
    <w:rsid w:val="009D37AE"/>
    <w:rsid w:val="00A15C40"/>
    <w:rsid w:val="00AA258C"/>
    <w:rsid w:val="00BB0A44"/>
    <w:rsid w:val="00C63B50"/>
    <w:rsid w:val="00C80D08"/>
    <w:rsid w:val="00CC3704"/>
    <w:rsid w:val="00CD0F8C"/>
    <w:rsid w:val="00CD5A20"/>
    <w:rsid w:val="00D02B14"/>
    <w:rsid w:val="00D533DA"/>
    <w:rsid w:val="00D748BB"/>
    <w:rsid w:val="00D87941"/>
    <w:rsid w:val="00EA7683"/>
    <w:rsid w:val="00F7600C"/>
    <w:rsid w:val="00F82599"/>
    <w:rsid w:val="00FE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9" w:lineRule="exact"/>
      <w:jc w:val="both"/>
    </w:pPr>
    <w:rPr>
      <w:rFonts w:cs="ＭＳ 明朝"/>
      <w:spacing w:val="5"/>
      <w:sz w:val="24"/>
      <w:szCs w:val="24"/>
    </w:rPr>
  </w:style>
  <w:style w:type="table" w:styleId="a4">
    <w:name w:val="Table Grid"/>
    <w:basedOn w:val="a1"/>
    <w:rsid w:val="00F82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7941"/>
    <w:pPr>
      <w:tabs>
        <w:tab w:val="center" w:pos="4252"/>
        <w:tab w:val="right" w:pos="8504"/>
      </w:tabs>
      <w:snapToGrid w:val="0"/>
    </w:pPr>
  </w:style>
  <w:style w:type="character" w:customStyle="1" w:styleId="a6">
    <w:name w:val="ヘッダー (文字)"/>
    <w:basedOn w:val="a0"/>
    <w:link w:val="a5"/>
    <w:rsid w:val="00D87941"/>
    <w:rPr>
      <w:kern w:val="2"/>
      <w:sz w:val="21"/>
      <w:szCs w:val="24"/>
    </w:rPr>
  </w:style>
  <w:style w:type="paragraph" w:styleId="a7">
    <w:name w:val="footer"/>
    <w:basedOn w:val="a"/>
    <w:link w:val="a8"/>
    <w:rsid w:val="00D87941"/>
    <w:pPr>
      <w:tabs>
        <w:tab w:val="center" w:pos="4252"/>
        <w:tab w:val="right" w:pos="8504"/>
      </w:tabs>
      <w:snapToGrid w:val="0"/>
    </w:pPr>
  </w:style>
  <w:style w:type="character" w:customStyle="1" w:styleId="a8">
    <w:name w:val="フッター (文字)"/>
    <w:basedOn w:val="a0"/>
    <w:link w:val="a7"/>
    <w:rsid w:val="00D879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457</Characters>
  <Application>Microsoft Office Word</Application>
  <DocSecurity>0</DocSecurity>
  <Lines>3</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2023-07-18T06:04:00Z</dcterms:created>
  <dcterms:modified xsi:type="dcterms:W3CDTF">2023-07-31T02:56:00Z</dcterms:modified>
</cp:coreProperties>
</file>