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96" w:rsidRDefault="00837AD5">
      <w:pPr>
        <w:pStyle w:val="a3"/>
        <w:rPr>
          <w:rFonts w:ascii="ＭＳ 明朝" w:hAnsi="ＭＳ 明朝"/>
          <w:spacing w:val="3"/>
        </w:rPr>
      </w:pPr>
      <w:bookmarkStart w:id="0" w:name="_GoBack"/>
      <w:bookmarkEnd w:id="0"/>
      <w:r>
        <w:rPr>
          <w:rFonts w:ascii="ＭＳ 明朝" w:hAnsi="ＭＳ 明朝" w:hint="eastAsia"/>
          <w:spacing w:val="3"/>
        </w:rPr>
        <w:t xml:space="preserve">                               </w:t>
      </w:r>
      <w:r w:rsidR="007878BE">
        <w:rPr>
          <w:rFonts w:ascii="ＭＳ 明朝" w:hAnsi="ＭＳ 明朝" w:hint="eastAsia"/>
          <w:spacing w:val="3"/>
        </w:rPr>
        <w:t xml:space="preserve">　</w:t>
      </w:r>
      <w:r>
        <w:rPr>
          <w:rFonts w:ascii="ＭＳ 明朝" w:hAnsi="ＭＳ 明朝" w:hint="eastAsia"/>
          <w:spacing w:val="3"/>
        </w:rPr>
        <w:t xml:space="preserve"> </w:t>
      </w:r>
      <w:r w:rsidR="00CB7EB9">
        <w:rPr>
          <w:rFonts w:ascii="ＭＳ 明朝" w:hAnsi="ＭＳ 明朝" w:hint="eastAsia"/>
          <w:spacing w:val="7"/>
          <w:sz w:val="28"/>
          <w:szCs w:val="28"/>
        </w:rPr>
        <w:t></w:t>
      </w:r>
      <w:r>
        <w:rPr>
          <w:rFonts w:ascii="ＭＳ 明朝" w:hAnsi="ＭＳ 明朝" w:hint="eastAsia"/>
          <w:spacing w:val="3"/>
        </w:rPr>
        <w:t xml:space="preserve">                            </w:t>
      </w:r>
    </w:p>
    <w:p w:rsidR="00837AD5" w:rsidRDefault="00837AD5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</w:tblGrid>
      <w:tr w:rsidR="00837AD5" w:rsidTr="00DF0996">
        <w:trPr>
          <w:trHeight w:hRule="exact" w:val="1567"/>
        </w:trPr>
        <w:tc>
          <w:tcPr>
            <w:tcW w:w="4536" w:type="dxa"/>
            <w:vAlign w:val="center"/>
          </w:tcPr>
          <w:p w:rsidR="007878BE" w:rsidRDefault="00837AD5" w:rsidP="003B0DE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収入印紙１５０円分を</w:t>
            </w:r>
            <w:r w:rsidR="00343488">
              <w:rPr>
                <w:rFonts w:ascii="ＭＳ 明朝" w:hAnsi="ＭＳ 明朝" w:hint="eastAsia"/>
              </w:rPr>
              <w:t>点線内に貼って</w:t>
            </w:r>
            <w:r>
              <w:rPr>
                <w:rFonts w:ascii="ＭＳ 明朝" w:hAnsi="ＭＳ 明朝" w:hint="eastAsia"/>
              </w:rPr>
              <w:t>ください</w:t>
            </w:r>
            <w:r w:rsidR="007878BE">
              <w:rPr>
                <w:rFonts w:ascii="ＭＳ 明朝" w:hAnsi="ＭＳ 明朝" w:hint="eastAsia"/>
              </w:rPr>
              <w:t>。</w:t>
            </w:r>
          </w:p>
          <w:p w:rsidR="00837AD5" w:rsidRDefault="00837AD5" w:rsidP="003B0DE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消印</w:t>
            </w:r>
            <w:r w:rsidR="008A2893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しないでください。</w:t>
            </w:r>
          </w:p>
        </w:tc>
      </w:tr>
    </w:tbl>
    <w:p w:rsidR="007E1368" w:rsidRPr="007E1368" w:rsidRDefault="007E1368" w:rsidP="007E1368">
      <w:pPr>
        <w:rPr>
          <w:vanish/>
        </w:rPr>
      </w:pPr>
    </w:p>
    <w:tbl>
      <w:tblPr>
        <w:tblpPr w:leftFromText="142" w:rightFromText="142" w:vertAnchor="text" w:horzAnchor="margin" w:tblpXSpec="right" w:tblpY="-1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68"/>
        <w:gridCol w:w="992"/>
      </w:tblGrid>
      <w:tr w:rsidR="00DF0996" w:rsidRPr="00C60BC6" w:rsidTr="00C60BC6">
        <w:trPr>
          <w:trHeight w:val="2544"/>
        </w:trPr>
        <w:tc>
          <w:tcPr>
            <w:tcW w:w="602" w:type="dxa"/>
            <w:vMerge w:val="restart"/>
            <w:textDirection w:val="tbRlV"/>
          </w:tcPr>
          <w:p w:rsidR="00DF0996" w:rsidRPr="00C60BC6" w:rsidRDefault="00DF0996" w:rsidP="00C60BC6">
            <w:pPr>
              <w:pStyle w:val="a3"/>
              <w:ind w:leftChars="54" w:left="113" w:right="113" w:firstLineChars="100" w:firstLine="247"/>
              <w:rPr>
                <w:rFonts w:ascii="ＭＳ 明朝" w:hAnsi="ＭＳ 明朝"/>
                <w:b/>
                <w:spacing w:val="3"/>
                <w:sz w:val="28"/>
                <w:szCs w:val="28"/>
              </w:rPr>
            </w:pPr>
            <w:r w:rsidRPr="00C60BC6">
              <w:rPr>
                <w:rFonts w:ascii="ＭＳ 明朝" w:hAnsi="ＭＳ 明朝" w:hint="eastAsia"/>
                <w:b/>
                <w:spacing w:val="3"/>
              </w:rPr>
              <w:t>裁　判　所　使　用</w:t>
            </w:r>
            <w:r w:rsidRPr="00C60BC6">
              <w:rPr>
                <w:rFonts w:ascii="ＭＳ 明朝" w:hAnsi="ＭＳ 明朝" w:hint="eastAsia"/>
                <w:b/>
                <w:spacing w:val="3"/>
                <w:sz w:val="28"/>
                <w:szCs w:val="28"/>
              </w:rPr>
              <w:t xml:space="preserve">　</w:t>
            </w:r>
            <w:r w:rsidRPr="00C60BC6">
              <w:rPr>
                <w:rFonts w:ascii="ＭＳ 明朝" w:hAnsi="ＭＳ 明朝" w:hint="eastAsia"/>
                <w:b/>
                <w:spacing w:val="3"/>
              </w:rPr>
              <w:t>欄</w:t>
            </w:r>
          </w:p>
        </w:tc>
        <w:tc>
          <w:tcPr>
            <w:tcW w:w="3260" w:type="dxa"/>
            <w:gridSpan w:val="2"/>
          </w:tcPr>
          <w:p w:rsidR="00DF0996" w:rsidRPr="00C60BC6" w:rsidRDefault="00DF0996" w:rsidP="00C60BC6">
            <w:pPr>
              <w:pStyle w:val="a3"/>
              <w:rPr>
                <w:rFonts w:ascii="ＭＳ 明朝" w:hAnsi="ＭＳ 明朝"/>
                <w:spacing w:val="3"/>
              </w:rPr>
            </w:pPr>
          </w:p>
        </w:tc>
      </w:tr>
      <w:tr w:rsidR="00DF0996" w:rsidRPr="00C60BC6" w:rsidTr="00C60BC6">
        <w:tc>
          <w:tcPr>
            <w:tcW w:w="602" w:type="dxa"/>
            <w:vMerge/>
          </w:tcPr>
          <w:p w:rsidR="00DF0996" w:rsidRPr="00C60BC6" w:rsidRDefault="00DF0996" w:rsidP="00C60BC6">
            <w:pPr>
              <w:pStyle w:val="a3"/>
              <w:rPr>
                <w:rFonts w:ascii="ＭＳ 明朝" w:hAnsi="ＭＳ 明朝"/>
                <w:spacing w:val="3"/>
              </w:rPr>
            </w:pPr>
          </w:p>
        </w:tc>
        <w:tc>
          <w:tcPr>
            <w:tcW w:w="2268" w:type="dxa"/>
          </w:tcPr>
          <w:p w:rsidR="00DF0996" w:rsidRPr="00C60BC6" w:rsidRDefault="00DF0996" w:rsidP="00C60BC6">
            <w:pPr>
              <w:pStyle w:val="a3"/>
              <w:rPr>
                <w:rFonts w:ascii="ＭＳ 明朝" w:hAnsi="ＭＳ 明朝"/>
                <w:spacing w:val="3"/>
                <w:sz w:val="21"/>
                <w:szCs w:val="21"/>
              </w:rPr>
            </w:pPr>
            <w:r w:rsidRPr="00C60BC6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印紙　　　　</w:t>
            </w:r>
            <w:r w:rsidR="006D5BA5" w:rsidRPr="00C60BC6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 </w:t>
            </w:r>
            <w:r w:rsidRPr="00C60BC6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　円</w:t>
            </w:r>
          </w:p>
        </w:tc>
        <w:tc>
          <w:tcPr>
            <w:tcW w:w="992" w:type="dxa"/>
            <w:vMerge w:val="restart"/>
          </w:tcPr>
          <w:p w:rsidR="00DF0996" w:rsidRPr="00C60BC6" w:rsidRDefault="00A72C16" w:rsidP="00C60BC6">
            <w:pPr>
              <w:pStyle w:val="a3"/>
              <w:rPr>
                <w:rFonts w:ascii="ＭＳ 明朝" w:hAnsi="ＭＳ 明朝"/>
                <w:spacing w:val="3"/>
                <w:sz w:val="18"/>
                <w:szCs w:val="18"/>
              </w:rPr>
            </w:pPr>
            <w:r w:rsidRPr="00C60BC6">
              <w:rPr>
                <w:rFonts w:ascii="ＭＳ 明朝" w:hAnsi="ＭＳ 明朝" w:hint="eastAsia"/>
                <w:spacing w:val="3"/>
              </w:rPr>
              <w:t xml:space="preserve">　　　</w:t>
            </w:r>
            <w:r w:rsidR="003145E0" w:rsidRPr="00C60BC6">
              <w:rPr>
                <w:rFonts w:ascii="ＭＳ 明朝" w:hAnsi="ＭＳ 明朝" w:hint="eastAsia"/>
                <w:spacing w:val="3"/>
              </w:rPr>
              <w:t xml:space="preserve">　</w:t>
            </w:r>
            <w:r w:rsidR="006D5BA5" w:rsidRPr="00C60BC6">
              <w:rPr>
                <w:rFonts w:ascii="ＭＳ 明朝" w:hAnsi="ＭＳ 明朝" w:hint="eastAsia"/>
                <w:spacing w:val="3"/>
                <w:sz w:val="18"/>
                <w:szCs w:val="18"/>
              </w:rPr>
              <w:t>係印</w:t>
            </w:r>
          </w:p>
        </w:tc>
      </w:tr>
      <w:tr w:rsidR="00DF0996" w:rsidRPr="00C60BC6" w:rsidTr="00C60BC6">
        <w:tc>
          <w:tcPr>
            <w:tcW w:w="602" w:type="dxa"/>
            <w:vMerge/>
          </w:tcPr>
          <w:p w:rsidR="00DF0996" w:rsidRPr="00C60BC6" w:rsidRDefault="00DF0996" w:rsidP="00C60BC6">
            <w:pPr>
              <w:pStyle w:val="a3"/>
              <w:rPr>
                <w:rFonts w:ascii="ＭＳ 明朝" w:hAnsi="ＭＳ 明朝"/>
                <w:spacing w:val="3"/>
              </w:rPr>
            </w:pPr>
          </w:p>
        </w:tc>
        <w:tc>
          <w:tcPr>
            <w:tcW w:w="2268" w:type="dxa"/>
          </w:tcPr>
          <w:p w:rsidR="00DF0996" w:rsidRPr="00C60BC6" w:rsidRDefault="00DF0996" w:rsidP="00C60BC6">
            <w:pPr>
              <w:pStyle w:val="a3"/>
              <w:rPr>
                <w:rFonts w:ascii="ＭＳ 明朝" w:hAnsi="ＭＳ 明朝"/>
                <w:spacing w:val="3"/>
                <w:sz w:val="21"/>
                <w:szCs w:val="21"/>
              </w:rPr>
            </w:pPr>
            <w:r w:rsidRPr="00C60BC6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郵券　　　</w:t>
            </w:r>
            <w:r w:rsidR="006D5BA5" w:rsidRPr="00C60BC6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 </w:t>
            </w:r>
            <w:r w:rsidRPr="00C60BC6">
              <w:rPr>
                <w:rFonts w:ascii="ＭＳ 明朝" w:hAnsi="ＭＳ 明朝" w:hint="eastAsia"/>
                <w:spacing w:val="3"/>
                <w:sz w:val="21"/>
                <w:szCs w:val="21"/>
              </w:rPr>
              <w:t xml:space="preserve">　　円</w:t>
            </w:r>
          </w:p>
        </w:tc>
        <w:tc>
          <w:tcPr>
            <w:tcW w:w="992" w:type="dxa"/>
            <w:vMerge/>
          </w:tcPr>
          <w:p w:rsidR="00DF0996" w:rsidRPr="00C60BC6" w:rsidRDefault="00DF0996" w:rsidP="00C60BC6">
            <w:pPr>
              <w:pStyle w:val="a3"/>
              <w:rPr>
                <w:rFonts w:ascii="ＭＳ 明朝" w:hAnsi="ＭＳ 明朝"/>
                <w:spacing w:val="3"/>
              </w:rPr>
            </w:pPr>
          </w:p>
        </w:tc>
      </w:tr>
    </w:tbl>
    <w:p w:rsidR="00837AD5" w:rsidRPr="002E6B36" w:rsidRDefault="00837AD5">
      <w:pPr>
        <w:pStyle w:val="a3"/>
        <w:spacing w:line="335" w:lineRule="exact"/>
        <w:rPr>
          <w:spacing w:val="0"/>
        </w:rPr>
      </w:pPr>
    </w:p>
    <w:p w:rsidR="00837AD5" w:rsidRDefault="00837AD5">
      <w:pPr>
        <w:pStyle w:val="a3"/>
        <w:rPr>
          <w:spacing w:val="0"/>
        </w:rPr>
      </w:pPr>
      <w:r>
        <w:rPr>
          <w:rFonts w:ascii="ＭＳ 明朝" w:hAnsi="ＭＳ 明朝" w:hint="eastAsia"/>
        </w:rPr>
        <w:t>平成</w:t>
      </w:r>
      <w:r w:rsidR="00446006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u w:val="dash" w:color="000000"/>
        </w:rPr>
        <w:t xml:space="preserve">　　　</w:t>
      </w:r>
      <w:r>
        <w:rPr>
          <w:rFonts w:ascii="ＭＳ 明朝" w:hAnsi="ＭＳ 明朝" w:hint="eastAsia"/>
        </w:rPr>
        <w:t>年第</w:t>
      </w:r>
      <w:r>
        <w:rPr>
          <w:rFonts w:ascii="ＭＳ 明朝" w:hAnsi="ＭＳ 明朝" w:hint="eastAsia"/>
          <w:u w:val="dash" w:color="000000"/>
        </w:rPr>
        <w:t xml:space="preserve">　　　　　　　　　</w:t>
      </w:r>
      <w:r>
        <w:rPr>
          <w:rFonts w:ascii="ＭＳ 明朝" w:hAnsi="ＭＳ 明朝" w:hint="eastAsia"/>
        </w:rPr>
        <w:t>号</w:t>
      </w:r>
    </w:p>
    <w:p w:rsidR="007878BE" w:rsidRDefault="007878BE">
      <w:pPr>
        <w:pStyle w:val="a3"/>
        <w:rPr>
          <w:rFonts w:ascii="ＭＳ 明朝" w:hAnsi="ＭＳ 明朝"/>
        </w:rPr>
      </w:pPr>
    </w:p>
    <w:p w:rsidR="00837AD5" w:rsidRPr="007878BE" w:rsidRDefault="00837AD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債権者　</w:t>
      </w:r>
      <w:r>
        <w:rPr>
          <w:rFonts w:ascii="ＭＳ 明朝" w:hAnsi="ＭＳ 明朝" w:hint="eastAsia"/>
          <w:u w:val="dash" w:color="000000"/>
        </w:rPr>
        <w:t xml:space="preserve">　　　　　　　　　　　　</w:t>
      </w:r>
    </w:p>
    <w:p w:rsidR="007878BE" w:rsidRDefault="007878BE">
      <w:pPr>
        <w:pStyle w:val="a3"/>
        <w:rPr>
          <w:rFonts w:ascii="ＭＳ 明朝" w:hAnsi="ＭＳ 明朝"/>
        </w:rPr>
      </w:pPr>
    </w:p>
    <w:p w:rsidR="00837AD5" w:rsidRPr="007878BE" w:rsidRDefault="00837AD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債務者　</w:t>
      </w:r>
      <w:r>
        <w:rPr>
          <w:rFonts w:ascii="ＭＳ 明朝" w:hAnsi="ＭＳ 明朝" w:hint="eastAsia"/>
          <w:u w:val="dash" w:color="000000"/>
        </w:rPr>
        <w:t xml:space="preserve">　　　　　　　　　　　　</w:t>
      </w:r>
    </w:p>
    <w:p w:rsidR="00837AD5" w:rsidRDefault="00837AD5">
      <w:pPr>
        <w:pStyle w:val="a3"/>
        <w:rPr>
          <w:spacing w:val="0"/>
        </w:rPr>
      </w:pPr>
    </w:p>
    <w:p w:rsidR="00837AD5" w:rsidRPr="00DF0996" w:rsidRDefault="00837AD5">
      <w:pPr>
        <w:pStyle w:val="a3"/>
        <w:jc w:val="center"/>
        <w:rPr>
          <w:b/>
          <w:spacing w:val="0"/>
          <w:sz w:val="32"/>
          <w:szCs w:val="32"/>
        </w:rPr>
      </w:pPr>
      <w:r w:rsidRPr="00DF0996">
        <w:rPr>
          <w:rFonts w:ascii="ＭＳ 明朝" w:hAnsi="ＭＳ 明朝" w:hint="eastAsia"/>
          <w:b/>
          <w:spacing w:val="7"/>
          <w:sz w:val="32"/>
          <w:szCs w:val="32"/>
        </w:rPr>
        <w:t>送達証明申請書</w:t>
      </w:r>
    </w:p>
    <w:p w:rsidR="00837AD5" w:rsidRDefault="00837AD5">
      <w:pPr>
        <w:pStyle w:val="a3"/>
        <w:rPr>
          <w:spacing w:val="0"/>
        </w:rPr>
      </w:pPr>
    </w:p>
    <w:p w:rsidR="00D31772" w:rsidRDefault="00837AD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東京簡易裁判所民事第７室(督促)　御中</w:t>
      </w:r>
    </w:p>
    <w:p w:rsidR="00F25B8D" w:rsidRDefault="00F25B8D">
      <w:pPr>
        <w:pStyle w:val="a3"/>
        <w:rPr>
          <w:rFonts w:ascii="ＭＳ 明朝" w:hAnsi="ＭＳ 明朝"/>
        </w:rPr>
      </w:pPr>
    </w:p>
    <w:p w:rsidR="00F25B8D" w:rsidRDefault="00F25B8D" w:rsidP="00F25B8D">
      <w:pPr>
        <w:pStyle w:val="a3"/>
        <w:ind w:firstLineChars="1200" w:firstLine="3024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46006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u w:val="dash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ash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ash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927626" w:rsidRDefault="00927626" w:rsidP="00D31772">
      <w:pPr>
        <w:pStyle w:val="a3"/>
        <w:ind w:firstLineChars="1000" w:firstLine="2400"/>
        <w:rPr>
          <w:spacing w:val="0"/>
        </w:rPr>
      </w:pPr>
    </w:p>
    <w:p w:rsidR="00837AD5" w:rsidRDefault="00927626" w:rsidP="00D31772">
      <w:pPr>
        <w:pStyle w:val="a3"/>
        <w:ind w:firstLineChars="1000" w:firstLine="2520"/>
        <w:rPr>
          <w:spacing w:val="0"/>
        </w:rPr>
      </w:pPr>
      <w:r>
        <w:rPr>
          <w:rFonts w:ascii="ＭＳ 明朝" w:hAnsi="ＭＳ 明朝" w:hint="eastAsia"/>
        </w:rPr>
        <w:t xml:space="preserve">　　申　請　</w:t>
      </w:r>
      <w:r w:rsidR="00837AD5">
        <w:rPr>
          <w:rFonts w:ascii="ＭＳ 明朝" w:hAnsi="ＭＳ 明朝" w:hint="eastAsia"/>
        </w:rPr>
        <w:t>者</w:t>
      </w:r>
    </w:p>
    <w:p w:rsidR="00837AD5" w:rsidRPr="004E5C22" w:rsidRDefault="00837AD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1729F4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  <w:u w:val="dash" w:color="000000"/>
        </w:rPr>
        <w:t xml:space="preserve">　　　　　　　　　　　　　　　</w:t>
      </w:r>
      <w:r w:rsidR="00D31772">
        <w:rPr>
          <w:rFonts w:ascii="ＭＳ 明朝" w:hAnsi="ＭＳ 明朝" w:hint="eastAsia"/>
          <w:u w:val="dash" w:color="000000"/>
        </w:rPr>
        <w:t xml:space="preserve">　</w:t>
      </w:r>
      <w:r w:rsidR="004E5C22">
        <w:rPr>
          <w:rFonts w:ascii="ＭＳ 明朝" w:hAnsi="ＭＳ 明朝" w:hint="eastAsia"/>
          <w:spacing w:val="7"/>
          <w:sz w:val="28"/>
          <w:szCs w:val="28"/>
        </w:rPr>
        <w:t></w:t>
      </w:r>
    </w:p>
    <w:p w:rsidR="00837AD5" w:rsidRDefault="00837AD5">
      <w:pPr>
        <w:pStyle w:val="a3"/>
        <w:rPr>
          <w:spacing w:val="0"/>
        </w:rPr>
      </w:pPr>
    </w:p>
    <w:p w:rsidR="00837AD5" w:rsidRDefault="00837AD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頭書事件につき，仮執行宣言付支払督促正本が，債務者</w:t>
      </w:r>
      <w:r w:rsidR="00927626">
        <w:rPr>
          <w:rFonts w:ascii="ＭＳ 明朝" w:hAnsi="ＭＳ 明朝" w:hint="eastAsia"/>
          <w:u w:val="dash" w:color="000000"/>
        </w:rPr>
        <w:t xml:space="preserve">　　　　　　　　　</w:t>
      </w:r>
      <w:r>
        <w:rPr>
          <w:rFonts w:ascii="ＭＳ 明朝" w:hAnsi="ＭＳ 明朝" w:hint="eastAsia"/>
        </w:rPr>
        <w:t>に対し，</w:t>
      </w:r>
    </w:p>
    <w:p w:rsidR="00837AD5" w:rsidRDefault="00837AD5">
      <w:pPr>
        <w:pStyle w:val="a3"/>
        <w:rPr>
          <w:spacing w:val="0"/>
        </w:rPr>
      </w:pPr>
      <w:r>
        <w:rPr>
          <w:rFonts w:ascii="ＭＳ 明朝" w:hAnsi="ＭＳ 明朝" w:hint="eastAsia"/>
        </w:rPr>
        <w:t>平成</w:t>
      </w:r>
      <w:r w:rsidR="00446006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年　　月　　日に送達されたことを証明してください。</w:t>
      </w:r>
    </w:p>
    <w:p w:rsidR="00837AD5" w:rsidRDefault="00837AD5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</w:t>
      </w: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837AD5" w:rsidRDefault="00EE490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187325</wp:posOffset>
                </wp:positionV>
                <wp:extent cx="52806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0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9254B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4.75pt" to="447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" strokeweight=".5pt">
                <v:stroke dashstyle="1 1"/>
              </v:line>
            </w:pict>
          </mc:Fallback>
        </mc:AlternateContent>
      </w:r>
    </w:p>
    <w:p w:rsidR="00837AD5" w:rsidRPr="007878BE" w:rsidRDefault="007878BE">
      <w:pPr>
        <w:pStyle w:val="a3"/>
        <w:rPr>
          <w:spacing w:val="0"/>
          <w:sz w:val="32"/>
          <w:szCs w:val="32"/>
        </w:rPr>
      </w:pPr>
      <w:r>
        <w:rPr>
          <w:rFonts w:hint="eastAsia"/>
          <w:spacing w:val="0"/>
        </w:rPr>
        <w:t xml:space="preserve">　　　　　　　　　　　　　　　</w:t>
      </w:r>
      <w:r w:rsidRPr="007878BE">
        <w:rPr>
          <w:rFonts w:hint="eastAsia"/>
          <w:spacing w:val="0"/>
          <w:sz w:val="32"/>
          <w:szCs w:val="32"/>
        </w:rPr>
        <w:t xml:space="preserve">受　</w:t>
      </w:r>
      <w:r>
        <w:rPr>
          <w:rFonts w:hint="eastAsia"/>
          <w:spacing w:val="0"/>
          <w:sz w:val="32"/>
          <w:szCs w:val="32"/>
        </w:rPr>
        <w:t xml:space="preserve">　　</w:t>
      </w:r>
      <w:r w:rsidRPr="007878BE">
        <w:rPr>
          <w:rFonts w:hint="eastAsia"/>
          <w:spacing w:val="0"/>
          <w:sz w:val="32"/>
          <w:szCs w:val="32"/>
        </w:rPr>
        <w:t>書</w:t>
      </w:r>
    </w:p>
    <w:p w:rsidR="007878BE" w:rsidRDefault="00837AD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837AD5" w:rsidRDefault="00837AD5">
      <w:pPr>
        <w:pStyle w:val="a3"/>
        <w:rPr>
          <w:spacing w:val="0"/>
        </w:rPr>
      </w:pPr>
      <w:r>
        <w:rPr>
          <w:rFonts w:ascii="ＭＳ 明朝" w:hAnsi="ＭＳ 明朝" w:hint="eastAsia"/>
        </w:rPr>
        <w:t>上記証明書</w:t>
      </w:r>
      <w:r w:rsidR="007878BE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 xml:space="preserve">　</w:t>
      </w:r>
      <w:r w:rsidR="007878B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通受領しました。</w:t>
      </w:r>
    </w:p>
    <w:p w:rsidR="00837AD5" w:rsidRDefault="00837AD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446006">
        <w:rPr>
          <w:rFonts w:ascii="ＭＳ 明朝" w:hAnsi="ＭＳ 明朝" w:hint="eastAsia"/>
        </w:rPr>
        <w:t>令和</w:t>
      </w:r>
      <w:r w:rsidR="00B260DC" w:rsidRPr="00B260DC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 w:rsidRPr="00B260DC">
        <w:rPr>
          <w:rFonts w:ascii="ＭＳ 明朝" w:hAnsi="ＭＳ 明朝" w:hint="eastAsia"/>
          <w:u w:val="single" w:color="000000"/>
        </w:rPr>
        <w:t xml:space="preserve">　</w:t>
      </w:r>
      <w:r w:rsidR="001729F4" w:rsidRPr="00B260DC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 w:rsidR="00B260DC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D31772" w:rsidRDefault="00837AD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</w:p>
    <w:p w:rsidR="00837AD5" w:rsidRDefault="00927626" w:rsidP="00927626">
      <w:pPr>
        <w:pStyle w:val="a3"/>
        <w:ind w:firstLineChars="1200" w:firstLine="3024"/>
        <w:rPr>
          <w:spacing w:val="0"/>
        </w:rPr>
      </w:pPr>
      <w:r>
        <w:rPr>
          <w:rFonts w:ascii="ＭＳ 明朝" w:hAnsi="ＭＳ 明朝" w:hint="eastAsia"/>
        </w:rPr>
        <w:t xml:space="preserve">申　請　</w:t>
      </w:r>
      <w:r w:rsidR="00837AD5">
        <w:rPr>
          <w:rFonts w:ascii="ＭＳ 明朝" w:hAnsi="ＭＳ 明朝" w:hint="eastAsia"/>
        </w:rPr>
        <w:t>者</w:t>
      </w:r>
    </w:p>
    <w:p w:rsidR="009B439C" w:rsidRPr="006010BD" w:rsidRDefault="00837AD5" w:rsidP="006010BD">
      <w:pPr>
        <w:pStyle w:val="a3"/>
        <w:ind w:firstLineChars="1800" w:firstLine="4536"/>
        <w:rPr>
          <w:rFonts w:ascii="JustUnitMark" w:hAnsi="JustUnitMark" w:cs="Times New Roman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dash" w:color="000000"/>
        </w:rPr>
        <w:t xml:space="preserve">　　　　　　　　　　　　　　　</w:t>
      </w:r>
      <w:r w:rsidR="00D31772">
        <w:rPr>
          <w:rFonts w:ascii="ＭＳ 明朝" w:hAnsi="ＭＳ 明朝" w:hint="eastAsia"/>
          <w:u w:val="dash" w:color="000000"/>
        </w:rPr>
        <w:t xml:space="preserve">　　</w:t>
      </w:r>
      <w:r w:rsidR="004E5C22">
        <w:rPr>
          <w:rFonts w:ascii="ＭＳ 明朝" w:hAnsi="ＭＳ 明朝" w:hint="eastAsia"/>
          <w:spacing w:val="7"/>
          <w:sz w:val="28"/>
          <w:szCs w:val="28"/>
        </w:rPr>
        <w:t></w:t>
      </w:r>
    </w:p>
    <w:sectPr w:rsidR="009B439C" w:rsidRPr="006010BD" w:rsidSect="00837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58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EB" w:rsidRDefault="00CC2CEB">
      <w:r>
        <w:separator/>
      </w:r>
    </w:p>
  </w:endnote>
  <w:endnote w:type="continuationSeparator" w:id="0">
    <w:p w:rsidR="00CC2CEB" w:rsidRDefault="00CC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4D" w:rsidRDefault="00B657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4D" w:rsidRDefault="00B657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4D" w:rsidRDefault="00B657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EB" w:rsidRDefault="00CC2CEB">
      <w:r>
        <w:separator/>
      </w:r>
    </w:p>
  </w:footnote>
  <w:footnote w:type="continuationSeparator" w:id="0">
    <w:p w:rsidR="00CC2CEB" w:rsidRDefault="00CC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4D" w:rsidRDefault="00B657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89" w:rsidRDefault="00665A89" w:rsidP="00665A89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4D" w:rsidRDefault="00B657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D5"/>
    <w:rsid w:val="000144EE"/>
    <w:rsid w:val="00031C2D"/>
    <w:rsid w:val="001729F4"/>
    <w:rsid w:val="001827A7"/>
    <w:rsid w:val="002862C8"/>
    <w:rsid w:val="002E13DD"/>
    <w:rsid w:val="002E6B36"/>
    <w:rsid w:val="003145E0"/>
    <w:rsid w:val="0032117E"/>
    <w:rsid w:val="00343488"/>
    <w:rsid w:val="003962CE"/>
    <w:rsid w:val="003B0DE7"/>
    <w:rsid w:val="003D7C1B"/>
    <w:rsid w:val="00446006"/>
    <w:rsid w:val="00477786"/>
    <w:rsid w:val="004E5C22"/>
    <w:rsid w:val="00516CCF"/>
    <w:rsid w:val="006010BD"/>
    <w:rsid w:val="00641189"/>
    <w:rsid w:val="00657517"/>
    <w:rsid w:val="00665A89"/>
    <w:rsid w:val="006C5AAC"/>
    <w:rsid w:val="006D5BA5"/>
    <w:rsid w:val="006F30FE"/>
    <w:rsid w:val="00757D33"/>
    <w:rsid w:val="007878BE"/>
    <w:rsid w:val="007E1368"/>
    <w:rsid w:val="00837AD5"/>
    <w:rsid w:val="008A2893"/>
    <w:rsid w:val="008D2684"/>
    <w:rsid w:val="008E1236"/>
    <w:rsid w:val="008F0946"/>
    <w:rsid w:val="008F3BBB"/>
    <w:rsid w:val="00927626"/>
    <w:rsid w:val="009B439C"/>
    <w:rsid w:val="00A30117"/>
    <w:rsid w:val="00A72C16"/>
    <w:rsid w:val="00AD67F2"/>
    <w:rsid w:val="00AF1469"/>
    <w:rsid w:val="00B260DC"/>
    <w:rsid w:val="00B6574D"/>
    <w:rsid w:val="00B735A0"/>
    <w:rsid w:val="00BA4CA2"/>
    <w:rsid w:val="00BB4DBF"/>
    <w:rsid w:val="00C60BC6"/>
    <w:rsid w:val="00CB7EB9"/>
    <w:rsid w:val="00CC2CEB"/>
    <w:rsid w:val="00D31772"/>
    <w:rsid w:val="00D9558E"/>
    <w:rsid w:val="00DC54B0"/>
    <w:rsid w:val="00DC69D6"/>
    <w:rsid w:val="00DF0996"/>
    <w:rsid w:val="00EE490B"/>
    <w:rsid w:val="00EF164B"/>
    <w:rsid w:val="00F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cs="ＭＳ 明朝"/>
      <w:spacing w:val="6"/>
      <w:sz w:val="24"/>
      <w:szCs w:val="24"/>
    </w:rPr>
  </w:style>
  <w:style w:type="paragraph" w:styleId="a4">
    <w:name w:val="header"/>
    <w:basedOn w:val="a"/>
    <w:rsid w:val="00665A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5A8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F0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301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01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2023-07-18T06:06:00Z</dcterms:created>
  <dcterms:modified xsi:type="dcterms:W3CDTF">2023-07-31T01:18:00Z</dcterms:modified>
</cp:coreProperties>
</file>