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28" w:rsidRDefault="008F6B28">
      <w:pPr>
        <w:pStyle w:val="a3"/>
        <w:ind w:right="572"/>
        <w:rPr>
          <w:spacing w:val="0"/>
        </w:rPr>
      </w:pPr>
    </w:p>
    <w:p w:rsidR="008F6B28" w:rsidRDefault="00D723C9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8F6B28">
        <w:rPr>
          <w:rFonts w:ascii="ＭＳ 明朝" w:hAnsi="ＭＳ 明朝" w:hint="eastAsia"/>
        </w:rPr>
        <w:t xml:space="preserve">　　年（　）第　　　　　号</w:t>
      </w:r>
    </w:p>
    <w:p w:rsidR="008F6B28" w:rsidRDefault="008F6B28">
      <w:pPr>
        <w:pStyle w:val="a3"/>
        <w:spacing w:line="168" w:lineRule="exact"/>
        <w:ind w:right="572"/>
        <w:rPr>
          <w:spacing w:val="0"/>
        </w:rPr>
      </w:pPr>
    </w:p>
    <w:p w:rsidR="008F6B28" w:rsidRPr="00572432" w:rsidRDefault="008F6B28">
      <w:pPr>
        <w:pStyle w:val="a3"/>
        <w:spacing w:line="528" w:lineRule="exact"/>
        <w:ind w:right="572"/>
        <w:rPr>
          <w:spacing w:val="0"/>
          <w:sz w:val="48"/>
          <w:szCs w:val="48"/>
        </w:rPr>
      </w:pPr>
      <w:r>
        <w:rPr>
          <w:rFonts w:ascii="ＭＳ 明朝" w:hAnsi="ＭＳ 明朝" w:hint="eastAsia"/>
        </w:rPr>
        <w:t xml:space="preserve">　　　　　　　</w:t>
      </w:r>
      <w:r w:rsidRPr="00572432">
        <w:rPr>
          <w:rFonts w:ascii="ＭＳ 明朝" w:hAnsi="ＭＳ 明朝" w:hint="eastAsia"/>
          <w:spacing w:val="44"/>
          <w:sz w:val="48"/>
          <w:szCs w:val="48"/>
        </w:rPr>
        <w:t>送達場所等の届出</w:t>
      </w:r>
    </w:p>
    <w:p w:rsidR="008F6B28" w:rsidRDefault="00D723C9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令和</w:t>
      </w:r>
      <w:r w:rsidR="008F6B28">
        <w:rPr>
          <w:rFonts w:ascii="ＭＳ 明朝" w:hAnsi="ＭＳ 明朝" w:hint="eastAsia"/>
        </w:rPr>
        <w:t xml:space="preserve">　　年　　月　　日</w:t>
      </w: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氏名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印</w:t>
      </w:r>
    </w:p>
    <w:p w:rsidR="008F6B28" w:rsidRDefault="006F309C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210819</wp:posOffset>
                </wp:positionH>
                <wp:positionV relativeFrom="paragraph">
                  <wp:posOffset>85725</wp:posOffset>
                </wp:positionV>
                <wp:extent cx="57626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94C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6.75pt" to="470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" strokecolor="black [3040]" strokeweight="1.5pt"/>
            </w:pict>
          </mc:Fallback>
        </mc:AlternateContent>
      </w:r>
      <w:r w:rsidR="008F6B28">
        <w:rPr>
          <w:rFonts w:ascii="ＭＳ 明朝" w:hAnsi="ＭＳ 明朝" w:hint="eastAsia"/>
          <w:spacing w:val="11"/>
        </w:rPr>
        <w:t xml:space="preserve">                                                              </w:t>
      </w:r>
      <w:r w:rsidR="008F6B28">
        <w:rPr>
          <w:rFonts w:ascii="ＭＳ 明朝" w:hAnsi="ＭＳ 明朝" w:hint="eastAsia"/>
        </w:rPr>
        <w:t xml:space="preserve">　　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送達場所の届出</w:t>
      </w:r>
    </w:p>
    <w:p w:rsidR="008F6B28" w:rsidRDefault="008F6B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この事件について私に対する書類は、次の場所あてに送ってください。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〒□□□－□□□□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　　　都　道　　　　　　　郡　区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　　　府　県　　　　　　　市</w:t>
      </w:r>
    </w:p>
    <w:p w:rsidR="008F6B28" w:rsidRDefault="006F309C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1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179070</wp:posOffset>
                </wp:positionV>
                <wp:extent cx="5715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8109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pt,14.1pt" to="466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" strokecolor="black [3040]" strokeweight="1.5pt"/>
            </w:pict>
          </mc:Fallback>
        </mc:AlternateContent>
      </w:r>
      <w:r w:rsidR="008F6B28">
        <w:rPr>
          <w:rFonts w:ascii="ＭＳ 明朝" w:hAnsi="ＭＳ 明朝" w:hint="eastAsia"/>
          <w:spacing w:val="11"/>
        </w:rPr>
        <w:t xml:space="preserve">                                                              </w:t>
      </w:r>
      <w:r w:rsidR="008F6B28">
        <w:rPr>
          <w:rFonts w:ascii="ＭＳ 明朝" w:hAnsi="ＭＳ 明朝" w:hint="eastAsia"/>
        </w:rPr>
        <w:t xml:space="preserve">　　</w:t>
      </w: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6F309C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1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87630</wp:posOffset>
                </wp:positionV>
                <wp:extent cx="57626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14A9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6.9pt" to="470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" strokecolor="black [3040]" strokeweight="1.5pt"/>
            </w:pict>
          </mc:Fallback>
        </mc:AlternateContent>
      </w:r>
      <w:r w:rsidR="008F6B28">
        <w:rPr>
          <w:rFonts w:ascii="ＭＳ 明朝" w:hAnsi="ＭＳ 明朝" w:hint="eastAsia"/>
          <w:spacing w:val="11"/>
        </w:rPr>
        <w:t xml:space="preserve">                                                              </w:t>
      </w:r>
      <w:r w:rsidR="008F6B28">
        <w:rPr>
          <w:rFonts w:ascii="ＭＳ 明朝" w:hAnsi="ＭＳ 明朝" w:hint="eastAsia"/>
        </w:rPr>
        <w:t xml:space="preserve">　　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この場所は私の（一つ選ぶ）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　　　　□住所</w:t>
      </w:r>
    </w:p>
    <w:p w:rsidR="008F6B28" w:rsidRDefault="008F6B28">
      <w:pPr>
        <w:pStyle w:val="a3"/>
        <w:ind w:right="5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□勤務先</w:t>
      </w:r>
    </w:p>
    <w:p w:rsidR="006F309C" w:rsidRDefault="006F309C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　　　　□その他（詳しく記入）</w:t>
      </w:r>
    </w:p>
    <w:p w:rsidR="008F6B28" w:rsidRDefault="006F309C">
      <w:pPr>
        <w:pStyle w:val="a3"/>
        <w:spacing w:line="189" w:lineRule="exact"/>
        <w:ind w:right="572"/>
        <w:rPr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3335019</wp:posOffset>
                </wp:positionH>
                <wp:positionV relativeFrom="paragraph">
                  <wp:posOffset>78105</wp:posOffset>
                </wp:positionV>
                <wp:extent cx="26384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20E7A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pt,6.15pt" to="470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" strokecolor="black [3040]" strokeweight="1.5pt"/>
            </w:pict>
          </mc:Fallback>
        </mc:AlternateContent>
      </w:r>
      <w:r>
        <w:rPr>
          <w:rFonts w:ascii="ＭＳ 明朝" w:hAnsi="ＭＳ 明朝" w:hint="eastAsia"/>
        </w:rPr>
        <w:t xml:space="preserve">　　　　　　</w:t>
      </w:r>
    </w:p>
    <w:p w:rsidR="008F6B28" w:rsidRDefault="008F6B28">
      <w:pPr>
        <w:pStyle w:val="a3"/>
        <w:spacing w:line="189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11"/>
        </w:rPr>
        <w:t xml:space="preserve">                      </w:t>
      </w:r>
      <w:r>
        <w:rPr>
          <w:rFonts w:ascii="ＭＳ 明朝" w:hAnsi="ＭＳ 明朝" w:hint="eastAsia"/>
        </w:rPr>
        <w:t xml:space="preserve">　　　　</w:t>
      </w:r>
    </w:p>
    <w:p w:rsidR="008F6B28" w:rsidRDefault="008F6B28">
      <w:pPr>
        <w:pStyle w:val="a3"/>
        <w:ind w:right="286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です。</w:t>
      </w: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315814">
      <w:pPr>
        <w:pStyle w:val="a3"/>
        <w:ind w:right="286"/>
        <w:rPr>
          <w:spacing w:val="0"/>
        </w:rPr>
      </w:pPr>
      <w:r>
        <w:rPr>
          <w:rFonts w:ascii="ＭＳ 明朝" w:hAnsi="ＭＳ 明朝" w:hint="eastAsia"/>
        </w:rPr>
        <w:t xml:space="preserve">　（以下希望者のみ送達受取人を届け出ることができますが、</w:t>
      </w:r>
      <w:bookmarkStart w:id="0" w:name="_GoBack"/>
      <w:bookmarkEnd w:id="0"/>
      <w:r w:rsidR="008F6B28">
        <w:rPr>
          <w:rFonts w:ascii="ＭＳ 明朝" w:hAnsi="ＭＳ 明朝" w:hint="eastAsia"/>
        </w:rPr>
        <w:t>送達場所　　が住所または勤め先でない方は必ず届け出てください。）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送達受取人の届出</w:t>
      </w:r>
    </w:p>
    <w:p w:rsidR="008F6B28" w:rsidRDefault="008F6B28">
      <w:pPr>
        <w:pStyle w:val="a3"/>
        <w:ind w:right="286"/>
        <w:rPr>
          <w:spacing w:val="0"/>
        </w:rPr>
      </w:pPr>
      <w:r>
        <w:rPr>
          <w:rFonts w:ascii="ＭＳ 明朝" w:hAnsi="ＭＳ 明朝" w:hint="eastAsia"/>
        </w:rPr>
        <w:t xml:space="preserve">　　また私に対する書類のあて名（氏名）は</w:t>
      </w:r>
      <w:r>
        <w:rPr>
          <w:rFonts w:ascii="ＭＳ 明朝" w:hAnsi="ＭＳ 明朝" w:hint="eastAsia"/>
          <w:u w:val="thick" w:color="000000"/>
        </w:rPr>
        <w:t xml:space="preserve">　　　　　　　　　あて</w:t>
      </w:r>
      <w:r>
        <w:rPr>
          <w:rFonts w:ascii="ＭＳ 明朝" w:hAnsi="ＭＳ 明朝" w:hint="eastAsia"/>
        </w:rPr>
        <w:t>に</w:t>
      </w:r>
    </w:p>
    <w:p w:rsidR="008F6B28" w:rsidRDefault="008F6B2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してください。</w:t>
      </w: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8F6B28">
      <w:pPr>
        <w:pStyle w:val="a3"/>
        <w:ind w:right="286"/>
        <w:rPr>
          <w:spacing w:val="0"/>
        </w:rPr>
      </w:pPr>
      <w:r>
        <w:rPr>
          <w:rFonts w:ascii="ＭＳ 明朝" w:hAnsi="ＭＳ 明朝" w:hint="eastAsia"/>
        </w:rPr>
        <w:t xml:space="preserve">　　※この送達受取人を届け出ると貴方の代わりにその人をあて名にし　　</w:t>
      </w:r>
      <w:proofErr w:type="gramStart"/>
      <w:r>
        <w:rPr>
          <w:rFonts w:ascii="ＭＳ 明朝" w:hAnsi="ＭＳ 明朝" w:hint="eastAsia"/>
        </w:rPr>
        <w:t>て</w:t>
      </w:r>
      <w:proofErr w:type="gramEnd"/>
      <w:r>
        <w:rPr>
          <w:rFonts w:ascii="ＭＳ 明朝" w:hAnsi="ＭＳ 明朝" w:hint="eastAsia"/>
        </w:rPr>
        <w:t>裁判所からの書類を送ります。従って受取人が書類を受け取ると　　貴方が書類を受け取ったことになりますのでご注意ください。</w:t>
      </w:r>
    </w:p>
    <w:p w:rsidR="008F6B28" w:rsidRDefault="008F6B28">
      <w:pPr>
        <w:pStyle w:val="a3"/>
        <w:ind w:right="572"/>
        <w:rPr>
          <w:spacing w:val="0"/>
        </w:rPr>
      </w:pPr>
    </w:p>
    <w:p w:rsidR="008F6B28" w:rsidRDefault="008F6B28">
      <w:pPr>
        <w:pStyle w:val="a3"/>
        <w:ind w:right="572"/>
        <w:rPr>
          <w:spacing w:val="0"/>
        </w:rPr>
      </w:pPr>
    </w:p>
    <w:p w:rsidR="008F6B28" w:rsidRPr="007B00B8" w:rsidRDefault="007B00B8" w:rsidP="007B00B8">
      <w:pPr>
        <w:pStyle w:val="a3"/>
        <w:ind w:right="572"/>
        <w:rPr>
          <w:spacing w:val="0"/>
        </w:rPr>
      </w:pPr>
      <w:r>
        <w:rPr>
          <w:rFonts w:ascii="ＭＳ 明朝" w:hAnsi="ＭＳ 明朝" w:hint="eastAsia"/>
        </w:rPr>
        <w:t xml:space="preserve">　　　東京簡易裁判所民事第６</w:t>
      </w:r>
      <w:r w:rsidR="008F6B28">
        <w:rPr>
          <w:rFonts w:ascii="ＭＳ 明朝" w:hAnsi="ＭＳ 明朝" w:hint="eastAsia"/>
        </w:rPr>
        <w:t>室　係御中</w:t>
      </w:r>
    </w:p>
    <w:sectPr w:rsidR="008F6B28" w:rsidRPr="007B00B8" w:rsidSect="008F6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28" w:right="850" w:bottom="124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51" w:rsidRDefault="00E03551" w:rsidP="00EA48E5">
      <w:r>
        <w:separator/>
      </w:r>
    </w:p>
  </w:endnote>
  <w:endnote w:type="continuationSeparator" w:id="0">
    <w:p w:rsidR="00E03551" w:rsidRDefault="00E03551" w:rsidP="00EA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5" w:rsidRDefault="00EA48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5" w:rsidRDefault="00EA48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5" w:rsidRDefault="00EA48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51" w:rsidRDefault="00E03551" w:rsidP="00EA48E5">
      <w:r>
        <w:separator/>
      </w:r>
    </w:p>
  </w:footnote>
  <w:footnote w:type="continuationSeparator" w:id="0">
    <w:p w:rsidR="00E03551" w:rsidRDefault="00E03551" w:rsidP="00EA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5" w:rsidRDefault="00EA48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5" w:rsidRDefault="00EA48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E5" w:rsidRDefault="00EA48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28"/>
    <w:rsid w:val="000511F4"/>
    <w:rsid w:val="00315814"/>
    <w:rsid w:val="003D47DA"/>
    <w:rsid w:val="004E14A8"/>
    <w:rsid w:val="00572432"/>
    <w:rsid w:val="006F309C"/>
    <w:rsid w:val="007B00B8"/>
    <w:rsid w:val="008F6B28"/>
    <w:rsid w:val="00C84174"/>
    <w:rsid w:val="00D723C9"/>
    <w:rsid w:val="00DF1440"/>
    <w:rsid w:val="00E03551"/>
    <w:rsid w:val="00EA48E5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5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511F4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Century" w:eastAsia="ＭＳ 明朝" w:hAnsi="Century" w:cs="ＭＳ 明朝"/>
      <w:spacing w:val="2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2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23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4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8E5"/>
  </w:style>
  <w:style w:type="paragraph" w:styleId="a8">
    <w:name w:val="footer"/>
    <w:basedOn w:val="a"/>
    <w:link w:val="a9"/>
    <w:uiPriority w:val="99"/>
    <w:unhideWhenUsed/>
    <w:rsid w:val="00EA4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2023-07-11T08:25:00Z</dcterms:created>
  <dcterms:modified xsi:type="dcterms:W3CDTF">2023-07-18T07:18:00Z</dcterms:modified>
</cp:coreProperties>
</file>