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7F" w:rsidRPr="00E3597F" w:rsidRDefault="00E3597F" w:rsidP="00E3597F">
      <w:pPr>
        <w:jc w:val="center"/>
        <w:rPr>
          <w:rFonts w:asciiTheme="majorEastAsia" w:eastAsiaTheme="majorEastAsia" w:hAnsiTheme="majorEastAsia"/>
          <w:sz w:val="40"/>
          <w:szCs w:val="24"/>
        </w:rPr>
      </w:pPr>
      <w:r w:rsidRPr="003B1684">
        <w:rPr>
          <w:rFonts w:asciiTheme="majorEastAsia" w:eastAsiaTheme="majorEastAsia" w:hAnsiTheme="majorEastAsia" w:hint="eastAsia"/>
          <w:spacing w:val="170"/>
          <w:kern w:val="0"/>
          <w:sz w:val="40"/>
          <w:szCs w:val="24"/>
          <w:fitText w:val="7072" w:id="1947972609"/>
        </w:rPr>
        <w:t>利害関係人参加申請</w:t>
      </w:r>
      <w:r w:rsidRPr="003B1684">
        <w:rPr>
          <w:rFonts w:asciiTheme="majorEastAsia" w:eastAsiaTheme="majorEastAsia" w:hAnsiTheme="majorEastAsia" w:hint="eastAsia"/>
          <w:spacing w:val="6"/>
          <w:kern w:val="0"/>
          <w:sz w:val="40"/>
          <w:szCs w:val="24"/>
          <w:fitText w:val="7072" w:id="1947972609"/>
        </w:rPr>
        <w:t>書</w:t>
      </w:r>
    </w:p>
    <w:p w:rsidR="00E3597F" w:rsidRPr="00E3597F" w:rsidRDefault="00E3597F" w:rsidP="00E3597F">
      <w:pPr>
        <w:spacing w:line="360" w:lineRule="auto"/>
        <w:ind w:firstLineChars="700" w:firstLine="2254"/>
        <w:rPr>
          <w:rFonts w:ascii="ＭＳ 明朝" w:eastAsia="ＭＳ 明朝" w:hAnsi="ＭＳ 明朝"/>
          <w:sz w:val="28"/>
          <w:szCs w:val="24"/>
        </w:rPr>
      </w:pPr>
      <w:r w:rsidRPr="00E3597F">
        <w:rPr>
          <w:rFonts w:ascii="ＭＳ 明朝" w:eastAsia="ＭＳ 明朝" w:hAnsi="ＭＳ 明朝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156210</wp:posOffset>
                </wp:positionV>
                <wp:extent cx="914400" cy="962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97F" w:rsidRPr="009D32D5" w:rsidRDefault="00100AF8" w:rsidP="009D32D5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1118AC">
                              <w:rPr>
                                <w:rFonts w:hint="eastAsia"/>
                                <w:color w:val="000000" w:themeColor="text1"/>
                                <w:w w:val="77"/>
                                <w:kern w:val="0"/>
                                <w:sz w:val="18"/>
                                <w:fitText w:val="1110" w:id="19479790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印紙</w:t>
                            </w:r>
                            <w:r w:rsidRPr="001118AC">
                              <w:rPr>
                                <w:color w:val="000000" w:themeColor="text1"/>
                                <w:w w:val="77"/>
                                <w:kern w:val="0"/>
                                <w:sz w:val="18"/>
                                <w:fitText w:val="1110" w:id="19479790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1118AC">
                              <w:rPr>
                                <w:rFonts w:hint="eastAsia"/>
                                <w:color w:val="000000" w:themeColor="text1"/>
                                <w:w w:val="77"/>
                                <w:kern w:val="0"/>
                                <w:sz w:val="18"/>
                                <w:fitText w:val="1110" w:id="19479790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貼る</w:t>
                            </w:r>
                            <w:r w:rsidRPr="001118AC">
                              <w:rPr>
                                <w:color w:val="000000" w:themeColor="text1"/>
                                <w:w w:val="77"/>
                                <w:kern w:val="0"/>
                                <w:sz w:val="18"/>
                                <w:fitText w:val="1110" w:id="19479790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="009D32D5" w:rsidRPr="00122242">
                              <w:rPr>
                                <w:rFonts w:hint="eastAsia"/>
                                <w:color w:val="000000" w:themeColor="text1"/>
                                <w:w w:val="88"/>
                                <w:kern w:val="0"/>
                                <w:sz w:val="18"/>
                                <w:fitText w:val="1110" w:id="19479787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消印</w:t>
                            </w:r>
                            <w:r w:rsidR="009D32D5" w:rsidRPr="00122242">
                              <w:rPr>
                                <w:color w:val="000000" w:themeColor="text1"/>
                                <w:w w:val="88"/>
                                <w:kern w:val="0"/>
                                <w:sz w:val="18"/>
                                <w:fitText w:val="1110" w:id="19479787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しないこと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7pt;margin-top:12.3pt;width:1in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" filled="f" strokecolor="black [3213]" strokeweight="1pt">
                <v:stroke dashstyle="dash"/>
                <v:textbox>
                  <w:txbxContent>
                    <w:p w:rsidR="00E3597F" w:rsidRPr="009D32D5" w:rsidRDefault="00100AF8" w:rsidP="009D32D5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1118AC">
                        <w:rPr>
                          <w:rFonts w:hint="eastAsia"/>
                          <w:color w:val="000000" w:themeColor="text1"/>
                          <w:w w:val="77"/>
                          <w:kern w:val="0"/>
                          <w:sz w:val="18"/>
                          <w:fitText w:val="1110" w:id="19479790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印紙</w:t>
                      </w:r>
                      <w:r w:rsidRPr="001118AC">
                        <w:rPr>
                          <w:color w:val="000000" w:themeColor="text1"/>
                          <w:w w:val="77"/>
                          <w:kern w:val="0"/>
                          <w:sz w:val="18"/>
                          <w:fitText w:val="1110" w:id="19479790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1118AC">
                        <w:rPr>
                          <w:rFonts w:hint="eastAsia"/>
                          <w:color w:val="000000" w:themeColor="text1"/>
                          <w:w w:val="77"/>
                          <w:kern w:val="0"/>
                          <w:sz w:val="18"/>
                          <w:fitText w:val="1110" w:id="19479790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貼る</w:t>
                      </w:r>
                      <w:r w:rsidRPr="001118AC">
                        <w:rPr>
                          <w:color w:val="000000" w:themeColor="text1"/>
                          <w:w w:val="77"/>
                          <w:kern w:val="0"/>
                          <w:sz w:val="18"/>
                          <w:fitText w:val="1110" w:id="19479790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="009D32D5" w:rsidRPr="00122242">
                        <w:rPr>
                          <w:rFonts w:hint="eastAsia"/>
                          <w:color w:val="000000" w:themeColor="text1"/>
                          <w:w w:val="88"/>
                          <w:kern w:val="0"/>
                          <w:sz w:val="18"/>
                          <w:fitText w:val="1110" w:id="19479787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消印</w:t>
                      </w:r>
                      <w:r w:rsidR="009D32D5" w:rsidRPr="00122242">
                        <w:rPr>
                          <w:color w:val="000000" w:themeColor="text1"/>
                          <w:w w:val="88"/>
                          <w:kern w:val="0"/>
                          <w:sz w:val="18"/>
                          <w:fitText w:val="1110" w:id="19479787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しないこと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E3597F">
        <w:rPr>
          <w:rFonts w:ascii="ＭＳ 明朝" w:eastAsia="ＭＳ 明朝" w:hAnsi="ＭＳ 明朝" w:hint="eastAsia"/>
          <w:sz w:val="28"/>
          <w:szCs w:val="24"/>
        </w:rPr>
        <w:t>申立人</w:t>
      </w:r>
    </w:p>
    <w:p w:rsidR="00C5242A" w:rsidRPr="00E3597F" w:rsidRDefault="009D32D5" w:rsidP="00E3597F">
      <w:pPr>
        <w:spacing w:line="600" w:lineRule="auto"/>
        <w:ind w:firstLineChars="700" w:firstLine="2254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563880</wp:posOffset>
                </wp:positionV>
                <wp:extent cx="111442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2D5" w:rsidRPr="009D32D5" w:rsidRDefault="009D32D5" w:rsidP="009D32D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2D5">
                              <w:rPr>
                                <w:rFonts w:hint="eastAsia"/>
                                <w:color w:val="000000" w:themeColor="text1"/>
                                <w:w w:val="92"/>
                                <w:kern w:val="0"/>
                                <w:fitText w:val="1386" w:id="194797747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印紙</w:t>
                            </w:r>
                            <w:r w:rsidRPr="009D32D5">
                              <w:rPr>
                                <w:color w:val="000000" w:themeColor="text1"/>
                                <w:w w:val="92"/>
                                <w:kern w:val="0"/>
                                <w:fitText w:val="1386" w:id="194797747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500</w:t>
                            </w:r>
                            <w:r w:rsidRPr="009D32D5">
                              <w:rPr>
                                <w:rFonts w:hint="eastAsia"/>
                                <w:color w:val="000000" w:themeColor="text1"/>
                                <w:w w:val="92"/>
                                <w:kern w:val="0"/>
                                <w:fitText w:val="1386" w:id="194797747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円貼</w:t>
                            </w:r>
                            <w:r w:rsidRPr="009D32D5">
                              <w:rPr>
                                <w:rFonts w:hint="eastAsia"/>
                                <w:color w:val="000000" w:themeColor="text1"/>
                                <w:spacing w:val="3"/>
                                <w:w w:val="92"/>
                                <w:kern w:val="0"/>
                                <w:fitText w:val="1386" w:id="194797747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3.3pt;margin-top:44.4pt;width:87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" filled="f" strokecolor="white [3212]" strokeweight="1pt">
                <v:textbox>
                  <w:txbxContent>
                    <w:p w:rsidR="009D32D5" w:rsidRPr="009D32D5" w:rsidRDefault="009D32D5" w:rsidP="009D32D5">
                      <w:pP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32D5">
                        <w:rPr>
                          <w:rFonts w:hint="eastAsia"/>
                          <w:color w:val="000000" w:themeColor="text1"/>
                          <w:w w:val="92"/>
                          <w:kern w:val="0"/>
                          <w:fitText w:val="1386" w:id="194797747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印紙</w:t>
                      </w:r>
                      <w:r w:rsidRPr="009D32D5">
                        <w:rPr>
                          <w:color w:val="000000" w:themeColor="text1"/>
                          <w:w w:val="92"/>
                          <w:kern w:val="0"/>
                          <w:fitText w:val="1386" w:id="194797747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500</w:t>
                      </w:r>
                      <w:r w:rsidRPr="009D32D5">
                        <w:rPr>
                          <w:rFonts w:hint="eastAsia"/>
                          <w:color w:val="000000" w:themeColor="text1"/>
                          <w:w w:val="92"/>
                          <w:kern w:val="0"/>
                          <w:fitText w:val="1386" w:id="194797747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円貼</w:t>
                      </w:r>
                      <w:r w:rsidRPr="009D32D5">
                        <w:rPr>
                          <w:rFonts w:hint="eastAsia"/>
                          <w:color w:val="000000" w:themeColor="text1"/>
                          <w:spacing w:val="3"/>
                          <w:w w:val="92"/>
                          <w:kern w:val="0"/>
                          <w:fitText w:val="1386" w:id="194797747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  <w:r w:rsidR="00E3597F" w:rsidRPr="00E3597F">
        <w:rPr>
          <w:rFonts w:ascii="ＭＳ 明朝" w:eastAsia="ＭＳ 明朝" w:hAnsi="ＭＳ 明朝" w:hint="eastAsia"/>
          <w:sz w:val="28"/>
          <w:szCs w:val="24"/>
        </w:rPr>
        <w:t>相手方</w:t>
      </w:r>
    </w:p>
    <w:p w:rsidR="009D32D5" w:rsidRDefault="009D32D5" w:rsidP="00E3597F">
      <w:pPr>
        <w:ind w:firstLineChars="100" w:firstLine="332"/>
        <w:rPr>
          <w:rFonts w:ascii="ＭＳ 明朝" w:eastAsia="ＭＳ 明朝" w:hAnsi="ＭＳ 明朝"/>
          <w:sz w:val="29"/>
          <w:szCs w:val="29"/>
        </w:rPr>
      </w:pPr>
    </w:p>
    <w:p w:rsidR="00E3597F" w:rsidRPr="00E3597F" w:rsidRDefault="00E3597F" w:rsidP="00E3597F">
      <w:pPr>
        <w:ind w:firstLineChars="100" w:firstLine="332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>上記の当事者間の御庁</w:t>
      </w:r>
      <w:r w:rsidR="001118AC">
        <w:rPr>
          <w:rFonts w:ascii="ＭＳ 明朝" w:eastAsia="ＭＳ 明朝" w:hAnsi="ＭＳ 明朝" w:hint="eastAsia"/>
          <w:sz w:val="29"/>
          <w:szCs w:val="29"/>
        </w:rPr>
        <w:t>令和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　年（　　　）第　　　　　号</w:t>
      </w:r>
    </w:p>
    <w:p w:rsidR="00E3597F" w:rsidRPr="00E3597F" w:rsidRDefault="00E3597F" w:rsidP="00E3597F">
      <w:pPr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>調停事件につ</w:t>
      </w:r>
      <w:r w:rsidR="00136FA8">
        <w:rPr>
          <w:rFonts w:ascii="ＭＳ 明朝" w:eastAsia="ＭＳ 明朝" w:hAnsi="ＭＳ 明朝" w:hint="eastAsia"/>
          <w:sz w:val="29"/>
          <w:szCs w:val="29"/>
        </w:rPr>
        <w:t>いて，利害関係人として次の者を参加させてください（法人登記事項全部証明書</w:t>
      </w:r>
      <w:r w:rsidRPr="00E3597F">
        <w:rPr>
          <w:rFonts w:ascii="ＭＳ 明朝" w:eastAsia="ＭＳ 明朝" w:hAnsi="ＭＳ 明朝" w:hint="eastAsia"/>
          <w:sz w:val="29"/>
          <w:szCs w:val="29"/>
        </w:rPr>
        <w:t>添付）。</w:t>
      </w:r>
    </w:p>
    <w:p w:rsidR="00E3597F" w:rsidRPr="00E3597F" w:rsidRDefault="00E3597F" w:rsidP="009D32D5">
      <w:pPr>
        <w:spacing w:line="276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所在地：〒</w:t>
      </w:r>
    </w:p>
    <w:p w:rsidR="00E3597F" w:rsidRPr="00E3597F" w:rsidRDefault="00E3597F" w:rsidP="009D32D5">
      <w:pPr>
        <w:spacing w:line="276" w:lineRule="auto"/>
        <w:rPr>
          <w:rFonts w:ascii="ＭＳ 明朝" w:eastAsia="ＭＳ 明朝" w:hAnsi="ＭＳ 明朝"/>
          <w:sz w:val="29"/>
          <w:szCs w:val="29"/>
        </w:rPr>
      </w:pPr>
    </w:p>
    <w:p w:rsidR="00E3597F" w:rsidRPr="00E3597F" w:rsidRDefault="00E3597F" w:rsidP="00E3597F">
      <w:pPr>
        <w:spacing w:line="276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電話番号：</w:t>
      </w:r>
    </w:p>
    <w:p w:rsidR="00E3597F" w:rsidRPr="00E3597F" w:rsidRDefault="00E3597F" w:rsidP="00E3597F">
      <w:pPr>
        <w:spacing w:line="276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会社名：</w:t>
      </w:r>
    </w:p>
    <w:p w:rsidR="00E3597F" w:rsidRPr="00E3597F" w:rsidRDefault="00E3597F" w:rsidP="00E3597F">
      <w:pPr>
        <w:spacing w:line="276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代表者代表取締役：</w:t>
      </w:r>
    </w:p>
    <w:p w:rsidR="00E3597F" w:rsidRDefault="00E3597F" w:rsidP="009D32D5">
      <w:pPr>
        <w:spacing w:line="276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利害関係の内容：</w:t>
      </w:r>
    </w:p>
    <w:p w:rsidR="009D32D5" w:rsidRPr="009D32D5" w:rsidRDefault="009D32D5" w:rsidP="00100AF8">
      <w:pPr>
        <w:rPr>
          <w:rFonts w:ascii="ＭＳ 明朝" w:eastAsia="ＭＳ 明朝" w:hAnsi="ＭＳ 明朝"/>
          <w:sz w:val="29"/>
          <w:szCs w:val="29"/>
        </w:rPr>
      </w:pPr>
    </w:p>
    <w:p w:rsidR="00E3597F" w:rsidRPr="00E3597F" w:rsidRDefault="00482DD0" w:rsidP="009D32D5">
      <w:pPr>
        <w:spacing w:line="360" w:lineRule="auto"/>
        <w:rPr>
          <w:rFonts w:ascii="ＭＳ 明朝" w:eastAsia="ＭＳ 明朝" w:hAnsi="ＭＳ 明朝"/>
          <w:sz w:val="29"/>
          <w:szCs w:val="29"/>
        </w:rPr>
      </w:pPr>
      <w:r>
        <w:rPr>
          <w:rFonts w:ascii="ＭＳ 明朝" w:eastAsia="ＭＳ 明朝" w:hAnsi="ＭＳ 明朝" w:hint="eastAsia"/>
          <w:sz w:val="29"/>
          <w:szCs w:val="29"/>
        </w:rPr>
        <w:t xml:space="preserve">　東京簡易裁判所民事第６室</w:t>
      </w:r>
      <w:r w:rsidR="00E3597F" w:rsidRPr="00E3597F">
        <w:rPr>
          <w:rFonts w:ascii="ＭＳ 明朝" w:eastAsia="ＭＳ 明朝" w:hAnsi="ＭＳ 明朝" w:hint="eastAsia"/>
          <w:sz w:val="29"/>
          <w:szCs w:val="29"/>
        </w:rPr>
        <w:t xml:space="preserve">　御中</w:t>
      </w:r>
    </w:p>
    <w:p w:rsidR="00E3597F" w:rsidRPr="00E3597F" w:rsidRDefault="00E3597F" w:rsidP="009D32D5">
      <w:pPr>
        <w:spacing w:line="360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　　　　　令和　　</w:t>
      </w:r>
      <w:r w:rsidR="009D32D5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年　</w:t>
      </w:r>
      <w:r w:rsidR="009D32D5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月</w:t>
      </w:r>
      <w:r w:rsidR="009D32D5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日</w:t>
      </w:r>
    </w:p>
    <w:p w:rsidR="00E3597F" w:rsidRPr="00E3597F" w:rsidRDefault="00E3597F" w:rsidP="00E3597F">
      <w:pPr>
        <w:spacing w:line="360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　　　　　　　申請者</w:t>
      </w:r>
      <w:r w:rsidR="00100AF8">
        <w:rPr>
          <w:rFonts w:ascii="ＭＳ 明朝" w:eastAsia="ＭＳ 明朝" w:hAnsi="ＭＳ 明朝" w:hint="eastAsia"/>
          <w:sz w:val="29"/>
          <w:szCs w:val="29"/>
        </w:rPr>
        <w:t xml:space="preserve">　　　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　　　　　　印</w:t>
      </w:r>
    </w:p>
    <w:p w:rsidR="00E3597F" w:rsidRPr="00E3597F" w:rsidRDefault="00E3597F" w:rsidP="00E3597F">
      <w:pPr>
        <w:spacing w:line="360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上記の参加を許可する。</w:t>
      </w:r>
    </w:p>
    <w:p w:rsidR="00E3597F" w:rsidRPr="00E3597F" w:rsidRDefault="00E3597F" w:rsidP="00100AF8">
      <w:pPr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　　　　　令和</w:t>
      </w:r>
      <w:r w:rsidR="00100AF8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年　</w:t>
      </w:r>
      <w:r w:rsidR="00100AF8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月　</w:t>
      </w:r>
      <w:r w:rsidR="00100AF8">
        <w:rPr>
          <w:rFonts w:ascii="ＭＳ 明朝" w:eastAsia="ＭＳ 明朝" w:hAnsi="ＭＳ 明朝" w:hint="eastAsia"/>
          <w:sz w:val="29"/>
          <w:szCs w:val="29"/>
        </w:rPr>
        <w:t xml:space="preserve">　</w:t>
      </w: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日</w:t>
      </w:r>
    </w:p>
    <w:p w:rsidR="00E3597F" w:rsidRPr="00E3597F" w:rsidRDefault="00E3597F" w:rsidP="00100AF8">
      <w:pPr>
        <w:spacing w:line="360" w:lineRule="auto"/>
        <w:rPr>
          <w:rFonts w:ascii="ＭＳ 明朝" w:eastAsia="ＭＳ 明朝" w:hAnsi="ＭＳ 明朝"/>
          <w:sz w:val="29"/>
          <w:szCs w:val="29"/>
        </w:rPr>
      </w:pPr>
      <w:r w:rsidRPr="00E3597F">
        <w:rPr>
          <w:rFonts w:ascii="ＭＳ 明朝" w:eastAsia="ＭＳ 明朝" w:hAnsi="ＭＳ 明朝" w:hint="eastAsia"/>
          <w:sz w:val="29"/>
          <w:szCs w:val="29"/>
        </w:rPr>
        <w:t xml:space="preserve">　　　　　　　　　調停主任裁判官</w:t>
      </w:r>
      <w:r w:rsidR="00F01804">
        <w:rPr>
          <w:rFonts w:ascii="ＭＳ 明朝" w:eastAsia="ＭＳ 明朝" w:hAnsi="ＭＳ 明朝" w:hint="eastAsia"/>
          <w:sz w:val="29"/>
          <w:szCs w:val="29"/>
        </w:rPr>
        <w:t>・調停官</w:t>
      </w:r>
    </w:p>
    <w:sectPr w:rsidR="00E3597F" w:rsidRPr="00E3597F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E2" w:rsidRDefault="00472AE2" w:rsidP="00E87B25">
      <w:r>
        <w:separator/>
      </w:r>
    </w:p>
  </w:endnote>
  <w:endnote w:type="continuationSeparator" w:id="0">
    <w:p w:rsidR="00472AE2" w:rsidRDefault="00472AE2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E2" w:rsidRDefault="00472AE2" w:rsidP="00E87B25">
      <w:r>
        <w:separator/>
      </w:r>
    </w:p>
  </w:footnote>
  <w:footnote w:type="continuationSeparator" w:id="0">
    <w:p w:rsidR="00472AE2" w:rsidRDefault="00472AE2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7F"/>
    <w:rsid w:val="00100AF8"/>
    <w:rsid w:val="001118AC"/>
    <w:rsid w:val="00122242"/>
    <w:rsid w:val="00136FA8"/>
    <w:rsid w:val="00207446"/>
    <w:rsid w:val="003B1684"/>
    <w:rsid w:val="00472AE2"/>
    <w:rsid w:val="00482DD0"/>
    <w:rsid w:val="00560E79"/>
    <w:rsid w:val="006953ED"/>
    <w:rsid w:val="00846F89"/>
    <w:rsid w:val="009D32D5"/>
    <w:rsid w:val="00B96465"/>
    <w:rsid w:val="00C5242A"/>
    <w:rsid w:val="00C829F8"/>
    <w:rsid w:val="00DE748D"/>
    <w:rsid w:val="00E3597F"/>
    <w:rsid w:val="00E87B25"/>
    <w:rsid w:val="00F01804"/>
    <w:rsid w:val="00F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100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2023-07-11T08:25:00Z</dcterms:created>
  <dcterms:modified xsi:type="dcterms:W3CDTF">2023-07-18T07:27:00Z</dcterms:modified>
</cp:coreProperties>
</file>