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7F" w:rsidRPr="00AB0D62" w:rsidRDefault="00AB0D62" w:rsidP="00AB0D62">
      <w:pPr>
        <w:spacing w:line="480" w:lineRule="auto"/>
        <w:jc w:val="center"/>
        <w:rPr>
          <w:rFonts w:asciiTheme="majorEastAsia" w:eastAsiaTheme="majorEastAsia" w:hAnsiTheme="majorEastAsia"/>
          <w:sz w:val="36"/>
          <w:szCs w:val="24"/>
        </w:rPr>
      </w:pPr>
      <w:bookmarkStart w:id="0" w:name="_GoBack"/>
      <w:bookmarkEnd w:id="0"/>
      <w:r w:rsidRPr="00AB0D62">
        <w:rPr>
          <w:rFonts w:asciiTheme="majorEastAsia" w:eastAsiaTheme="majorEastAsia" w:hAnsiTheme="majorEastAsia" w:hint="eastAsia"/>
          <w:spacing w:val="193"/>
          <w:kern w:val="0"/>
          <w:sz w:val="36"/>
          <w:szCs w:val="24"/>
          <w:fitText w:val="7072" w:id="1947972609"/>
        </w:rPr>
        <w:t>利害関係人呼出</w:t>
      </w:r>
      <w:r w:rsidR="00E3597F" w:rsidRPr="00AB0D62">
        <w:rPr>
          <w:rFonts w:asciiTheme="majorEastAsia" w:eastAsiaTheme="majorEastAsia" w:hAnsiTheme="majorEastAsia" w:hint="eastAsia"/>
          <w:spacing w:val="193"/>
          <w:kern w:val="0"/>
          <w:sz w:val="36"/>
          <w:szCs w:val="24"/>
          <w:fitText w:val="7072" w:id="1947972609"/>
        </w:rPr>
        <w:t>申請</w:t>
      </w:r>
      <w:r w:rsidR="00E3597F" w:rsidRPr="00AB0D62">
        <w:rPr>
          <w:rFonts w:asciiTheme="majorEastAsia" w:eastAsiaTheme="majorEastAsia" w:hAnsiTheme="majorEastAsia" w:hint="eastAsia"/>
          <w:kern w:val="0"/>
          <w:sz w:val="36"/>
          <w:szCs w:val="24"/>
          <w:fitText w:val="7072" w:id="1947972609"/>
        </w:rPr>
        <w:t>書</w:t>
      </w:r>
    </w:p>
    <w:p w:rsidR="00AB0D62" w:rsidRPr="00AB0D62" w:rsidRDefault="00E3597F" w:rsidP="00AB0D62">
      <w:pPr>
        <w:spacing w:line="480" w:lineRule="auto"/>
        <w:ind w:firstLineChars="100" w:firstLine="322"/>
        <w:rPr>
          <w:rFonts w:ascii="ＭＳ 明朝" w:eastAsia="ＭＳ 明朝" w:hAnsi="ＭＳ 明朝"/>
          <w:sz w:val="28"/>
          <w:szCs w:val="24"/>
        </w:rPr>
      </w:pPr>
      <w:r w:rsidRPr="00E3597F">
        <w:rPr>
          <w:rFonts w:ascii="ＭＳ 明朝" w:eastAsia="ＭＳ 明朝" w:hAnsi="ＭＳ 明朝" w:hint="eastAsia"/>
          <w:sz w:val="28"/>
          <w:szCs w:val="24"/>
        </w:rPr>
        <w:t>申</w:t>
      </w:r>
      <w:r w:rsidR="00AB0D62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E3597F">
        <w:rPr>
          <w:rFonts w:ascii="ＭＳ 明朝" w:eastAsia="ＭＳ 明朝" w:hAnsi="ＭＳ 明朝" w:hint="eastAsia"/>
          <w:sz w:val="28"/>
          <w:szCs w:val="24"/>
        </w:rPr>
        <w:t>立</w:t>
      </w:r>
      <w:r w:rsidR="00AB0D62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E3597F">
        <w:rPr>
          <w:rFonts w:ascii="ＭＳ 明朝" w:eastAsia="ＭＳ 明朝" w:hAnsi="ＭＳ 明朝" w:hint="eastAsia"/>
          <w:sz w:val="28"/>
          <w:szCs w:val="24"/>
        </w:rPr>
        <w:t>人</w:t>
      </w:r>
    </w:p>
    <w:p w:rsidR="00AB0D62" w:rsidRDefault="00AB0D62" w:rsidP="00AB0D62">
      <w:pPr>
        <w:spacing w:line="480" w:lineRule="auto"/>
        <w:ind w:firstLineChars="100" w:firstLine="322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相　</w:t>
      </w:r>
      <w:r w:rsidR="00E3597F" w:rsidRPr="00E3597F">
        <w:rPr>
          <w:rFonts w:ascii="ＭＳ 明朝" w:eastAsia="ＭＳ 明朝" w:hAnsi="ＭＳ 明朝" w:hint="eastAsia"/>
          <w:sz w:val="28"/>
          <w:szCs w:val="24"/>
        </w:rPr>
        <w:t>手</w:t>
      </w:r>
      <w:r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E3597F" w:rsidRPr="00E3597F">
        <w:rPr>
          <w:rFonts w:ascii="ＭＳ 明朝" w:eastAsia="ＭＳ 明朝" w:hAnsi="ＭＳ 明朝" w:hint="eastAsia"/>
          <w:sz w:val="28"/>
          <w:szCs w:val="24"/>
        </w:rPr>
        <w:t>方</w:t>
      </w:r>
    </w:p>
    <w:p w:rsidR="00AB0D62" w:rsidRPr="00AB0D62" w:rsidRDefault="00AB0D62" w:rsidP="00AB0D62">
      <w:pPr>
        <w:ind w:firstLineChars="100" w:firstLine="322"/>
        <w:rPr>
          <w:rFonts w:ascii="ＭＳ 明朝" w:eastAsia="ＭＳ 明朝" w:hAnsi="ＭＳ 明朝"/>
          <w:sz w:val="28"/>
          <w:szCs w:val="24"/>
        </w:rPr>
      </w:pPr>
    </w:p>
    <w:p w:rsidR="00E3597F" w:rsidRPr="00E3597F" w:rsidRDefault="00E3597F" w:rsidP="00AB0D62">
      <w:pPr>
        <w:ind w:firstLineChars="100" w:firstLine="332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>上記の当事者間の御庁</w:t>
      </w:r>
      <w:r w:rsidR="001118AC">
        <w:rPr>
          <w:rFonts w:ascii="ＭＳ 明朝" w:eastAsia="ＭＳ 明朝" w:hAnsi="ＭＳ 明朝" w:hint="eastAsia"/>
          <w:sz w:val="29"/>
          <w:szCs w:val="29"/>
        </w:rPr>
        <w:t>令和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年（　　　）第　　　　　号</w:t>
      </w:r>
    </w:p>
    <w:p w:rsidR="00E3597F" w:rsidRPr="00E3597F" w:rsidRDefault="00E3597F" w:rsidP="00AB0D62">
      <w:pPr>
        <w:rPr>
          <w:rFonts w:ascii="ＭＳ 明朝" w:eastAsia="ＭＳ 明朝" w:hAnsi="ＭＳ 明朝"/>
          <w:sz w:val="29"/>
          <w:szCs w:val="29"/>
        </w:rPr>
      </w:pPr>
      <w:r w:rsidRPr="00AB0D62">
        <w:rPr>
          <w:rFonts w:ascii="ＭＳ 明朝" w:eastAsia="ＭＳ 明朝" w:hAnsi="ＭＳ 明朝" w:hint="eastAsia"/>
          <w:spacing w:val="16"/>
          <w:kern w:val="0"/>
          <w:sz w:val="29"/>
          <w:szCs w:val="29"/>
          <w:fitText w:val="9296" w:id="2028140544"/>
        </w:rPr>
        <w:t>調停事件につ</w:t>
      </w:r>
      <w:r w:rsidR="00136FA8" w:rsidRPr="00AB0D62">
        <w:rPr>
          <w:rFonts w:ascii="ＭＳ 明朝" w:eastAsia="ＭＳ 明朝" w:hAnsi="ＭＳ 明朝" w:hint="eastAsia"/>
          <w:spacing w:val="16"/>
          <w:kern w:val="0"/>
          <w:sz w:val="29"/>
          <w:szCs w:val="29"/>
          <w:fitText w:val="9296" w:id="2028140544"/>
        </w:rPr>
        <w:t>いて，利害関係人として次の者を</w:t>
      </w:r>
      <w:r w:rsidR="00AB0D62" w:rsidRPr="00AB0D62">
        <w:rPr>
          <w:rFonts w:ascii="ＭＳ 明朝" w:eastAsia="ＭＳ 明朝" w:hAnsi="ＭＳ 明朝" w:hint="eastAsia"/>
          <w:spacing w:val="16"/>
          <w:kern w:val="0"/>
          <w:sz w:val="29"/>
          <w:szCs w:val="29"/>
          <w:fitText w:val="9296" w:id="2028140544"/>
        </w:rPr>
        <w:t>呼び出してくだ</w:t>
      </w:r>
      <w:r w:rsidR="00AB0D62" w:rsidRPr="00AB0D62">
        <w:rPr>
          <w:rFonts w:ascii="ＭＳ 明朝" w:eastAsia="ＭＳ 明朝" w:hAnsi="ＭＳ 明朝" w:hint="eastAsia"/>
          <w:spacing w:val="-5"/>
          <w:kern w:val="0"/>
          <w:sz w:val="29"/>
          <w:szCs w:val="29"/>
          <w:fitText w:val="9296" w:id="2028140544"/>
        </w:rPr>
        <w:t>さ</w:t>
      </w:r>
      <w:r w:rsidR="00AB0D62">
        <w:rPr>
          <w:rFonts w:ascii="ＭＳ 明朝" w:eastAsia="ＭＳ 明朝" w:hAnsi="ＭＳ 明朝" w:hint="eastAsia"/>
          <w:sz w:val="29"/>
          <w:szCs w:val="29"/>
        </w:rPr>
        <w:t>い</w:t>
      </w:r>
      <w:r w:rsidRPr="00E3597F">
        <w:rPr>
          <w:rFonts w:ascii="ＭＳ 明朝" w:eastAsia="ＭＳ 明朝" w:hAnsi="ＭＳ 明朝" w:hint="eastAsia"/>
          <w:sz w:val="29"/>
          <w:szCs w:val="29"/>
        </w:rPr>
        <w:t>。</w:t>
      </w:r>
    </w:p>
    <w:p w:rsidR="00AB0D62" w:rsidRDefault="00AB0D62" w:rsidP="00AB0D62">
      <w:pPr>
        <w:spacing w:line="276" w:lineRule="auto"/>
        <w:ind w:firstLineChars="100" w:firstLine="332"/>
        <w:rPr>
          <w:rFonts w:ascii="ＭＳ 明朝" w:eastAsia="ＭＳ 明朝" w:hAnsi="ＭＳ 明朝"/>
          <w:sz w:val="29"/>
          <w:szCs w:val="29"/>
        </w:rPr>
      </w:pPr>
    </w:p>
    <w:p w:rsidR="00E3597F" w:rsidRPr="00E3597F" w:rsidRDefault="00AB0D62" w:rsidP="00AB0D62">
      <w:pPr>
        <w:spacing w:line="276" w:lineRule="auto"/>
        <w:ind w:firstLineChars="100" w:firstLine="332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>住　　所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>：〒</w:t>
      </w:r>
    </w:p>
    <w:p w:rsidR="00E3597F" w:rsidRPr="00E3597F" w:rsidRDefault="00E3597F" w:rsidP="00AB0D62">
      <w:pPr>
        <w:rPr>
          <w:rFonts w:ascii="ＭＳ 明朝" w:eastAsia="ＭＳ 明朝" w:hAnsi="ＭＳ 明朝"/>
          <w:sz w:val="29"/>
          <w:szCs w:val="29"/>
        </w:rPr>
      </w:pPr>
    </w:p>
    <w:p w:rsidR="00E3597F" w:rsidRPr="00E3597F" w:rsidRDefault="00E3597F" w:rsidP="00E3597F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電話番号：</w:t>
      </w:r>
    </w:p>
    <w:p w:rsidR="00E3597F" w:rsidRPr="00E3597F" w:rsidRDefault="00AB0D62" w:rsidP="00E3597F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　氏　　名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>：</w:t>
      </w:r>
    </w:p>
    <w:p w:rsidR="00E3597F" w:rsidRDefault="00E3597F" w:rsidP="009D32D5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利害関係の内容：</w:t>
      </w:r>
    </w:p>
    <w:p w:rsidR="009D32D5" w:rsidRPr="009D32D5" w:rsidRDefault="009D32D5" w:rsidP="00AB0D62">
      <w:pPr>
        <w:rPr>
          <w:rFonts w:ascii="ＭＳ 明朝" w:eastAsia="ＭＳ 明朝" w:hAnsi="ＭＳ 明朝"/>
          <w:sz w:val="29"/>
          <w:szCs w:val="29"/>
        </w:rPr>
      </w:pPr>
    </w:p>
    <w:p w:rsidR="00E3597F" w:rsidRPr="00E3597F" w:rsidRDefault="00F24A79" w:rsidP="009D32D5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　東京簡易裁判所民事第６室</w:t>
      </w:r>
      <w:r w:rsidR="00E530F3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>御中</w:t>
      </w:r>
    </w:p>
    <w:p w:rsidR="00E3597F" w:rsidRPr="00E3597F" w:rsidRDefault="00E3597F" w:rsidP="009D32D5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令和　　</w:t>
      </w:r>
      <w:r w:rsidR="009D32D5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年　</w:t>
      </w:r>
      <w:r w:rsidR="009D32D5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月</w:t>
      </w:r>
      <w:r w:rsidR="009D32D5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日</w:t>
      </w:r>
    </w:p>
    <w:p w:rsidR="00E3597F" w:rsidRPr="00E3597F" w:rsidRDefault="00AB0D62" w:rsidP="00E3597F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　　　　　　　　　申請人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　　　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　印</w:t>
      </w:r>
    </w:p>
    <w:p w:rsidR="00E3597F" w:rsidRPr="00E3597F" w:rsidRDefault="00AB0D62" w:rsidP="00AB0D62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　　上記の参加を命ずる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>。</w:t>
      </w:r>
    </w:p>
    <w:p w:rsidR="00E3597F" w:rsidRPr="00E3597F" w:rsidRDefault="00E3597F" w:rsidP="00AB0D62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令和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年　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月　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日</w:t>
      </w:r>
    </w:p>
    <w:p w:rsidR="00E3597F" w:rsidRPr="00E3597F" w:rsidRDefault="00E3597F" w:rsidP="00AB0D62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　　調停主任裁判官</w:t>
      </w:r>
      <w:r w:rsidR="009738A4">
        <w:rPr>
          <w:rFonts w:ascii="ＭＳ 明朝" w:eastAsia="ＭＳ 明朝" w:hAnsi="ＭＳ 明朝" w:hint="eastAsia"/>
          <w:sz w:val="29"/>
          <w:szCs w:val="29"/>
        </w:rPr>
        <w:t>・調停官</w:t>
      </w:r>
    </w:p>
    <w:sectPr w:rsidR="00E3597F" w:rsidRPr="00E3597F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98" w:rsidRDefault="008B4698" w:rsidP="00E87B25">
      <w:r>
        <w:separator/>
      </w:r>
    </w:p>
  </w:endnote>
  <w:endnote w:type="continuationSeparator" w:id="0">
    <w:p w:rsidR="008B4698" w:rsidRDefault="008B469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D" w:rsidRDefault="00C03E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D" w:rsidRDefault="00C03E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D" w:rsidRDefault="00C03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98" w:rsidRDefault="008B4698" w:rsidP="00E87B25">
      <w:r>
        <w:separator/>
      </w:r>
    </w:p>
  </w:footnote>
  <w:footnote w:type="continuationSeparator" w:id="0">
    <w:p w:rsidR="008B4698" w:rsidRDefault="008B4698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D" w:rsidRDefault="00C03E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D" w:rsidRDefault="00C03E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D" w:rsidRDefault="00C03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F"/>
    <w:rsid w:val="00100AF8"/>
    <w:rsid w:val="001118AC"/>
    <w:rsid w:val="00136FA8"/>
    <w:rsid w:val="003E2EE8"/>
    <w:rsid w:val="00560E79"/>
    <w:rsid w:val="00635415"/>
    <w:rsid w:val="008B4698"/>
    <w:rsid w:val="009738A4"/>
    <w:rsid w:val="009D32D5"/>
    <w:rsid w:val="00AB0D62"/>
    <w:rsid w:val="00C03EAD"/>
    <w:rsid w:val="00C5242A"/>
    <w:rsid w:val="00E3597F"/>
    <w:rsid w:val="00E530F3"/>
    <w:rsid w:val="00E87B25"/>
    <w:rsid w:val="00F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100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2023-07-11T08:26:00Z</dcterms:created>
  <dcterms:modified xsi:type="dcterms:W3CDTF">2023-07-11T08:26:00Z</dcterms:modified>
</cp:coreProperties>
</file>