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0F" w:rsidRPr="00107E0F" w:rsidRDefault="00107E0F" w:rsidP="00107E0F">
      <w:pPr>
        <w:pStyle w:val="Default"/>
        <w:jc w:val="center"/>
        <w:rPr>
          <w:w w:val="150"/>
          <w:sz w:val="32"/>
          <w:szCs w:val="32"/>
        </w:rPr>
      </w:pPr>
      <w:bookmarkStart w:id="0" w:name="_GoBack"/>
      <w:bookmarkEnd w:id="0"/>
      <w:r w:rsidRPr="00107E0F">
        <w:rPr>
          <w:rFonts w:hint="eastAsia"/>
          <w:w w:val="150"/>
          <w:sz w:val="32"/>
          <w:szCs w:val="32"/>
        </w:rPr>
        <w:t>手数料還付申立書</w:t>
      </w:r>
    </w:p>
    <w:p w:rsidR="00107E0F" w:rsidRDefault="00107E0F" w:rsidP="00107E0F">
      <w:pPr>
        <w:pStyle w:val="Default"/>
        <w:rPr>
          <w:sz w:val="28"/>
          <w:szCs w:val="28"/>
        </w:rPr>
      </w:pPr>
    </w:p>
    <w:p w:rsidR="00107E0F" w:rsidRPr="005D11A6" w:rsidRDefault="00107E0F" w:rsidP="00107E0F">
      <w:pPr>
        <w:pStyle w:val="Default"/>
      </w:pPr>
      <w:r w:rsidRPr="005D11A6">
        <w:rPr>
          <w:rFonts w:hint="eastAsia"/>
        </w:rPr>
        <w:t>東京簡易裁判所民事第６室</w:t>
      </w:r>
      <w:r w:rsidRPr="005D11A6">
        <w:t xml:space="preserve"> </w:t>
      </w:r>
      <w:r w:rsidRPr="005D11A6">
        <w:rPr>
          <w:rFonts w:hint="eastAsia"/>
        </w:rPr>
        <w:t>御中</w:t>
      </w:r>
      <w:r w:rsidRPr="005D11A6">
        <w:t xml:space="preserve"> </w:t>
      </w:r>
    </w:p>
    <w:p w:rsidR="00107E0F" w:rsidRPr="005D11A6" w:rsidRDefault="00107E0F" w:rsidP="00107E0F">
      <w:pPr>
        <w:pStyle w:val="Default"/>
      </w:pPr>
    </w:p>
    <w:p w:rsidR="00107E0F" w:rsidRPr="005D11A6" w:rsidRDefault="00107E0F" w:rsidP="00107E0F">
      <w:pPr>
        <w:pStyle w:val="Default"/>
        <w:ind w:firstLineChars="100" w:firstLine="282"/>
      </w:pPr>
      <w:r w:rsidRPr="005D11A6">
        <w:rPr>
          <w:rFonts w:hint="eastAsia"/>
        </w:rPr>
        <w:t>申立人</w:t>
      </w:r>
      <w:r w:rsidRPr="005D11A6">
        <w:t xml:space="preserve"> </w:t>
      </w:r>
    </w:p>
    <w:p w:rsidR="00107E0F" w:rsidRPr="005D11A6" w:rsidRDefault="00107E0F" w:rsidP="00107E0F">
      <w:pPr>
        <w:pStyle w:val="Default"/>
        <w:ind w:firstLineChars="100" w:firstLine="282"/>
      </w:pPr>
      <w:r w:rsidRPr="005D11A6">
        <w:rPr>
          <w:rFonts w:hint="eastAsia"/>
        </w:rPr>
        <w:t>相手方</w:t>
      </w:r>
      <w:r w:rsidRPr="005D11A6">
        <w:t xml:space="preserve"> </w:t>
      </w:r>
    </w:p>
    <w:p w:rsidR="00107E0F" w:rsidRPr="005D11A6" w:rsidRDefault="00107E0F" w:rsidP="00107E0F">
      <w:pPr>
        <w:pStyle w:val="Default"/>
      </w:pPr>
    </w:p>
    <w:p w:rsidR="00107E0F" w:rsidRPr="005D11A6" w:rsidRDefault="00416127" w:rsidP="00107E0F">
      <w:pPr>
        <w:pStyle w:val="Default"/>
        <w:ind w:firstLineChars="100" w:firstLine="282"/>
      </w:pPr>
      <w:r w:rsidRPr="005D11A6">
        <w:rPr>
          <w:rFonts w:hint="eastAsia"/>
        </w:rPr>
        <w:t>上記当事者間の令和</w:t>
      </w:r>
      <w:r w:rsidR="00107E0F" w:rsidRPr="005D11A6">
        <w:rPr>
          <w:rFonts w:hint="eastAsia"/>
        </w:rPr>
        <w:t xml:space="preserve">　</w:t>
      </w:r>
      <w:r w:rsidR="00107E0F" w:rsidRPr="005D11A6">
        <w:t xml:space="preserve"> </w:t>
      </w:r>
      <w:r w:rsidR="00107E0F" w:rsidRPr="005D11A6">
        <w:rPr>
          <w:rFonts w:hint="eastAsia"/>
        </w:rPr>
        <w:t xml:space="preserve">　年（</w:t>
      </w:r>
      <w:r w:rsidR="00375614">
        <w:rPr>
          <w:rFonts w:hint="eastAsia"/>
        </w:rPr>
        <w:t xml:space="preserve">　</w:t>
      </w:r>
      <w:r w:rsidR="00107E0F" w:rsidRPr="005D11A6">
        <w:t xml:space="preserve"> </w:t>
      </w:r>
      <w:r w:rsidR="00107E0F" w:rsidRPr="005D11A6">
        <w:rPr>
          <w:rFonts w:hint="eastAsia"/>
        </w:rPr>
        <w:t xml:space="preserve">）第　　　　</w:t>
      </w:r>
      <w:r w:rsidR="00107E0F" w:rsidRPr="005D11A6">
        <w:t xml:space="preserve"> </w:t>
      </w:r>
      <w:r w:rsidR="00107E0F" w:rsidRPr="005D11A6">
        <w:rPr>
          <w:rFonts w:hint="eastAsia"/>
        </w:rPr>
        <w:t>号</w:t>
      </w:r>
      <w:r w:rsidR="00107E0F" w:rsidRPr="005D11A6">
        <w:t xml:space="preserve"> </w:t>
      </w:r>
      <w:r w:rsidR="00375614">
        <w:rPr>
          <w:rFonts w:hint="eastAsia"/>
        </w:rPr>
        <w:t xml:space="preserve">　　　　　　　</w:t>
      </w:r>
      <w:r w:rsidR="00107E0F" w:rsidRPr="005D11A6">
        <w:rPr>
          <w:rFonts w:hint="eastAsia"/>
        </w:rPr>
        <w:t>調停事件に関し，民事訴訟費用等に関する法律９条</w:t>
      </w:r>
      <w:r w:rsidR="005D11A6">
        <w:rPr>
          <w:rFonts w:hint="eastAsia"/>
        </w:rPr>
        <w:t>□</w:t>
      </w:r>
      <w:r w:rsidR="00107E0F" w:rsidRPr="005D11A6">
        <w:rPr>
          <w:rFonts w:hint="eastAsia"/>
        </w:rPr>
        <w:t>１項</w:t>
      </w:r>
      <w:r w:rsidR="005D11A6">
        <w:rPr>
          <w:rFonts w:hint="eastAsia"/>
        </w:rPr>
        <w:t>□</w:t>
      </w:r>
      <w:r w:rsidR="00107E0F" w:rsidRPr="005D11A6">
        <w:rPr>
          <w:rFonts w:hint="eastAsia"/>
        </w:rPr>
        <w:t>３項２号により，手数料の還付を求めます。</w:t>
      </w:r>
      <w:r w:rsidR="00107E0F" w:rsidRPr="005D11A6">
        <w:t xml:space="preserve"> </w:t>
      </w:r>
    </w:p>
    <w:p w:rsidR="00107E0F" w:rsidRPr="005D11A6" w:rsidRDefault="00107E0F" w:rsidP="00107E0F">
      <w:pPr>
        <w:pStyle w:val="Default"/>
        <w:jc w:val="both"/>
      </w:pPr>
    </w:p>
    <w:p w:rsidR="00107E0F" w:rsidRPr="005D11A6" w:rsidRDefault="00107E0F" w:rsidP="00107E0F">
      <w:pPr>
        <w:pStyle w:val="Default"/>
        <w:jc w:val="both"/>
      </w:pPr>
    </w:p>
    <w:p w:rsidR="00107E0F" w:rsidRPr="005D11A6" w:rsidRDefault="00107E0F" w:rsidP="00107E0F">
      <w:pPr>
        <w:pStyle w:val="Default"/>
        <w:jc w:val="center"/>
      </w:pPr>
      <w:r w:rsidRPr="005D11A6">
        <w:rPr>
          <w:rFonts w:hint="eastAsia"/>
        </w:rPr>
        <w:t xml:space="preserve">令和　</w:t>
      </w:r>
      <w:r w:rsidR="00375614">
        <w:rPr>
          <w:rFonts w:hint="eastAsia"/>
        </w:rPr>
        <w:t xml:space="preserve">　</w:t>
      </w:r>
      <w:r w:rsidRPr="005D11A6">
        <w:rPr>
          <w:rFonts w:hint="eastAsia"/>
        </w:rPr>
        <w:t>年</w:t>
      </w:r>
      <w:r w:rsidR="00375614">
        <w:rPr>
          <w:rFonts w:hint="eastAsia"/>
        </w:rPr>
        <w:t xml:space="preserve">　</w:t>
      </w:r>
      <w:r w:rsidRPr="005D11A6">
        <w:rPr>
          <w:rFonts w:hint="eastAsia"/>
        </w:rPr>
        <w:t xml:space="preserve">　月　</w:t>
      </w:r>
      <w:r w:rsidR="00375614">
        <w:rPr>
          <w:rFonts w:hint="eastAsia"/>
        </w:rPr>
        <w:t xml:space="preserve">　</w:t>
      </w:r>
      <w:r w:rsidRPr="005D11A6">
        <w:rPr>
          <w:rFonts w:hint="eastAsia"/>
        </w:rPr>
        <w:t>日</w:t>
      </w:r>
    </w:p>
    <w:p w:rsidR="0036475E" w:rsidRPr="005D11A6" w:rsidRDefault="0036475E" w:rsidP="00107E0F">
      <w:pPr>
        <w:pStyle w:val="Default"/>
        <w:jc w:val="center"/>
      </w:pPr>
    </w:p>
    <w:p w:rsidR="00107E0F" w:rsidRPr="00107E0F" w:rsidRDefault="00107E0F" w:rsidP="00107E0F">
      <w:pPr>
        <w:pStyle w:val="Default"/>
        <w:ind w:firstLineChars="1400" w:firstLine="3948"/>
        <w:rPr>
          <w:sz w:val="28"/>
          <w:szCs w:val="28"/>
        </w:rPr>
      </w:pPr>
      <w:r w:rsidRPr="005D11A6">
        <w:rPr>
          <w:rFonts w:hint="eastAsia"/>
        </w:rPr>
        <w:t xml:space="preserve">申立人　　　　　　　　　　</w:t>
      </w:r>
      <w:r w:rsidRPr="005D11A6">
        <w:t xml:space="preserve"> </w:t>
      </w:r>
      <w:r w:rsidRPr="005D11A6">
        <w:rPr>
          <w:rFonts w:hint="eastAsia"/>
        </w:rPr>
        <w:t>印</w:t>
      </w:r>
      <w:r w:rsidRPr="00107E0F">
        <w:rPr>
          <w:sz w:val="28"/>
          <w:szCs w:val="28"/>
        </w:rPr>
        <w:t xml:space="preserve"> </w:t>
      </w:r>
    </w:p>
    <w:p w:rsidR="00107E0F" w:rsidRPr="0036475E" w:rsidRDefault="0036475E" w:rsidP="00107E0F">
      <w:pPr>
        <w:pStyle w:val="Default"/>
        <w:rPr>
          <w:sz w:val="28"/>
          <w:szCs w:val="28"/>
          <w:u w:val="dashedHeavy"/>
        </w:rPr>
      </w:pPr>
      <w:r>
        <w:rPr>
          <w:rFonts w:hint="eastAsia"/>
          <w:sz w:val="28"/>
          <w:szCs w:val="28"/>
          <w:u w:val="dashedHeavy"/>
        </w:rPr>
        <w:t xml:space="preserve">　　　　　　　　　　　　　　　　　　　　　　　　　　　　　</w:t>
      </w:r>
    </w:p>
    <w:p w:rsidR="0036475E" w:rsidRPr="00747121" w:rsidRDefault="0036475E" w:rsidP="00107E0F">
      <w:pPr>
        <w:pStyle w:val="Default"/>
        <w:jc w:val="center"/>
        <w:rPr>
          <w:sz w:val="28"/>
          <w:szCs w:val="28"/>
        </w:rPr>
      </w:pPr>
    </w:p>
    <w:p w:rsidR="00107E0F" w:rsidRPr="0036475E" w:rsidRDefault="00107E0F" w:rsidP="00107E0F">
      <w:pPr>
        <w:pStyle w:val="Default"/>
        <w:jc w:val="center"/>
        <w:rPr>
          <w:sz w:val="32"/>
          <w:szCs w:val="32"/>
        </w:rPr>
      </w:pPr>
      <w:r w:rsidRPr="0036475E">
        <w:rPr>
          <w:rFonts w:hint="eastAsia"/>
          <w:sz w:val="32"/>
          <w:szCs w:val="32"/>
        </w:rPr>
        <w:t>異議権放棄申立書</w:t>
      </w:r>
    </w:p>
    <w:p w:rsidR="00107E0F" w:rsidRDefault="00107E0F" w:rsidP="00107E0F">
      <w:pPr>
        <w:pStyle w:val="Default"/>
        <w:rPr>
          <w:sz w:val="28"/>
          <w:szCs w:val="28"/>
        </w:rPr>
      </w:pPr>
    </w:p>
    <w:p w:rsidR="00107E0F" w:rsidRPr="005D11A6" w:rsidRDefault="00107E0F" w:rsidP="00107E0F">
      <w:pPr>
        <w:pStyle w:val="Default"/>
      </w:pPr>
      <w:r w:rsidRPr="005D11A6">
        <w:rPr>
          <w:rFonts w:hint="eastAsia"/>
        </w:rPr>
        <w:t>東京簡易裁判所民事第６室</w:t>
      </w:r>
      <w:r w:rsidRPr="005D11A6">
        <w:t xml:space="preserve"> </w:t>
      </w:r>
      <w:r w:rsidRPr="005D11A6">
        <w:rPr>
          <w:rFonts w:hint="eastAsia"/>
        </w:rPr>
        <w:t>御中</w:t>
      </w:r>
      <w:r w:rsidRPr="005D11A6">
        <w:t xml:space="preserve"> </w:t>
      </w:r>
    </w:p>
    <w:p w:rsidR="00107E0F" w:rsidRPr="005D11A6" w:rsidRDefault="00107E0F" w:rsidP="00107E0F">
      <w:pPr>
        <w:pStyle w:val="Default"/>
      </w:pPr>
    </w:p>
    <w:p w:rsidR="00107E0F" w:rsidRPr="005D11A6" w:rsidRDefault="00107E0F" w:rsidP="00107E0F">
      <w:pPr>
        <w:pStyle w:val="Default"/>
        <w:ind w:firstLineChars="100" w:firstLine="282"/>
      </w:pPr>
      <w:r w:rsidRPr="005D11A6">
        <w:rPr>
          <w:rFonts w:hint="eastAsia"/>
        </w:rPr>
        <w:t>上記手数料還付決定に対する異議権を放棄します。</w:t>
      </w:r>
      <w:r w:rsidRPr="005D11A6">
        <w:t xml:space="preserve"> </w:t>
      </w:r>
    </w:p>
    <w:p w:rsidR="0036475E" w:rsidRPr="005D11A6" w:rsidRDefault="0036475E" w:rsidP="00107E0F">
      <w:pPr>
        <w:pStyle w:val="Default"/>
        <w:jc w:val="center"/>
      </w:pPr>
    </w:p>
    <w:p w:rsidR="00107E0F" w:rsidRPr="005D11A6" w:rsidRDefault="00107E0F" w:rsidP="00107E0F">
      <w:pPr>
        <w:pStyle w:val="Default"/>
        <w:jc w:val="center"/>
      </w:pPr>
      <w:r w:rsidRPr="005D11A6">
        <w:rPr>
          <w:rFonts w:hint="eastAsia"/>
        </w:rPr>
        <w:t xml:space="preserve">令和　</w:t>
      </w:r>
      <w:r w:rsidR="00375614">
        <w:rPr>
          <w:rFonts w:hint="eastAsia"/>
        </w:rPr>
        <w:t xml:space="preserve">　</w:t>
      </w:r>
      <w:r w:rsidRPr="005D11A6">
        <w:rPr>
          <w:rFonts w:hint="eastAsia"/>
        </w:rPr>
        <w:t>年</w:t>
      </w:r>
      <w:r w:rsidR="00375614">
        <w:rPr>
          <w:rFonts w:hint="eastAsia"/>
        </w:rPr>
        <w:t xml:space="preserve">　</w:t>
      </w:r>
      <w:r w:rsidRPr="005D11A6">
        <w:rPr>
          <w:rFonts w:hint="eastAsia"/>
        </w:rPr>
        <w:t xml:space="preserve">　月</w:t>
      </w:r>
      <w:r w:rsidR="00375614">
        <w:rPr>
          <w:rFonts w:hint="eastAsia"/>
        </w:rPr>
        <w:t xml:space="preserve">　</w:t>
      </w:r>
      <w:r w:rsidRPr="005D11A6">
        <w:rPr>
          <w:rFonts w:hint="eastAsia"/>
        </w:rPr>
        <w:t xml:space="preserve">　日</w:t>
      </w:r>
    </w:p>
    <w:p w:rsidR="0036475E" w:rsidRPr="005D11A6" w:rsidRDefault="0036475E" w:rsidP="00107E0F">
      <w:pPr>
        <w:pStyle w:val="Default"/>
        <w:jc w:val="center"/>
      </w:pPr>
    </w:p>
    <w:p w:rsidR="005D11A6" w:rsidRPr="005D11A6" w:rsidRDefault="00107E0F" w:rsidP="005D11A6">
      <w:pPr>
        <w:ind w:firstLineChars="1400" w:firstLine="3948"/>
        <w:rPr>
          <w:rFonts w:ascii="ＭＳ 明朝" w:eastAsia="ＭＳ 明朝" w:hAnsi="ＭＳ 明朝"/>
          <w:sz w:val="24"/>
          <w:szCs w:val="24"/>
        </w:rPr>
      </w:pPr>
      <w:r w:rsidRPr="005D11A6">
        <w:rPr>
          <w:rFonts w:hint="eastAsia"/>
          <w:sz w:val="24"/>
          <w:szCs w:val="24"/>
        </w:rPr>
        <w:t>申立人</w:t>
      </w:r>
      <w:r w:rsidRPr="005D11A6">
        <w:rPr>
          <w:sz w:val="24"/>
          <w:szCs w:val="24"/>
        </w:rPr>
        <w:t xml:space="preserve"> </w:t>
      </w:r>
      <w:r w:rsidRPr="005D11A6">
        <w:rPr>
          <w:rFonts w:hint="eastAsia"/>
          <w:sz w:val="24"/>
          <w:szCs w:val="24"/>
        </w:rPr>
        <w:t xml:space="preserve">　　　　　　　　　　印</w:t>
      </w:r>
    </w:p>
    <w:sectPr w:rsidR="005D11A6" w:rsidRPr="005D11A6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D1" w:rsidRDefault="003D09D1" w:rsidP="00E87B25">
      <w:r>
        <w:separator/>
      </w:r>
    </w:p>
  </w:endnote>
  <w:endnote w:type="continuationSeparator" w:id="0">
    <w:p w:rsidR="003D09D1" w:rsidRDefault="003D09D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25" w:rsidRDefault="001078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25" w:rsidRDefault="001078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25" w:rsidRDefault="001078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D1" w:rsidRDefault="003D09D1" w:rsidP="00E87B25">
      <w:r>
        <w:separator/>
      </w:r>
    </w:p>
  </w:footnote>
  <w:footnote w:type="continuationSeparator" w:id="0">
    <w:p w:rsidR="003D09D1" w:rsidRDefault="003D09D1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25" w:rsidRDefault="001078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25" w:rsidRDefault="001078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25" w:rsidRDefault="001078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0F"/>
    <w:rsid w:val="00107825"/>
    <w:rsid w:val="00107E0F"/>
    <w:rsid w:val="003156FB"/>
    <w:rsid w:val="0036475E"/>
    <w:rsid w:val="00375614"/>
    <w:rsid w:val="003D09D1"/>
    <w:rsid w:val="00416127"/>
    <w:rsid w:val="005D11A6"/>
    <w:rsid w:val="00747121"/>
    <w:rsid w:val="00846C28"/>
    <w:rsid w:val="008A7358"/>
    <w:rsid w:val="00C0175F"/>
    <w:rsid w:val="00C5242A"/>
    <w:rsid w:val="00C9259B"/>
    <w:rsid w:val="00E12E93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customStyle="1" w:styleId="Default">
    <w:name w:val="Default"/>
    <w:rsid w:val="00107E0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2023-07-11T08:26:00Z</dcterms:created>
  <dcterms:modified xsi:type="dcterms:W3CDTF">2023-07-11T08:26:00Z</dcterms:modified>
</cp:coreProperties>
</file>