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8F" w:rsidRPr="00C477BC" w:rsidRDefault="0044378F" w:rsidP="000937F6">
      <w:pPr>
        <w:pStyle w:val="a3"/>
        <w:ind w:firstLineChars="1800" w:firstLine="4644"/>
        <w:rPr>
          <w:rFonts w:ascii="ＭＳ 明朝" w:hAnsi="ＭＳ 明朝"/>
          <w:spacing w:val="4"/>
        </w:rPr>
      </w:pPr>
      <w:bookmarkStart w:id="0" w:name="_GoBack"/>
      <w:bookmarkEnd w:id="0"/>
      <w:r>
        <w:rPr>
          <w:rFonts w:ascii="ＭＳ 明朝" w:hAnsi="ＭＳ 明朝" w:hint="eastAsia"/>
        </w:rPr>
        <w:t></w:t>
      </w:r>
      <w:r>
        <w:rPr>
          <w:rFonts w:ascii="ＭＳ 明朝" w:hAnsi="ＭＳ 明朝" w:hint="eastAsia"/>
          <w:spacing w:val="4"/>
        </w:rPr>
        <w:t xml:space="preserve">                                    </w:t>
      </w:r>
    </w:p>
    <w:p w:rsidR="0044378F" w:rsidRDefault="00081F25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4378F">
        <w:rPr>
          <w:rFonts w:ascii="ＭＳ 明朝" w:hAnsi="ＭＳ 明朝" w:hint="eastAsia"/>
          <w:u w:val="dash" w:color="000000"/>
        </w:rPr>
        <w:t xml:space="preserve">　　</w:t>
      </w:r>
      <w:r w:rsidR="0044378F">
        <w:rPr>
          <w:rFonts w:ascii="ＭＳ 明朝" w:hAnsi="ＭＳ 明朝" w:hint="eastAsia"/>
        </w:rPr>
        <w:t>年(ﾛ)第</w:t>
      </w:r>
      <w:r w:rsidR="0044378F">
        <w:rPr>
          <w:rFonts w:ascii="ＭＳ 明朝" w:hAnsi="ＭＳ 明朝" w:hint="eastAsia"/>
          <w:u w:val="dash" w:color="000000"/>
        </w:rPr>
        <w:t xml:space="preserve">　　　　　　</w:t>
      </w:r>
      <w:r w:rsidR="0044378F">
        <w:rPr>
          <w:rFonts w:ascii="ＭＳ 明朝" w:hAnsi="ＭＳ 明朝" w:hint="eastAsia"/>
          <w:spacing w:val="4"/>
          <w:u w:val="dash" w:color="000000"/>
        </w:rPr>
        <w:t xml:space="preserve"> </w:t>
      </w:r>
      <w:r w:rsidR="0044378F">
        <w:rPr>
          <w:rFonts w:ascii="ＭＳ 明朝" w:hAnsi="ＭＳ 明朝" w:hint="eastAsia"/>
        </w:rPr>
        <w:t>号</w:t>
      </w:r>
      <w:r w:rsidR="0044378F">
        <w:rPr>
          <w:rFonts w:ascii="ＭＳ 明朝" w:hAnsi="ＭＳ 明朝" w:hint="eastAsia"/>
          <w:spacing w:val="4"/>
        </w:rPr>
        <w:t xml:space="preserve">                                           </w:t>
      </w:r>
      <w:r w:rsidR="007E6021">
        <w:rPr>
          <w:rFonts w:ascii="ＭＳ 明朝" w:hAnsi="ＭＳ 明朝" w:hint="eastAsia"/>
          <w:spacing w:val="4"/>
        </w:rPr>
        <w:t xml:space="preserve">　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</w:t>
      </w:r>
      <w:r>
        <w:rPr>
          <w:rFonts w:ascii="ＭＳ 明朝" w:hAnsi="ＭＳ 明朝" w:hint="eastAsia"/>
        </w:rPr>
        <w:t>債権者</w:t>
      </w:r>
      <w:r>
        <w:rPr>
          <w:rFonts w:ascii="ＭＳ 明朝" w:hAnsi="ＭＳ 明朝" w:hint="eastAsia"/>
          <w:u w:val="dash" w:color="000000"/>
        </w:rPr>
        <w:t xml:space="preserve">　　　　　　　　　　　　　　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               </w:t>
      </w:r>
      <w:r w:rsidR="007E6021">
        <w:rPr>
          <w:rFonts w:ascii="ＭＳ 明朝" w:hAnsi="ＭＳ 明朝" w:hint="eastAsia"/>
          <w:spacing w:val="4"/>
        </w:rPr>
        <w:t xml:space="preserve">　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</w:t>
      </w:r>
      <w:r>
        <w:rPr>
          <w:rFonts w:ascii="ＭＳ 明朝" w:hAnsi="ＭＳ 明朝" w:hint="eastAsia"/>
        </w:rPr>
        <w:t>債務者</w:t>
      </w:r>
      <w:r>
        <w:rPr>
          <w:rFonts w:ascii="ＭＳ 明朝" w:hAnsi="ＭＳ 明朝" w:hint="eastAsia"/>
          <w:u w:val="dash" w:color="000000"/>
        </w:rPr>
        <w:t xml:space="preserve">　　　　　　　　　　　　　　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               </w:t>
      </w:r>
      <w:r w:rsidR="007E6021">
        <w:rPr>
          <w:rFonts w:ascii="ＭＳ 明朝" w:hAnsi="ＭＳ 明朝" w:hint="eastAsia"/>
          <w:spacing w:val="4"/>
        </w:rPr>
        <w:t xml:space="preserve">　</w:t>
      </w:r>
    </w:p>
    <w:p w:rsidR="0044378F" w:rsidRPr="000937F6" w:rsidRDefault="0044378F">
      <w:pPr>
        <w:pStyle w:val="a3"/>
        <w:rPr>
          <w:b/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</w:t>
      </w:r>
      <w:r w:rsidRPr="000937F6">
        <w:rPr>
          <w:rFonts w:ascii="ＭＳ 明朝" w:hAnsi="ＭＳ 明朝" w:hint="eastAsia"/>
          <w:b/>
          <w:spacing w:val="11"/>
          <w:sz w:val="30"/>
          <w:szCs w:val="30"/>
        </w:rPr>
        <w:t>再　送　達　上　申　書</w:t>
      </w:r>
      <w:r w:rsidRPr="000937F6">
        <w:rPr>
          <w:rFonts w:ascii="ＭＳ 明朝" w:hAnsi="ＭＳ 明朝" w:hint="eastAsia"/>
          <w:b/>
          <w:spacing w:val="4"/>
        </w:rPr>
        <w:t xml:space="preserve">                     </w:t>
      </w:r>
      <w:r w:rsidR="007E6021">
        <w:rPr>
          <w:rFonts w:ascii="ＭＳ 明朝" w:hAnsi="ＭＳ 明朝" w:hint="eastAsia"/>
          <w:b/>
          <w:spacing w:val="4"/>
        </w:rPr>
        <w:t xml:space="preserve">　</w:t>
      </w:r>
      <w:r w:rsidRPr="000937F6">
        <w:rPr>
          <w:rFonts w:ascii="ＭＳ 明朝" w:hAnsi="ＭＳ 明朝" w:hint="eastAsia"/>
          <w:b/>
          <w:spacing w:val="4"/>
        </w:rPr>
        <w:t xml:space="preserve">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081F2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</w:rPr>
        <w:t>東京簡易裁判所民事第７室（督促）　御中</w:t>
      </w:r>
      <w:r>
        <w:rPr>
          <w:rFonts w:ascii="ＭＳ 明朝" w:hAnsi="ＭＳ 明朝" w:hint="eastAsia"/>
          <w:spacing w:val="4"/>
        </w:rPr>
        <w:t xml:space="preserve">               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債　　権　　者</w:t>
      </w:r>
      <w:r>
        <w:rPr>
          <w:rFonts w:ascii="ＭＳ 明朝" w:hAnsi="ＭＳ 明朝" w:hint="eastAsia"/>
          <w:spacing w:val="4"/>
        </w:rPr>
        <w:t xml:space="preserve">                                       </w:t>
      </w:r>
    </w:p>
    <w:p w:rsidR="0044378F" w:rsidRPr="002B2978" w:rsidRDefault="004437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代　　表　　者　　　　　</w:t>
      </w:r>
      <w:r>
        <w:rPr>
          <w:rFonts w:ascii="ＭＳ 明朝" w:hAnsi="ＭＳ 明朝" w:hint="eastAsia"/>
          <w:u w:val="dash" w:color="000000"/>
        </w:rPr>
        <w:t xml:space="preserve">　　　　　　　　　　　　　</w:t>
      </w:r>
      <w:r w:rsidR="002B2978">
        <w:rPr>
          <w:rFonts w:ascii="ＭＳ 明朝" w:hAnsi="ＭＳ 明朝" w:hint="eastAsia"/>
          <w:u w:val="dash" w:color="000000"/>
        </w:rPr>
        <w:t xml:space="preserve">　</w:t>
      </w:r>
      <w:r w:rsidR="002B2978">
        <w:rPr>
          <w:rFonts w:ascii="ＭＳ 明朝" w:hAnsi="ＭＳ 明朝" w:hint="eastAsia"/>
        </w:rPr>
        <w:t>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頭書事件につき（□に</w:t>
      </w:r>
      <w:r w:rsidR="00E33832">
        <w:rPr>
          <w:rFonts w:ascii="ＭＳ 明朝" w:hAnsi="ＭＳ 明朝" w:hint="eastAsia"/>
        </w:rPr>
        <w:t>レ</w:t>
      </w:r>
      <w:r>
        <w:rPr>
          <w:rFonts w:ascii="ＭＳ 明朝" w:hAnsi="ＭＳ 明朝" w:hint="eastAsia"/>
        </w:rPr>
        <w:t>を付けたものが該当事項である。），</w:t>
      </w:r>
      <w:r>
        <w:rPr>
          <w:rFonts w:ascii="ＭＳ 明朝" w:hAnsi="ＭＳ 明朝" w:hint="eastAsia"/>
          <w:spacing w:val="4"/>
        </w:rPr>
        <w:t xml:space="preserve">               </w:t>
      </w:r>
    </w:p>
    <w:p w:rsidR="0044378F" w:rsidRDefault="00FF6514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37465</wp:posOffset>
                </wp:positionV>
                <wp:extent cx="90805" cy="704850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rightBrace">
                          <a:avLst>
                            <a:gd name="adj1" fmla="val 64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DCB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3" o:spid="_x0000_s1026" type="#_x0000_t88" style="position:absolute;left:0;text-align:left;margin-left:241.5pt;margin-top:2.95pt;width:7.1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Qdgw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56515</wp:posOffset>
                </wp:positionV>
                <wp:extent cx="90805" cy="666750"/>
                <wp:effectExtent l="0" t="0" r="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leftBrace">
                          <a:avLst>
                            <a:gd name="adj1" fmla="val 611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C6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" o:spid="_x0000_s1026" type="#_x0000_t87" style="position:absolute;left:0;text-align:left;margin-left:48.4pt;margin-top:4.45pt;width:7.1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3rhAIAACo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">
                <v:textbox inset="5.85pt,.7pt,5.85pt,.7pt"/>
              </v:shape>
            </w:pict>
          </mc:Fallback>
        </mc:AlternateContent>
      </w:r>
      <w:r w:rsidR="0044378F">
        <w:rPr>
          <w:rFonts w:ascii="ＭＳ 明朝" w:hAnsi="ＭＳ 明朝" w:hint="eastAsia"/>
          <w:spacing w:val="4"/>
        </w:rPr>
        <w:t xml:space="preserve">   </w:t>
      </w:r>
      <w:r w:rsidR="0044378F">
        <w:rPr>
          <w:rFonts w:ascii="ＭＳ 明朝" w:hAnsi="ＭＳ 明朝" w:hint="eastAsia"/>
        </w:rPr>
        <w:t xml:space="preserve">　　　</w:t>
      </w:r>
      <w:r w:rsidR="0044378F">
        <w:rPr>
          <w:rFonts w:ascii="ＭＳ 明朝" w:hAnsi="ＭＳ 明朝" w:hint="eastAsia"/>
          <w:spacing w:val="4"/>
        </w:rPr>
        <w:t xml:space="preserve"> </w:t>
      </w:r>
      <w:r w:rsidR="0044378F">
        <w:rPr>
          <w:rFonts w:ascii="ＭＳ 明朝" w:hAnsi="ＭＳ 明朝" w:hint="eastAsia"/>
        </w:rPr>
        <w:t>□支払督促正本</w:t>
      </w:r>
      <w:r w:rsidR="0044378F">
        <w:rPr>
          <w:rFonts w:ascii="ＭＳ 明朝" w:hAnsi="ＭＳ 明朝" w:hint="eastAsia"/>
          <w:spacing w:val="4"/>
        </w:rPr>
        <w:t xml:space="preserve">             </w:t>
      </w:r>
      <w:r w:rsidR="0044378F">
        <w:rPr>
          <w:rFonts w:ascii="ＭＳ 明朝" w:hAnsi="ＭＳ 明朝" w:hint="eastAsia"/>
        </w:rPr>
        <w:t xml:space="preserve">　　　　</w:t>
      </w:r>
      <w:r w:rsidR="0044378F">
        <w:rPr>
          <w:rFonts w:ascii="ＭＳ 明朝" w:hAnsi="ＭＳ 明朝" w:hint="eastAsia"/>
          <w:spacing w:val="4"/>
        </w:rPr>
        <w:t xml:space="preserve">        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 xml:space="preserve">　　　□仮執行宣言付支払督促正本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が不送達になりましたので，</w:t>
      </w:r>
      <w:r>
        <w:rPr>
          <w:rFonts w:ascii="ＭＳ 明朝" w:hAnsi="ＭＳ 明朝" w:hint="eastAsia"/>
          <w:spacing w:val="4"/>
        </w:rPr>
        <w:t xml:space="preserve">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 xml:space="preserve">　　　□</w:t>
      </w:r>
      <w:r>
        <w:rPr>
          <w:rFonts w:ascii="ＭＳ 明朝" w:hAnsi="ＭＳ 明朝" w:hint="eastAsia"/>
          <w:spacing w:val="4"/>
          <w:u w:val="dash" w:color="000000"/>
        </w:rPr>
        <w:t xml:space="preserve">                        </w:t>
      </w:r>
      <w:r>
        <w:rPr>
          <w:rFonts w:ascii="ＭＳ 明朝" w:hAnsi="ＭＳ 明朝" w:hint="eastAsia"/>
          <w:spacing w:val="4"/>
        </w:rPr>
        <w:t xml:space="preserve">                 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               </w:t>
      </w:r>
    </w:p>
    <w:p w:rsidR="0044378F" w:rsidRDefault="00FF6514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48895</wp:posOffset>
                </wp:positionV>
                <wp:extent cx="128905" cy="1495425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495425"/>
                        </a:xfrm>
                        <a:prstGeom prst="leftBrace">
                          <a:avLst>
                            <a:gd name="adj1" fmla="val 966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73F5" id="AutoShape 11" o:spid="_x0000_s1026" type="#_x0000_t87" style="position:absolute;left:0;text-align:left;margin-left:20.25pt;margin-top:3.85pt;width:10.15pt;height:1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48895</wp:posOffset>
                </wp:positionV>
                <wp:extent cx="157480" cy="145732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7325"/>
                        </a:xfrm>
                        <a:prstGeom prst="rightBrace">
                          <a:avLst>
                            <a:gd name="adj1" fmla="val 771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10C2" id="AutoShape 17" o:spid="_x0000_s1026" type="#_x0000_t88" style="position:absolute;left:0;text-align:left;margin-left:360.4pt;margin-top:3.85pt;width:12.4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">
                <v:textbox inset="5.85pt,.7pt,5.85pt,.7pt"/>
              </v:shape>
            </w:pict>
          </mc:Fallback>
        </mc:AlternateContent>
      </w:r>
      <w:r w:rsidR="0044378F">
        <w:rPr>
          <w:rFonts w:ascii="ＭＳ 明朝" w:hAnsi="ＭＳ 明朝" w:hint="eastAsia"/>
          <w:spacing w:val="4"/>
        </w:rPr>
        <w:t xml:space="preserve">   </w:t>
      </w:r>
      <w:r w:rsidR="0044378F">
        <w:rPr>
          <w:rFonts w:ascii="ＭＳ 明朝" w:hAnsi="ＭＳ 明朝" w:hint="eastAsia"/>
        </w:rPr>
        <w:t xml:space="preserve">　</w:t>
      </w:r>
      <w:r w:rsidR="0044378F">
        <w:rPr>
          <w:rFonts w:ascii="ＭＳ 明朝" w:hAnsi="ＭＳ 明朝" w:hint="eastAsia"/>
          <w:spacing w:val="4"/>
        </w:rPr>
        <w:t xml:space="preserve"> </w:t>
      </w:r>
      <w:r w:rsidR="0044378F">
        <w:rPr>
          <w:rFonts w:ascii="ＭＳ 明朝" w:hAnsi="ＭＳ 明朝" w:hint="eastAsia"/>
        </w:rPr>
        <w:t>□下記の債務者の就業場所（勤務先）に送達されたく</w:t>
      </w:r>
      <w:r w:rsidR="0044378F">
        <w:rPr>
          <w:rFonts w:ascii="ＭＳ 明朝" w:hAnsi="ＭＳ 明朝" w:hint="eastAsia"/>
          <w:spacing w:val="4"/>
        </w:rPr>
        <w:t xml:space="preserve">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□配達日を日曜日等の休日と指定して再度送達されたく</w:t>
      </w:r>
      <w:r>
        <w:rPr>
          <w:rFonts w:ascii="ＭＳ 明朝" w:hAnsi="ＭＳ 明朝" w:hint="eastAsia"/>
          <w:spacing w:val="4"/>
        </w:rPr>
        <w:t xml:space="preserve">                 </w:t>
      </w:r>
    </w:p>
    <w:p w:rsidR="0044378F" w:rsidRDefault="00FF6514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147955</wp:posOffset>
                </wp:positionV>
                <wp:extent cx="1009650" cy="2095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32" w:rsidRPr="008A6C61" w:rsidRDefault="00E33832">
                            <w:pPr>
                              <w:rPr>
                                <w:sz w:val="24"/>
                              </w:rPr>
                            </w:pPr>
                            <w:r w:rsidRPr="008A6C61">
                              <w:rPr>
                                <w:rFonts w:hint="eastAsia"/>
                                <w:sz w:val="24"/>
                              </w:rPr>
                              <w:t>上申します。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9.9pt;margin-top:11.65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1hgAIAAA4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" stroked="f">
                <v:textbox inset="5.85pt,.7pt,5.85pt,.7pt">
                  <w:txbxContent>
                    <w:p w:rsidR="00E33832" w:rsidRPr="008A6C61" w:rsidRDefault="00E33832">
                      <w:pPr>
                        <w:rPr>
                          <w:rFonts w:hint="eastAsia"/>
                          <w:sz w:val="24"/>
                        </w:rPr>
                      </w:pPr>
                      <w:r w:rsidRPr="008A6C61">
                        <w:rPr>
                          <w:rFonts w:hint="eastAsia"/>
                          <w:sz w:val="24"/>
                        </w:rPr>
                        <w:t>上申します。</w:t>
                      </w:r>
                    </w:p>
                  </w:txbxContent>
                </v:textbox>
              </v:shape>
            </w:pict>
          </mc:Fallback>
        </mc:AlternateContent>
      </w:r>
      <w:r w:rsidR="0044378F">
        <w:rPr>
          <w:rFonts w:ascii="ＭＳ 明朝" w:hAnsi="ＭＳ 明朝" w:hint="eastAsia"/>
          <w:spacing w:val="4"/>
        </w:rPr>
        <w:t xml:space="preserve">    </w:t>
      </w:r>
      <w:r w:rsidR="0044378F">
        <w:rPr>
          <w:rFonts w:ascii="ＭＳ 明朝" w:hAnsi="ＭＳ 明朝" w:hint="eastAsia"/>
        </w:rPr>
        <w:t xml:space="preserve">　□平日に再度送達されたく</w:t>
      </w:r>
      <w:r w:rsidR="0044378F">
        <w:rPr>
          <w:rFonts w:ascii="ＭＳ 明朝" w:hAnsi="ＭＳ 明朝" w:hint="eastAsia"/>
          <w:spacing w:val="4"/>
        </w:rPr>
        <w:t xml:space="preserve">                             </w:t>
      </w:r>
      <w:r w:rsidR="00E50535">
        <w:rPr>
          <w:rFonts w:ascii="ＭＳ 明朝" w:hAnsi="ＭＳ 明朝" w:hint="eastAsia"/>
          <w:spacing w:val="4"/>
        </w:rPr>
        <w:t xml:space="preserve">　</w:t>
      </w:r>
      <w:r w:rsidR="008A6C61">
        <w:rPr>
          <w:rFonts w:ascii="ＭＳ 明朝" w:hAnsi="ＭＳ 明朝" w:hint="eastAsia"/>
          <w:spacing w:val="4"/>
        </w:rPr>
        <w:t xml:space="preserve">　　　　　　　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</w:t>
      </w:r>
      <w:r>
        <w:rPr>
          <w:rFonts w:ascii="ＭＳ 明朝" w:hAnsi="ＭＳ 明朝" w:hint="eastAsia"/>
        </w:rPr>
        <w:t>□下記の債務者会社代表者の自宅あてに送達されたく</w:t>
      </w:r>
      <w:r>
        <w:rPr>
          <w:rFonts w:ascii="ＭＳ 明朝" w:hAnsi="ＭＳ 明朝" w:hint="eastAsia"/>
          <w:spacing w:val="4"/>
        </w:rPr>
        <w:t xml:space="preserve">    </w:t>
      </w:r>
      <w:r w:rsidR="00E50535">
        <w:rPr>
          <w:rFonts w:ascii="ＭＳ 明朝" w:hAnsi="ＭＳ 明朝" w:hint="eastAsia"/>
          <w:spacing w:val="4"/>
        </w:rPr>
        <w:t xml:space="preserve">　</w:t>
      </w:r>
      <w:r w:rsidR="00E5053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4"/>
        </w:rPr>
        <w:t xml:space="preserve">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 xml:space="preserve">　□下記の債務者の転居先へ送達されたく</w:t>
      </w:r>
      <w:r>
        <w:rPr>
          <w:rFonts w:ascii="ＭＳ 明朝" w:hAnsi="ＭＳ 明朝" w:hint="eastAsia"/>
          <w:spacing w:val="4"/>
        </w:rPr>
        <w:t xml:space="preserve">           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 xml:space="preserve">　□</w:t>
      </w:r>
      <w:r>
        <w:rPr>
          <w:rFonts w:ascii="ＭＳ 明朝" w:hAnsi="ＭＳ 明朝" w:hint="eastAsia"/>
          <w:spacing w:val="4"/>
          <w:u w:val="dash" w:color="000000"/>
        </w:rPr>
        <w:t xml:space="preserve">                                             </w:t>
      </w:r>
      <w:r>
        <w:rPr>
          <w:rFonts w:ascii="ＭＳ 明朝" w:hAnsi="ＭＳ 明朝" w:hint="eastAsia"/>
          <w:spacing w:val="4"/>
        </w:rPr>
        <w:t xml:space="preserve">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  <w:spacing w:val="4"/>
        </w:rPr>
        <w:t xml:space="preserve">              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  <w:u w:val="dash" w:color="000000"/>
        </w:rPr>
        <w:t xml:space="preserve">                                   </w:t>
      </w:r>
      <w:r>
        <w:rPr>
          <w:rFonts w:ascii="ＭＳ 明朝" w:hAnsi="ＭＳ 明朝" w:hint="eastAsia"/>
          <w:u w:val="dash" w:color="000000"/>
        </w:rPr>
        <w:t xml:space="preserve">　　　　　　</w:t>
      </w:r>
      <w:r>
        <w:rPr>
          <w:rFonts w:ascii="ＭＳ 明朝" w:hAnsi="ＭＳ 明朝" w:hint="eastAsia"/>
          <w:spacing w:val="4"/>
          <w:u w:val="dash" w:color="000000"/>
        </w:rPr>
        <w:t xml:space="preserve">                     </w:t>
      </w:r>
      <w:r>
        <w:rPr>
          <w:rFonts w:ascii="ＭＳ 明朝" w:hAnsi="ＭＳ 明朝" w:hint="eastAsia"/>
          <w:u w:val="dash" w:color="000000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               </w:t>
      </w:r>
    </w:p>
    <w:p w:rsidR="0044378F" w:rsidRDefault="004437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dash" w:color="000000"/>
        </w:rPr>
        <w:t xml:space="preserve">　</w:t>
      </w:r>
      <w:r>
        <w:rPr>
          <w:rFonts w:ascii="ＭＳ 明朝" w:hAnsi="ＭＳ 明朝" w:hint="eastAsia"/>
          <w:spacing w:val="4"/>
          <w:u w:val="dash" w:color="000000"/>
        </w:rPr>
        <w:t xml:space="preserve">                                             </w:t>
      </w:r>
      <w:r>
        <w:rPr>
          <w:rFonts w:ascii="ＭＳ 明朝" w:hAnsi="ＭＳ 明朝" w:hint="eastAsia"/>
          <w:u w:val="dash" w:color="000000"/>
        </w:rPr>
        <w:t xml:space="preserve">　　　　　　</w:t>
      </w:r>
      <w:r>
        <w:rPr>
          <w:rFonts w:ascii="ＭＳ 明朝" w:hAnsi="ＭＳ 明朝" w:hint="eastAsia"/>
          <w:spacing w:val="4"/>
          <w:u w:val="dash" w:color="000000"/>
        </w:rPr>
        <w:t xml:space="preserve">         </w:t>
      </w:r>
      <w:r>
        <w:rPr>
          <w:rFonts w:ascii="ＭＳ 明朝" w:hAnsi="ＭＳ 明朝" w:hint="eastAsia"/>
          <w:u w:val="dash" w:color="000000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53"/>
      </w:tblGrid>
      <w:tr w:rsidR="002F3AE0" w:rsidRPr="004052C3" w:rsidTr="007C72F9">
        <w:trPr>
          <w:trHeight w:val="2222"/>
        </w:trPr>
        <w:tc>
          <w:tcPr>
            <w:tcW w:w="534" w:type="dxa"/>
            <w:vMerge w:val="restart"/>
            <w:textDirection w:val="tbRlV"/>
          </w:tcPr>
          <w:p w:rsidR="002F3AE0" w:rsidRPr="004052C3" w:rsidRDefault="002F3AE0" w:rsidP="004052C3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 w:rsidRPr="004052C3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裁　判　所　使　用　欄</w:t>
            </w:r>
          </w:p>
        </w:tc>
        <w:tc>
          <w:tcPr>
            <w:tcW w:w="3479" w:type="dxa"/>
            <w:gridSpan w:val="2"/>
          </w:tcPr>
          <w:p w:rsidR="002F3AE0" w:rsidRPr="004052C3" w:rsidRDefault="002F3AE0" w:rsidP="004052C3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  <w:tr w:rsidR="002F3AE0" w:rsidRPr="004052C3" w:rsidTr="007C72F9">
        <w:trPr>
          <w:trHeight w:val="17"/>
        </w:trPr>
        <w:tc>
          <w:tcPr>
            <w:tcW w:w="534" w:type="dxa"/>
            <w:vMerge/>
          </w:tcPr>
          <w:p w:rsidR="002F3AE0" w:rsidRPr="004052C3" w:rsidRDefault="002F3AE0" w:rsidP="004052C3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2126" w:type="dxa"/>
          </w:tcPr>
          <w:p w:rsidR="002F3AE0" w:rsidRPr="004052C3" w:rsidRDefault="00675B4E" w:rsidP="004052C3">
            <w:pPr>
              <w:pStyle w:val="a3"/>
              <w:jc w:val="center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4052C3"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郵券　　　　　</w:t>
            </w:r>
            <w:r w:rsidR="00D6487C" w:rsidRPr="004052C3"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 </w:t>
            </w:r>
            <w:r w:rsidR="002F3AE0" w:rsidRPr="004052C3">
              <w:rPr>
                <w:rFonts w:ascii="ＭＳ 明朝" w:hAnsi="ＭＳ 明朝" w:hint="eastAsia"/>
                <w:spacing w:val="8"/>
                <w:sz w:val="20"/>
                <w:szCs w:val="20"/>
              </w:rPr>
              <w:t>円</w:t>
            </w:r>
          </w:p>
        </w:tc>
        <w:tc>
          <w:tcPr>
            <w:tcW w:w="1353" w:type="dxa"/>
            <w:shd w:val="clear" w:color="auto" w:fill="auto"/>
          </w:tcPr>
          <w:p w:rsidR="002F3AE0" w:rsidRPr="004052C3" w:rsidRDefault="00675B4E" w:rsidP="004052C3">
            <w:pPr>
              <w:pStyle w:val="a3"/>
              <w:jc w:val="center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葉書　　</w:t>
            </w:r>
            <w:r w:rsidR="00D6487C"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 </w:t>
            </w:r>
            <w:r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>枚</w:t>
            </w:r>
          </w:p>
        </w:tc>
      </w:tr>
      <w:tr w:rsidR="00675B4E" w:rsidRPr="004052C3" w:rsidTr="007C72F9">
        <w:trPr>
          <w:trHeight w:val="497"/>
        </w:trPr>
        <w:tc>
          <w:tcPr>
            <w:tcW w:w="534" w:type="dxa"/>
            <w:vMerge/>
          </w:tcPr>
          <w:p w:rsidR="00675B4E" w:rsidRPr="004052C3" w:rsidRDefault="00675B4E" w:rsidP="004052C3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2126" w:type="dxa"/>
          </w:tcPr>
          <w:p w:rsidR="00675B4E" w:rsidRPr="004052C3" w:rsidRDefault="00675B4E" w:rsidP="004052C3">
            <w:pPr>
              <w:pStyle w:val="a3"/>
              <w:ind w:firstLineChars="100" w:firstLine="196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１.　</w:t>
            </w:r>
            <w:r w:rsidR="00D6487C"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</w:t>
            </w:r>
            <w:r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>窓口</w:t>
            </w:r>
          </w:p>
          <w:p w:rsidR="00675B4E" w:rsidRPr="004052C3" w:rsidRDefault="00675B4E" w:rsidP="004052C3">
            <w:pPr>
              <w:pStyle w:val="a3"/>
              <w:ind w:firstLineChars="100" w:firstLine="196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>２.</w:t>
            </w:r>
            <w:r w:rsidR="00D6487C"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</w:t>
            </w:r>
            <w:r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郵便提出</w:t>
            </w:r>
          </w:p>
        </w:tc>
        <w:tc>
          <w:tcPr>
            <w:tcW w:w="1353" w:type="dxa"/>
            <w:shd w:val="clear" w:color="auto" w:fill="auto"/>
          </w:tcPr>
          <w:p w:rsidR="00675B4E" w:rsidRPr="004052C3" w:rsidRDefault="00675B4E" w:rsidP="004052C3">
            <w:pPr>
              <w:pStyle w:val="a3"/>
              <w:jc w:val="center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4052C3"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</w:t>
            </w:r>
            <w:r w:rsidR="00D6487C" w:rsidRPr="004052C3">
              <w:rPr>
                <w:rFonts w:ascii="ＭＳ 明朝" w:hAnsi="ＭＳ 明朝" w:hint="eastAsia"/>
                <w:spacing w:val="8"/>
                <w:sz w:val="18"/>
                <w:szCs w:val="18"/>
              </w:rPr>
              <w:t>係印</w:t>
            </w:r>
          </w:p>
        </w:tc>
      </w:tr>
    </w:tbl>
    <w:p w:rsidR="0044378F" w:rsidRDefault="0044378F">
      <w:pPr>
        <w:pStyle w:val="a3"/>
        <w:rPr>
          <w:spacing w:val="0"/>
        </w:rPr>
      </w:pPr>
    </w:p>
    <w:p w:rsidR="000937F6" w:rsidRDefault="00FF6514">
      <w:pPr>
        <w:pStyle w:val="a3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33655</wp:posOffset>
                </wp:positionV>
                <wp:extent cx="76200" cy="990600"/>
                <wp:effectExtent l="0" t="0" r="0" b="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90600"/>
                        </a:xfrm>
                        <a:prstGeom prst="leftBrace">
                          <a:avLst>
                            <a:gd name="adj1" fmla="val 108333"/>
                            <a:gd name="adj2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F94B" id="AutoShape 29" o:spid="_x0000_s1026" type="#_x0000_t87" style="position:absolute;left:0;text-align:left;margin-left:26.15pt;margin-top:2.65pt;width: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" adj=",3600">
                <v:textbox inset="5.85pt,.7pt,5.85pt,.7pt"/>
              </v:shape>
            </w:pict>
          </mc:Fallback>
        </mc:AlternateContent>
      </w:r>
      <w:r w:rsidR="0044378F">
        <w:rPr>
          <w:rFonts w:ascii="ＭＳ 明朝" w:hAnsi="ＭＳ 明朝" w:hint="eastAsia"/>
          <w:spacing w:val="8"/>
          <w:sz w:val="22"/>
          <w:szCs w:val="22"/>
        </w:rPr>
        <w:t>添付　郵便切手　□</w:t>
      </w:r>
      <w:r w:rsidR="00BC6027">
        <w:rPr>
          <w:rFonts w:ascii="ＭＳ 明朝" w:hAnsi="ＭＳ 明朝" w:hint="eastAsia"/>
          <w:spacing w:val="8"/>
          <w:sz w:val="22"/>
          <w:szCs w:val="22"/>
        </w:rPr>
        <w:t>1,230</w:t>
      </w:r>
      <w:r w:rsidR="000937F6">
        <w:rPr>
          <w:rFonts w:ascii="ＭＳ 明朝" w:hAnsi="ＭＳ 明朝" w:hint="eastAsia"/>
          <w:spacing w:val="8"/>
          <w:sz w:val="22"/>
          <w:szCs w:val="22"/>
        </w:rPr>
        <w:t xml:space="preserve">円　</w:t>
      </w:r>
    </w:p>
    <w:p w:rsidR="000937F6" w:rsidRDefault="0044378F" w:rsidP="000937F6">
      <w:pPr>
        <w:pStyle w:val="a3"/>
        <w:ind w:firstLineChars="800" w:firstLine="1888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>□</w:t>
      </w:r>
      <w:r w:rsidR="00BC6027">
        <w:rPr>
          <w:rFonts w:ascii="ＭＳ 明朝" w:hAnsi="ＭＳ 明朝" w:hint="eastAsia"/>
          <w:spacing w:val="8"/>
          <w:sz w:val="22"/>
          <w:szCs w:val="22"/>
        </w:rPr>
        <w:t>1,230</w:t>
      </w:r>
      <w:r>
        <w:rPr>
          <w:rFonts w:ascii="ＭＳ 明朝" w:hAnsi="ＭＳ 明朝" w:hint="eastAsia"/>
          <w:spacing w:val="8"/>
          <w:sz w:val="22"/>
          <w:szCs w:val="22"/>
        </w:rPr>
        <w:t>円＋</w:t>
      </w:r>
      <w:r w:rsidR="006F05F9">
        <w:rPr>
          <w:rFonts w:ascii="ＭＳ 明朝" w:hAnsi="ＭＳ 明朝" w:hint="eastAsia"/>
          <w:spacing w:val="8"/>
          <w:sz w:val="22"/>
          <w:szCs w:val="22"/>
        </w:rPr>
        <w:t>21</w:t>
      </w:r>
      <w:r>
        <w:rPr>
          <w:rFonts w:ascii="ＭＳ 明朝" w:hAnsi="ＭＳ 明朝" w:hint="eastAsia"/>
          <w:spacing w:val="8"/>
          <w:sz w:val="22"/>
          <w:szCs w:val="22"/>
        </w:rPr>
        <w:t>0</w:t>
      </w:r>
      <w:r w:rsidR="000937F6">
        <w:rPr>
          <w:rFonts w:ascii="ＭＳ 明朝" w:hAnsi="ＭＳ 明朝" w:hint="eastAsia"/>
          <w:spacing w:val="8"/>
          <w:sz w:val="22"/>
          <w:szCs w:val="22"/>
        </w:rPr>
        <w:t>円</w:t>
      </w:r>
      <w:r w:rsidR="000937F6" w:rsidRPr="000937F6">
        <w:rPr>
          <w:rFonts w:ascii="ＭＳ 明朝" w:hAnsi="ＭＳ 明朝" w:hint="eastAsia"/>
          <w:spacing w:val="8"/>
          <w:sz w:val="20"/>
          <w:szCs w:val="20"/>
        </w:rPr>
        <w:t>（休日指定）</w:t>
      </w:r>
    </w:p>
    <w:p w:rsidR="0044378F" w:rsidRDefault="0044378F" w:rsidP="000937F6">
      <w:pPr>
        <w:pStyle w:val="a3"/>
        <w:ind w:firstLineChars="800" w:firstLine="1888"/>
        <w:rPr>
          <w:spacing w:val="0"/>
        </w:rPr>
      </w:pPr>
      <w:r>
        <w:rPr>
          <w:rFonts w:ascii="ＭＳ 明朝" w:hAnsi="ＭＳ 明朝" w:hint="eastAsia"/>
          <w:spacing w:val="8"/>
          <w:sz w:val="22"/>
          <w:szCs w:val="22"/>
        </w:rPr>
        <w:t>□</w:t>
      </w:r>
      <w:r w:rsidR="00BC6027">
        <w:rPr>
          <w:rFonts w:ascii="ＭＳ 明朝" w:hAnsi="ＭＳ 明朝" w:hint="eastAsia"/>
          <w:spacing w:val="8"/>
          <w:sz w:val="22"/>
          <w:szCs w:val="22"/>
        </w:rPr>
        <w:t>1,230</w:t>
      </w:r>
      <w:r>
        <w:rPr>
          <w:rFonts w:ascii="ＭＳ 明朝" w:hAnsi="ＭＳ 明朝" w:hint="eastAsia"/>
          <w:spacing w:val="8"/>
          <w:sz w:val="22"/>
          <w:szCs w:val="22"/>
        </w:rPr>
        <w:t>円＋</w:t>
      </w:r>
      <w:r w:rsidR="001314D6">
        <w:rPr>
          <w:rFonts w:ascii="ＭＳ 明朝" w:hAnsi="ＭＳ 明朝" w:hint="eastAsia"/>
          <w:spacing w:val="8"/>
          <w:sz w:val="22"/>
          <w:szCs w:val="22"/>
        </w:rPr>
        <w:t>84</w:t>
      </w:r>
      <w:r>
        <w:rPr>
          <w:rFonts w:ascii="ＭＳ 明朝" w:hAnsi="ＭＳ 明朝" w:hint="eastAsia"/>
          <w:spacing w:val="8"/>
          <w:sz w:val="22"/>
          <w:szCs w:val="22"/>
        </w:rPr>
        <w:t>円</w:t>
      </w:r>
      <w:r>
        <w:rPr>
          <w:rFonts w:ascii="ＭＳ 明朝" w:hAnsi="ＭＳ 明朝" w:hint="eastAsia"/>
          <w:spacing w:val="7"/>
          <w:sz w:val="20"/>
          <w:szCs w:val="20"/>
        </w:rPr>
        <w:t>（就業場所）</w:t>
      </w:r>
    </w:p>
    <w:p w:rsidR="004E6961" w:rsidRDefault="0044378F">
      <w:pPr>
        <w:pStyle w:val="a3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 xml:space="preserve">　　　はがき</w:t>
      </w:r>
      <w:r w:rsidR="001314D6">
        <w:rPr>
          <w:rFonts w:ascii="ＭＳ 明朝" w:hAnsi="ＭＳ 明朝" w:hint="eastAsia"/>
          <w:spacing w:val="8"/>
          <w:sz w:val="22"/>
          <w:szCs w:val="22"/>
        </w:rPr>
        <w:t>（６３円）</w:t>
      </w:r>
      <w:r>
        <w:rPr>
          <w:rFonts w:ascii="ＭＳ 明朝" w:hAnsi="ＭＳ 明朝" w:hint="eastAsia"/>
          <w:spacing w:val="8"/>
          <w:sz w:val="22"/>
          <w:szCs w:val="22"/>
        </w:rPr>
        <w:t>１枚</w:t>
      </w:r>
    </w:p>
    <w:p w:rsidR="008414BF" w:rsidRPr="008414BF" w:rsidRDefault="008414BF" w:rsidP="006F0463">
      <w:pPr>
        <w:pStyle w:val="a3"/>
        <w:rPr>
          <w:szCs w:val="21"/>
        </w:rPr>
      </w:pPr>
    </w:p>
    <w:sectPr w:rsidR="008414BF" w:rsidRPr="008414BF" w:rsidSect="00944B0F">
      <w:pgSz w:w="11906" w:h="16838" w:code="9"/>
      <w:pgMar w:top="851" w:right="851" w:bottom="284" w:left="1418" w:header="720" w:footer="62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58" w:rsidRDefault="005F7858" w:rsidP="00A852AB">
      <w:r>
        <w:separator/>
      </w:r>
    </w:p>
  </w:endnote>
  <w:endnote w:type="continuationSeparator" w:id="0">
    <w:p w:rsidR="005F7858" w:rsidRDefault="005F7858" w:rsidP="00A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58" w:rsidRDefault="005F7858" w:rsidP="00A852AB">
      <w:r>
        <w:separator/>
      </w:r>
    </w:p>
  </w:footnote>
  <w:footnote w:type="continuationSeparator" w:id="0">
    <w:p w:rsidR="005F7858" w:rsidRDefault="005F7858" w:rsidP="00A8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B5"/>
    <w:multiLevelType w:val="hybridMultilevel"/>
    <w:tmpl w:val="27AE9592"/>
    <w:lvl w:ilvl="0" w:tplc="91281F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F"/>
    <w:rsid w:val="00081F25"/>
    <w:rsid w:val="000937F6"/>
    <w:rsid w:val="001314D6"/>
    <w:rsid w:val="00174246"/>
    <w:rsid w:val="001B496F"/>
    <w:rsid w:val="001E75E8"/>
    <w:rsid w:val="002B2978"/>
    <w:rsid w:val="002F3AE0"/>
    <w:rsid w:val="003305C1"/>
    <w:rsid w:val="00340451"/>
    <w:rsid w:val="0036692D"/>
    <w:rsid w:val="00371E05"/>
    <w:rsid w:val="004052C3"/>
    <w:rsid w:val="00421A0E"/>
    <w:rsid w:val="0044378F"/>
    <w:rsid w:val="004E6961"/>
    <w:rsid w:val="00585A28"/>
    <w:rsid w:val="005F7858"/>
    <w:rsid w:val="00675B4E"/>
    <w:rsid w:val="006F0463"/>
    <w:rsid w:val="006F05F9"/>
    <w:rsid w:val="007C72F9"/>
    <w:rsid w:val="007E6021"/>
    <w:rsid w:val="008414BF"/>
    <w:rsid w:val="008904B2"/>
    <w:rsid w:val="008A6C61"/>
    <w:rsid w:val="00944B0F"/>
    <w:rsid w:val="009671E0"/>
    <w:rsid w:val="00A166C9"/>
    <w:rsid w:val="00A27F88"/>
    <w:rsid w:val="00A852AB"/>
    <w:rsid w:val="00AA4B23"/>
    <w:rsid w:val="00B446D9"/>
    <w:rsid w:val="00B81EEB"/>
    <w:rsid w:val="00BC6027"/>
    <w:rsid w:val="00C477BC"/>
    <w:rsid w:val="00C74104"/>
    <w:rsid w:val="00C8621A"/>
    <w:rsid w:val="00D33694"/>
    <w:rsid w:val="00D351F8"/>
    <w:rsid w:val="00D52BAF"/>
    <w:rsid w:val="00D6487C"/>
    <w:rsid w:val="00E33832"/>
    <w:rsid w:val="00E50535"/>
    <w:rsid w:val="00F5477A"/>
    <w:rsid w:val="00F60D9F"/>
    <w:rsid w:val="00FB158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9"/>
      <w:sz w:val="24"/>
      <w:szCs w:val="24"/>
    </w:rPr>
  </w:style>
  <w:style w:type="table" w:styleId="a4">
    <w:name w:val="Table Grid"/>
    <w:basedOn w:val="a1"/>
    <w:rsid w:val="00093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3383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383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85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52AB"/>
    <w:rPr>
      <w:kern w:val="2"/>
      <w:sz w:val="21"/>
      <w:szCs w:val="24"/>
    </w:rPr>
  </w:style>
  <w:style w:type="paragraph" w:styleId="a9">
    <w:name w:val="footer"/>
    <w:basedOn w:val="a"/>
    <w:link w:val="aa"/>
    <w:rsid w:val="00A85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5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2023-09-19T00:06:00Z</dcterms:created>
  <dcterms:modified xsi:type="dcterms:W3CDTF">2023-09-19T02:51:00Z</dcterms:modified>
</cp:coreProperties>
</file>