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8" w:rsidRDefault="000A1978" w:rsidP="00792BCD">
      <w:pPr>
        <w:pStyle w:val="a3"/>
        <w:ind w:firstLineChars="1850" w:firstLine="4625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</w:t>
      </w:r>
    </w:p>
    <w:p w:rsidR="000A1978" w:rsidRDefault="000A1978" w:rsidP="000A197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0E1823">
        <w:rPr>
          <w:rFonts w:ascii="ＭＳ 明朝" w:hAnsi="ＭＳ 明朝" w:hint="eastAsia"/>
        </w:rPr>
        <w:t>・令和</w:t>
      </w:r>
      <w:r w:rsidRPr="000A1978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年（ロ）第</w:t>
      </w:r>
      <w:r w:rsidRPr="000A1978">
        <w:rPr>
          <w:rFonts w:ascii="ＭＳ 明朝" w:hAnsi="ＭＳ 明朝" w:hint="eastAsia"/>
          <w:u w:val="dotted"/>
        </w:rPr>
        <w:t xml:space="preserve">　　　　　　</w:t>
      </w:r>
      <w:r w:rsidR="0048620C">
        <w:rPr>
          <w:rFonts w:ascii="ＭＳ 明朝" w:hAnsi="ＭＳ 明朝" w:hint="eastAsia"/>
          <w:u w:val="dotted"/>
        </w:rPr>
        <w:t xml:space="preserve">　</w:t>
      </w:r>
      <w:r w:rsidR="00792BCD">
        <w:rPr>
          <w:rFonts w:ascii="ＭＳ 明朝" w:hAnsi="ＭＳ 明朝" w:hint="eastAsia"/>
          <w:u w:val="dotted"/>
        </w:rPr>
        <w:t xml:space="preserve"> </w:t>
      </w:r>
      <w:r>
        <w:rPr>
          <w:rFonts w:ascii="ＭＳ 明朝" w:hAnsi="ＭＳ 明朝" w:hint="eastAsia"/>
        </w:rPr>
        <w:t>号</w:t>
      </w:r>
    </w:p>
    <w:p w:rsidR="000A1978" w:rsidRDefault="000A1978" w:rsidP="00151B44">
      <w:pPr>
        <w:pStyle w:val="a3"/>
        <w:ind w:firstLineChars="21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>債権者</w:t>
      </w:r>
      <w:r w:rsidRPr="000A1978">
        <w:rPr>
          <w:rFonts w:ascii="ＭＳ 明朝" w:hAnsi="ＭＳ 明朝" w:hint="eastAsia"/>
          <w:u w:val="dotted"/>
        </w:rPr>
        <w:t xml:space="preserve">　　　　　　　　　</w:t>
      </w:r>
      <w:r w:rsidR="00D21515">
        <w:rPr>
          <w:rFonts w:ascii="ＭＳ 明朝" w:hAnsi="ＭＳ 明朝" w:hint="eastAsia"/>
          <w:u w:val="dotted"/>
        </w:rPr>
        <w:t xml:space="preserve">　　</w:t>
      </w:r>
    </w:p>
    <w:p w:rsidR="00906BA8" w:rsidRPr="000A1978" w:rsidRDefault="000A1978" w:rsidP="00151B44">
      <w:pPr>
        <w:pStyle w:val="a3"/>
        <w:ind w:firstLineChars="21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>債務者</w:t>
      </w:r>
      <w:r w:rsidRPr="000A1978">
        <w:rPr>
          <w:rFonts w:ascii="ＭＳ 明朝" w:hAnsi="ＭＳ 明朝" w:hint="eastAsia"/>
          <w:u w:val="dotted"/>
        </w:rPr>
        <w:t xml:space="preserve">　　　　　　　　　</w:t>
      </w:r>
      <w:r w:rsidR="00D21515">
        <w:rPr>
          <w:rFonts w:ascii="ＭＳ 明朝" w:hAnsi="ＭＳ 明朝" w:hint="eastAsia"/>
          <w:u w:val="dotted"/>
        </w:rPr>
        <w:t xml:space="preserve">　　</w:t>
      </w:r>
    </w:p>
    <w:p w:rsidR="00D21515" w:rsidRDefault="00D21515">
      <w:pPr>
        <w:pStyle w:val="a3"/>
        <w:jc w:val="center"/>
        <w:rPr>
          <w:rFonts w:ascii="ＭＳ 明朝" w:hAnsi="ＭＳ 明朝"/>
          <w:b/>
          <w:spacing w:val="6"/>
          <w:sz w:val="30"/>
          <w:szCs w:val="30"/>
        </w:rPr>
      </w:pPr>
    </w:p>
    <w:p w:rsidR="00906BA8" w:rsidRPr="000A1978" w:rsidRDefault="00906BA8">
      <w:pPr>
        <w:pStyle w:val="a3"/>
        <w:jc w:val="center"/>
        <w:rPr>
          <w:b/>
          <w:spacing w:val="0"/>
        </w:rPr>
      </w:pPr>
      <w:r w:rsidRPr="000A1978">
        <w:rPr>
          <w:rFonts w:ascii="ＭＳ 明朝" w:hAnsi="ＭＳ 明朝" w:hint="eastAsia"/>
          <w:b/>
          <w:spacing w:val="6"/>
          <w:sz w:val="30"/>
          <w:szCs w:val="30"/>
        </w:rPr>
        <w:t>付郵便送達上申書</w:t>
      </w:r>
    </w:p>
    <w:p w:rsidR="00906BA8" w:rsidRDefault="00906BA8" w:rsidP="000A1978">
      <w:pPr>
        <w:pStyle w:val="a3"/>
        <w:ind w:right="1000" w:firstLineChars="1100" w:firstLine="2750"/>
        <w:rPr>
          <w:rFonts w:ascii="ＭＳ 明朝" w:hAnsi="ＭＳ 明朝"/>
        </w:rPr>
      </w:pPr>
      <w:r>
        <w:rPr>
          <w:rFonts w:ascii="ＭＳ 明朝" w:hAnsi="ＭＳ 明朝" w:hint="eastAsia"/>
        </w:rPr>
        <w:t>（民訴法１０７条１項３号による）</w:t>
      </w:r>
    </w:p>
    <w:p w:rsidR="000A1978" w:rsidRPr="000A1978" w:rsidRDefault="000E1823" w:rsidP="000D7240">
      <w:pPr>
        <w:pStyle w:val="a3"/>
        <w:ind w:right="1000" w:firstLineChars="2211" w:firstLine="5528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A1978" w:rsidRPr="000A1978">
        <w:rPr>
          <w:rFonts w:ascii="ＭＳ 明朝" w:hAnsi="ＭＳ 明朝" w:hint="eastAsia"/>
          <w:u w:val="dotted"/>
        </w:rPr>
        <w:t xml:space="preserve">　　</w:t>
      </w:r>
      <w:r w:rsidR="000A1978">
        <w:rPr>
          <w:rFonts w:ascii="ＭＳ 明朝" w:hAnsi="ＭＳ 明朝" w:hint="eastAsia"/>
        </w:rPr>
        <w:t>年</w:t>
      </w:r>
      <w:r w:rsidR="000A1978" w:rsidRPr="000A1978">
        <w:rPr>
          <w:rFonts w:ascii="ＭＳ 明朝" w:hAnsi="ＭＳ 明朝" w:hint="eastAsia"/>
          <w:u w:val="dotted"/>
        </w:rPr>
        <w:t xml:space="preserve">　　</w:t>
      </w:r>
      <w:r w:rsidR="000A1978">
        <w:rPr>
          <w:rFonts w:ascii="ＭＳ 明朝" w:hAnsi="ＭＳ 明朝" w:hint="eastAsia"/>
        </w:rPr>
        <w:t>月</w:t>
      </w:r>
      <w:r w:rsidR="000A1978" w:rsidRPr="000A1978">
        <w:rPr>
          <w:rFonts w:ascii="ＭＳ 明朝" w:hAnsi="ＭＳ 明朝" w:hint="eastAsia"/>
          <w:u w:val="dotted"/>
        </w:rPr>
        <w:t xml:space="preserve">　　</w:t>
      </w:r>
      <w:r w:rsidR="000A1978">
        <w:rPr>
          <w:rFonts w:ascii="ＭＳ 明朝" w:hAnsi="ＭＳ 明朝" w:hint="eastAsia"/>
        </w:rPr>
        <w:t>日</w:t>
      </w:r>
    </w:p>
    <w:p w:rsidR="000A1978" w:rsidRDefault="000A197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東京簡易裁判所民事第７室（督促）　御中</w:t>
      </w:r>
    </w:p>
    <w:p w:rsidR="0048620C" w:rsidRDefault="000A1978" w:rsidP="000A1978">
      <w:pPr>
        <w:pStyle w:val="a3"/>
        <w:ind w:firstLineChars="1700" w:firstLine="4250"/>
        <w:rPr>
          <w:rFonts w:ascii="ＭＳ 明朝" w:hAnsi="ＭＳ 明朝"/>
        </w:rPr>
      </w:pPr>
      <w:r>
        <w:rPr>
          <w:rFonts w:ascii="ＭＳ 明朝" w:hAnsi="ＭＳ 明朝" w:hint="eastAsia"/>
        </w:rPr>
        <w:t>債権者</w:t>
      </w:r>
    </w:p>
    <w:p w:rsidR="000A1978" w:rsidRPr="000A1978" w:rsidRDefault="000A1978" w:rsidP="0048620C">
      <w:pPr>
        <w:pStyle w:val="a3"/>
        <w:ind w:firstLineChars="2000" w:firstLine="5000"/>
        <w:rPr>
          <w:rFonts w:ascii="ＭＳ 明朝" w:hAnsi="ＭＳ 明朝"/>
          <w:u w:val="dotted"/>
        </w:rPr>
      </w:pPr>
      <w:r w:rsidRPr="000A1978">
        <w:rPr>
          <w:rFonts w:ascii="ＭＳ 明朝" w:hAnsi="ＭＳ 明朝" w:hint="eastAsia"/>
          <w:u w:val="dotted"/>
        </w:rPr>
        <w:t xml:space="preserve">　　　　　　　　　　　　</w:t>
      </w:r>
      <w:r>
        <w:rPr>
          <w:rFonts w:ascii="ＭＳ 明朝" w:hAnsi="ＭＳ 明朝" w:hint="eastAsia"/>
          <w:u w:val="dotted"/>
        </w:rPr>
        <w:t xml:space="preserve">　　　　</w:t>
      </w:r>
      <w:r w:rsidRPr="000A1978">
        <w:rPr>
          <w:rFonts w:ascii="ＭＳ 明朝" w:hAnsi="ＭＳ 明朝" w:hint="eastAsia"/>
          <w:u w:val="dotted"/>
        </w:rPr>
        <w:t></w:t>
      </w:r>
    </w:p>
    <w:p w:rsidR="006D6B11" w:rsidRDefault="006D6B11" w:rsidP="006D6B11">
      <w:pPr>
        <w:pStyle w:val="a3"/>
        <w:rPr>
          <w:spacing w:val="0"/>
        </w:rPr>
      </w:pPr>
    </w:p>
    <w:p w:rsidR="00CD039A" w:rsidRPr="006D6B11" w:rsidRDefault="00357921" w:rsidP="006D6B11">
      <w:pPr>
        <w:pStyle w:val="a3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頭書事件につき</w:t>
      </w:r>
      <w:r w:rsidR="00CD039A">
        <w:rPr>
          <w:rFonts w:ascii="ＭＳ 明朝" w:hAnsi="ＭＳ 明朝" w:hint="eastAsia"/>
        </w:rPr>
        <w:t>（□に</w:t>
      </w:r>
      <w:r w:rsidR="009F749A">
        <w:rPr>
          <w:rFonts w:ascii="JustUnitMark" w:hAnsi="JustUnitMark" w:cs="JustUnitMark"/>
          <w:szCs w:val="21"/>
        </w:rPr>
        <w:t>レ</w:t>
      </w:r>
      <w:r w:rsidR="00CD039A">
        <w:rPr>
          <w:rFonts w:ascii="ＭＳ 明朝" w:hAnsi="ＭＳ 明朝" w:hint="eastAsia"/>
        </w:rPr>
        <w:t>をつけたものが該当事項である。）</w:t>
      </w:r>
      <w:r>
        <w:rPr>
          <w:rFonts w:ascii="ＭＳ 明朝" w:hAnsi="ＭＳ 明朝" w:hint="eastAsia"/>
        </w:rPr>
        <w:t>，</w:t>
      </w:r>
    </w:p>
    <w:p w:rsidR="00CD039A" w:rsidRPr="00CD039A" w:rsidRDefault="004C2AFF" w:rsidP="00CD039A">
      <w:pPr>
        <w:pStyle w:val="a3"/>
        <w:ind w:leftChars="114" w:left="239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149860</wp:posOffset>
                </wp:positionV>
                <wp:extent cx="2386330" cy="64770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6477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DF2F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0" o:spid="_x0000_s1026" type="#_x0000_t186" style="position:absolute;left:0;text-align:left;margin-left:101.2pt;margin-top:11.8pt;width:187.9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">
                <v:textbox inset="5.85pt,.7pt,5.85pt,.7pt"/>
              </v:shape>
            </w:pict>
          </mc:Fallback>
        </mc:AlternateContent>
      </w:r>
      <w:r w:rsidR="00123382">
        <w:rPr>
          <w:rFonts w:ascii="ＭＳ 明朝" w:hAnsi="ＭＳ 明朝" w:hint="eastAsia"/>
        </w:rPr>
        <w:t>債務者</w:t>
      </w:r>
      <w:r w:rsidR="00906BA8">
        <w:rPr>
          <w:rFonts w:ascii="ＭＳ 明朝" w:hAnsi="ＭＳ 明朝" w:hint="eastAsia"/>
        </w:rPr>
        <w:t>に対する</w:t>
      </w:r>
      <w:r w:rsidR="00CD039A">
        <w:rPr>
          <w:rFonts w:ascii="ＭＳ 明朝" w:hAnsi="ＭＳ 明朝" w:hint="eastAsia"/>
        </w:rPr>
        <w:t xml:space="preserve">　□</w:t>
      </w:r>
      <w:r w:rsidR="00906BA8">
        <w:rPr>
          <w:rFonts w:ascii="ＭＳ 明朝" w:hAnsi="ＭＳ 明朝" w:hint="eastAsia"/>
        </w:rPr>
        <w:t>仮</w:t>
      </w:r>
      <w:r w:rsidR="00123382">
        <w:rPr>
          <w:rFonts w:ascii="ＭＳ 明朝" w:hAnsi="ＭＳ 明朝" w:hint="eastAsia"/>
        </w:rPr>
        <w:t>執行宣言付支払督促正本</w:t>
      </w:r>
      <w:r w:rsidR="00CD039A">
        <w:rPr>
          <w:rFonts w:ascii="ＭＳ 明朝" w:hAnsi="ＭＳ 明朝" w:hint="eastAsia"/>
        </w:rPr>
        <w:t xml:space="preserve">　</w:t>
      </w:r>
    </w:p>
    <w:p w:rsidR="00906BA8" w:rsidRDefault="00CD039A" w:rsidP="007E0BD6">
      <w:pPr>
        <w:pStyle w:val="a3"/>
        <w:ind w:leftChars="119" w:left="250" w:firstLineChars="800" w:firstLine="2000"/>
        <w:rPr>
          <w:spacing w:val="0"/>
        </w:rPr>
      </w:pPr>
      <w:r>
        <w:rPr>
          <w:rFonts w:ascii="ＭＳ 明朝" w:hAnsi="ＭＳ 明朝" w:hint="eastAsia"/>
        </w:rPr>
        <w:t>□</w:t>
      </w:r>
      <w:r w:rsidRPr="006938B1">
        <w:rPr>
          <w:rFonts w:ascii="ＭＳ 明朝" w:hAnsi="ＭＳ 明朝" w:hint="eastAsia"/>
          <w:u w:val="dotted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　</w:t>
      </w:r>
      <w:r w:rsidR="00123382">
        <w:rPr>
          <w:rFonts w:ascii="ＭＳ 明朝" w:hAnsi="ＭＳ 明朝" w:hint="eastAsia"/>
        </w:rPr>
        <w:t>が不送達</w:t>
      </w:r>
      <w:r w:rsidR="00D21515">
        <w:rPr>
          <w:rFonts w:ascii="ＭＳ 明朝" w:hAnsi="ＭＳ 明朝" w:hint="eastAsia"/>
        </w:rPr>
        <w:t>になりました</w:t>
      </w:r>
      <w:r w:rsidR="00123382">
        <w:rPr>
          <w:rFonts w:ascii="ＭＳ 明朝" w:hAnsi="ＭＳ 明朝" w:hint="eastAsia"/>
        </w:rPr>
        <w:t>ので，書留郵便に付</w:t>
      </w:r>
      <w:r w:rsidR="00906BA8">
        <w:rPr>
          <w:rFonts w:ascii="ＭＳ 明朝" w:hAnsi="ＭＳ 明朝" w:hint="eastAsia"/>
        </w:rPr>
        <w:t>して発送する方法によりされるよう上申します。</w:t>
      </w:r>
    </w:p>
    <w:tbl>
      <w:tblPr>
        <w:tblpPr w:leftFromText="142" w:rightFromText="142" w:vertAnchor="text" w:horzAnchor="margin" w:tblpXSpec="right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985"/>
        <w:gridCol w:w="1353"/>
      </w:tblGrid>
      <w:tr w:rsidR="00792BCD" w:rsidRPr="00F069AE" w:rsidTr="00F069AE">
        <w:trPr>
          <w:trHeight w:val="282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792BCD" w:rsidRPr="00F069AE" w:rsidRDefault="00792BCD" w:rsidP="00F069AE">
            <w:pPr>
              <w:pStyle w:val="a3"/>
              <w:spacing w:line="400" w:lineRule="exact"/>
              <w:ind w:left="113" w:right="113"/>
              <w:jc w:val="center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 w:rsidRPr="00F069AE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裁　判　所　使　用　欄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D" w:rsidRPr="00F069AE" w:rsidRDefault="00792BCD" w:rsidP="00F069AE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</w:tr>
      <w:tr w:rsidR="00792BCD" w:rsidRPr="00F069AE" w:rsidTr="00F069AE">
        <w:trPr>
          <w:trHeight w:val="406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CD" w:rsidRPr="00F069AE" w:rsidRDefault="00792BCD" w:rsidP="00F069AE">
            <w:pPr>
              <w:widowControl/>
              <w:jc w:val="left"/>
              <w:rPr>
                <w:rFonts w:ascii="ＭＳ 明朝" w:hAnsi="ＭＳ 明朝" w:cs="ＭＳ 明朝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D" w:rsidRPr="00F069AE" w:rsidRDefault="00792BCD" w:rsidP="00F069AE">
            <w:pPr>
              <w:pStyle w:val="a3"/>
              <w:spacing w:line="360" w:lineRule="atLeast"/>
              <w:jc w:val="center"/>
              <w:rPr>
                <w:rFonts w:ascii="ＭＳ 明朝" w:hAnsi="ＭＳ 明朝"/>
                <w:spacing w:val="8"/>
                <w:sz w:val="20"/>
                <w:szCs w:val="20"/>
              </w:rPr>
            </w:pPr>
            <w:r w:rsidRPr="00F069AE">
              <w:rPr>
                <w:rFonts w:ascii="ＭＳ 明朝" w:hAnsi="ＭＳ 明朝" w:hint="eastAsia"/>
                <w:spacing w:val="8"/>
                <w:sz w:val="20"/>
                <w:szCs w:val="20"/>
              </w:rPr>
              <w:t>郵券　　　　　円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CD" w:rsidRPr="00F069AE" w:rsidRDefault="00792BCD" w:rsidP="00F069AE">
            <w:pPr>
              <w:pStyle w:val="a3"/>
              <w:spacing w:line="360" w:lineRule="atLeast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F069AE">
              <w:rPr>
                <w:rFonts w:ascii="ＭＳ 明朝" w:hAnsi="ＭＳ 明朝" w:hint="eastAsia"/>
                <w:spacing w:val="8"/>
                <w:sz w:val="20"/>
                <w:szCs w:val="20"/>
              </w:rPr>
              <w:t>葉書　　枚</w:t>
            </w:r>
          </w:p>
        </w:tc>
      </w:tr>
      <w:tr w:rsidR="00792BCD" w:rsidRPr="00F069AE" w:rsidTr="00F069AE">
        <w:trPr>
          <w:trHeight w:val="79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CD" w:rsidRPr="00F069AE" w:rsidRDefault="00792BCD" w:rsidP="00F069AE">
            <w:pPr>
              <w:widowControl/>
              <w:jc w:val="left"/>
              <w:rPr>
                <w:rFonts w:ascii="ＭＳ 明朝" w:hAnsi="ＭＳ 明朝" w:cs="ＭＳ 明朝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D" w:rsidRPr="00F069AE" w:rsidRDefault="00792BCD" w:rsidP="00F069AE">
            <w:pPr>
              <w:pStyle w:val="a3"/>
              <w:spacing w:line="360" w:lineRule="exact"/>
              <w:ind w:firstLineChars="50" w:firstLine="98"/>
              <w:rPr>
                <w:rFonts w:ascii="ＭＳ 明朝" w:hAnsi="ＭＳ 明朝"/>
                <w:spacing w:val="8"/>
                <w:sz w:val="18"/>
                <w:szCs w:val="18"/>
              </w:rPr>
            </w:pPr>
            <w:r w:rsidRPr="00F069AE">
              <w:rPr>
                <w:rFonts w:ascii="ＭＳ 明朝" w:hAnsi="ＭＳ 明朝" w:hint="eastAsia"/>
                <w:spacing w:val="8"/>
                <w:sz w:val="18"/>
                <w:szCs w:val="18"/>
              </w:rPr>
              <w:t>１.　 窓口</w:t>
            </w:r>
          </w:p>
          <w:p w:rsidR="00792BCD" w:rsidRPr="00F069AE" w:rsidRDefault="00792BCD" w:rsidP="00F069AE">
            <w:pPr>
              <w:pStyle w:val="a3"/>
              <w:spacing w:line="360" w:lineRule="exact"/>
              <w:ind w:firstLineChars="50" w:firstLine="98"/>
              <w:rPr>
                <w:rFonts w:ascii="ＭＳ 明朝" w:hAnsi="ＭＳ 明朝"/>
                <w:spacing w:val="8"/>
                <w:sz w:val="18"/>
                <w:szCs w:val="18"/>
              </w:rPr>
            </w:pPr>
            <w:r w:rsidRPr="00F069AE">
              <w:rPr>
                <w:rFonts w:ascii="ＭＳ 明朝" w:hAnsi="ＭＳ 明朝" w:hint="eastAsia"/>
                <w:spacing w:val="8"/>
                <w:sz w:val="18"/>
                <w:szCs w:val="18"/>
              </w:rPr>
              <w:t>２．　郵便提出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CD" w:rsidRPr="00F069AE" w:rsidRDefault="00792BCD" w:rsidP="00F069AE">
            <w:pPr>
              <w:widowControl/>
              <w:jc w:val="left"/>
              <w:rPr>
                <w:rFonts w:ascii="ＭＳ 明朝" w:hAnsi="ＭＳ 明朝" w:cs="ＭＳ 明朝"/>
                <w:spacing w:val="8"/>
                <w:kern w:val="0"/>
                <w:sz w:val="18"/>
                <w:szCs w:val="18"/>
              </w:rPr>
            </w:pPr>
          </w:p>
          <w:p w:rsidR="00792BCD" w:rsidRPr="00F069AE" w:rsidRDefault="00792BCD" w:rsidP="00F069AE">
            <w:pPr>
              <w:widowControl/>
              <w:jc w:val="left"/>
              <w:rPr>
                <w:rFonts w:ascii="ＭＳ 明朝" w:hAnsi="ＭＳ 明朝" w:cs="ＭＳ 明朝"/>
                <w:spacing w:val="8"/>
                <w:kern w:val="0"/>
                <w:sz w:val="18"/>
                <w:szCs w:val="18"/>
              </w:rPr>
            </w:pPr>
          </w:p>
          <w:p w:rsidR="00792BCD" w:rsidRPr="00F069AE" w:rsidRDefault="00792BCD" w:rsidP="00F069AE">
            <w:pPr>
              <w:widowControl/>
              <w:ind w:firstLineChars="350" w:firstLine="686"/>
              <w:jc w:val="left"/>
              <w:rPr>
                <w:rFonts w:ascii="ＭＳ 明朝" w:hAnsi="ＭＳ 明朝" w:cs="ＭＳ 明朝"/>
                <w:spacing w:val="8"/>
                <w:kern w:val="0"/>
                <w:sz w:val="18"/>
                <w:szCs w:val="18"/>
              </w:rPr>
            </w:pPr>
            <w:r w:rsidRPr="00F069AE">
              <w:rPr>
                <w:rFonts w:ascii="ＭＳ 明朝" w:hAnsi="ＭＳ 明朝" w:cs="ＭＳ 明朝" w:hint="eastAsia"/>
                <w:spacing w:val="8"/>
                <w:kern w:val="0"/>
                <w:sz w:val="18"/>
                <w:szCs w:val="18"/>
              </w:rPr>
              <w:t>係印</w:t>
            </w:r>
          </w:p>
        </w:tc>
      </w:tr>
    </w:tbl>
    <w:p w:rsidR="006D6B11" w:rsidRDefault="006D6B1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</w:t>
      </w:r>
    </w:p>
    <w:p w:rsidR="00906BA8" w:rsidRDefault="00906BA8">
      <w:pPr>
        <w:pStyle w:val="a3"/>
        <w:rPr>
          <w:spacing w:val="0"/>
        </w:rPr>
      </w:pPr>
    </w:p>
    <w:p w:rsidR="007E0BD6" w:rsidRPr="007E0BD6" w:rsidRDefault="004C2AFF" w:rsidP="007E0BD6">
      <w:pPr>
        <w:pStyle w:val="a3"/>
        <w:rPr>
          <w:rFonts w:cs="Times New Roman"/>
          <w:spacing w:val="4"/>
          <w:sz w:val="22"/>
          <w:szCs w:val="22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127635</wp:posOffset>
                </wp:positionV>
                <wp:extent cx="1847850" cy="624205"/>
                <wp:effectExtent l="0" t="0" r="0" b="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2420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C78F" id="AutoShape 27" o:spid="_x0000_s1026" type="#_x0000_t186" style="position:absolute;left:0;text-align:left;margin-left:98.6pt;margin-top:10.05pt;width:145.5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">
                <v:textbox inset="5.85pt,.7pt,5.85pt,.7pt"/>
              </v:shape>
            </w:pict>
          </mc:Fallback>
        </mc:AlternateContent>
      </w:r>
      <w:r w:rsidR="007E0BD6">
        <w:rPr>
          <w:rFonts w:ascii="ＭＳ 明朝" w:hAnsi="ＭＳ 明朝" w:hint="eastAsia"/>
        </w:rPr>
        <w:t>□添付</w:t>
      </w:r>
      <w:r w:rsidR="00906BA8" w:rsidRPr="007E0BD6">
        <w:rPr>
          <w:rFonts w:ascii="ＭＳ 明朝" w:hAnsi="ＭＳ 明朝" w:hint="eastAsia"/>
          <w:spacing w:val="4"/>
        </w:rPr>
        <w:t>郵便切手</w:t>
      </w:r>
      <w:r w:rsidR="007E0BD6">
        <w:rPr>
          <w:rFonts w:ascii="ＭＳ 明朝" w:hAnsi="ＭＳ 明朝" w:hint="eastAsia"/>
          <w:spacing w:val="4"/>
        </w:rPr>
        <w:t xml:space="preserve">　　□</w:t>
      </w:r>
      <w:r w:rsidR="00DD5743">
        <w:rPr>
          <w:rFonts w:cs="Times New Roman" w:hint="eastAsia"/>
          <w:spacing w:val="4"/>
        </w:rPr>
        <w:t>６００</w:t>
      </w:r>
      <w:r w:rsidR="00913831">
        <w:rPr>
          <w:rFonts w:cs="Times New Roman" w:hint="eastAsia"/>
          <w:spacing w:val="4"/>
        </w:rPr>
        <w:t>円＋８４</w:t>
      </w:r>
      <w:r w:rsidR="007E0BD6">
        <w:rPr>
          <w:rFonts w:cs="Times New Roman" w:hint="eastAsia"/>
          <w:spacing w:val="4"/>
        </w:rPr>
        <w:t>円</w:t>
      </w:r>
    </w:p>
    <w:p w:rsidR="007E0BD6" w:rsidRDefault="007E0BD6" w:rsidP="007E0BD6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　　　　　　　　　□</w:t>
      </w:r>
      <w:r w:rsidR="006938B1" w:rsidRPr="006938B1">
        <w:rPr>
          <w:rFonts w:ascii="ＭＳ 明朝" w:hAnsi="ＭＳ 明朝" w:hint="eastAsia"/>
          <w:spacing w:val="4"/>
          <w:u w:val="dotted"/>
        </w:rPr>
        <w:t xml:space="preserve">　　　　　　　　</w:t>
      </w:r>
    </w:p>
    <w:p w:rsidR="00906BA8" w:rsidRDefault="007E0BD6" w:rsidP="0048620C">
      <w:pPr>
        <w:pStyle w:val="a3"/>
        <w:rPr>
          <w:rFonts w:ascii="ＭＳ 明朝" w:hAnsi="ＭＳ 明朝"/>
          <w:spacing w:val="4"/>
        </w:rPr>
      </w:pPr>
      <w:r w:rsidRPr="007E0BD6">
        <w:rPr>
          <w:rFonts w:ascii="ＭＳ 明朝" w:hAnsi="ＭＳ 明朝" w:hint="eastAsia"/>
          <w:spacing w:val="4"/>
        </w:rPr>
        <w:t>□</w:t>
      </w:r>
      <w:r>
        <w:rPr>
          <w:rFonts w:ascii="ＭＳ 明朝" w:hAnsi="ＭＳ 明朝" w:hint="eastAsia"/>
          <w:spacing w:val="4"/>
        </w:rPr>
        <w:t>添付</w:t>
      </w:r>
      <w:r w:rsidR="00906BA8" w:rsidRPr="007E0BD6">
        <w:rPr>
          <w:rFonts w:ascii="ＭＳ 明朝" w:hAnsi="ＭＳ 明朝" w:hint="eastAsia"/>
          <w:spacing w:val="4"/>
        </w:rPr>
        <w:t>郵便は</w:t>
      </w:r>
      <w:r w:rsidR="0048620C">
        <w:rPr>
          <w:rFonts w:ascii="ＭＳ 明朝" w:hAnsi="ＭＳ 明朝" w:hint="eastAsia"/>
          <w:spacing w:val="4"/>
        </w:rPr>
        <w:t>がき</w:t>
      </w:r>
      <w:r w:rsidR="00FE2687">
        <w:rPr>
          <w:rFonts w:ascii="ＭＳ 明朝" w:hAnsi="ＭＳ 明朝" w:hint="eastAsia"/>
          <w:spacing w:val="4"/>
        </w:rPr>
        <w:t>（６３円）</w:t>
      </w:r>
      <w:r w:rsidR="0048620C">
        <w:rPr>
          <w:rFonts w:ascii="ＭＳ 明朝" w:hAnsi="ＭＳ 明朝" w:hint="eastAsia"/>
          <w:spacing w:val="4"/>
        </w:rPr>
        <w:t xml:space="preserve">　１枚</w:t>
      </w:r>
    </w:p>
    <w:p w:rsidR="006D6B11" w:rsidRDefault="006D6B11" w:rsidP="008B2667">
      <w:pPr>
        <w:pStyle w:val="a3"/>
        <w:rPr>
          <w:rFonts w:ascii="ＭＳ Ｐゴシック" w:eastAsia="ＭＳ Ｐゴシック" w:hAnsi="ＭＳ 明朝"/>
          <w:b/>
          <w:spacing w:val="4"/>
          <w:sz w:val="32"/>
          <w:szCs w:val="32"/>
        </w:rPr>
      </w:pPr>
    </w:p>
    <w:p w:rsidR="006D6B11" w:rsidRDefault="006D6B11" w:rsidP="008B2667">
      <w:pPr>
        <w:pStyle w:val="a3"/>
        <w:rPr>
          <w:rFonts w:ascii="ＭＳ Ｐゴシック" w:eastAsia="ＭＳ Ｐゴシック" w:hAnsi="ＭＳ 明朝"/>
          <w:b/>
          <w:spacing w:val="4"/>
          <w:sz w:val="32"/>
          <w:szCs w:val="32"/>
        </w:rPr>
      </w:pPr>
    </w:p>
    <w:p w:rsidR="00880818" w:rsidRDefault="00880818">
      <w:pPr>
        <w:rPr>
          <w:rFonts w:ascii="ＭＳ 明朝" w:hAnsi="ＭＳ 明朝" w:cs="ＭＳ 明朝"/>
          <w:spacing w:val="4"/>
          <w:kern w:val="0"/>
          <w:sz w:val="24"/>
        </w:rPr>
      </w:pPr>
    </w:p>
    <w:sectPr w:rsidR="00880818" w:rsidSect="000A1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4C" w:rsidRDefault="00C30D4C" w:rsidP="00EE7C2E">
      <w:r>
        <w:separator/>
      </w:r>
    </w:p>
  </w:endnote>
  <w:endnote w:type="continuationSeparator" w:id="0">
    <w:p w:rsidR="00C30D4C" w:rsidRDefault="00C30D4C" w:rsidP="00E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2E" w:rsidRDefault="00EE7C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2E" w:rsidRDefault="00EE7C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2E" w:rsidRDefault="00EE7C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4C" w:rsidRDefault="00C30D4C" w:rsidP="00EE7C2E">
      <w:r>
        <w:separator/>
      </w:r>
    </w:p>
  </w:footnote>
  <w:footnote w:type="continuationSeparator" w:id="0">
    <w:p w:rsidR="00C30D4C" w:rsidRDefault="00C30D4C" w:rsidP="00EE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2E" w:rsidRDefault="00EE7C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2E" w:rsidRDefault="00EE7C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2E" w:rsidRDefault="00EE7C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A8"/>
    <w:rsid w:val="00020D9B"/>
    <w:rsid w:val="000369EE"/>
    <w:rsid w:val="000A1978"/>
    <w:rsid w:val="000D2610"/>
    <w:rsid w:val="000D7240"/>
    <w:rsid w:val="000E1823"/>
    <w:rsid w:val="00123382"/>
    <w:rsid w:val="00151B44"/>
    <w:rsid w:val="001648EE"/>
    <w:rsid w:val="001A3C44"/>
    <w:rsid w:val="00200E71"/>
    <w:rsid w:val="00280EDD"/>
    <w:rsid w:val="00306AEB"/>
    <w:rsid w:val="00357921"/>
    <w:rsid w:val="00372C5B"/>
    <w:rsid w:val="0039616D"/>
    <w:rsid w:val="00404466"/>
    <w:rsid w:val="00462421"/>
    <w:rsid w:val="0048620C"/>
    <w:rsid w:val="004C2AFF"/>
    <w:rsid w:val="005553C5"/>
    <w:rsid w:val="006938B1"/>
    <w:rsid w:val="006C3DD2"/>
    <w:rsid w:val="006D6B11"/>
    <w:rsid w:val="00792BCD"/>
    <w:rsid w:val="007E0BD6"/>
    <w:rsid w:val="00830CBF"/>
    <w:rsid w:val="00867633"/>
    <w:rsid w:val="00880818"/>
    <w:rsid w:val="008B2667"/>
    <w:rsid w:val="00906BA8"/>
    <w:rsid w:val="00913831"/>
    <w:rsid w:val="00965E3C"/>
    <w:rsid w:val="009F749A"/>
    <w:rsid w:val="00AE39F1"/>
    <w:rsid w:val="00AF258C"/>
    <w:rsid w:val="00B800E2"/>
    <w:rsid w:val="00C30D4C"/>
    <w:rsid w:val="00C35BC0"/>
    <w:rsid w:val="00CD039A"/>
    <w:rsid w:val="00D21515"/>
    <w:rsid w:val="00D91ED1"/>
    <w:rsid w:val="00D95000"/>
    <w:rsid w:val="00DD4F94"/>
    <w:rsid w:val="00DD5743"/>
    <w:rsid w:val="00DE6833"/>
    <w:rsid w:val="00EE7C2E"/>
    <w:rsid w:val="00F069AE"/>
    <w:rsid w:val="00F3630F"/>
    <w:rsid w:val="00FD7EC5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90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table" w:styleId="a4">
    <w:name w:val="Table Grid"/>
    <w:basedOn w:val="a1"/>
    <w:rsid w:val="006D6B1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E7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7C2E"/>
    <w:rPr>
      <w:kern w:val="2"/>
      <w:sz w:val="21"/>
      <w:szCs w:val="24"/>
    </w:rPr>
  </w:style>
  <w:style w:type="paragraph" w:styleId="a7">
    <w:name w:val="footer"/>
    <w:basedOn w:val="a"/>
    <w:link w:val="a8"/>
    <w:rsid w:val="00EE7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7C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2023-09-19T00:07:00Z</dcterms:created>
  <dcterms:modified xsi:type="dcterms:W3CDTF">2023-09-19T00:07:00Z</dcterms:modified>
</cp:coreProperties>
</file>