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7A2C" w:rsidRDefault="004E225D">
      <w:pPr>
        <w:pStyle w:val="a3"/>
        <w:spacing w:line="12" w:lineRule="exact"/>
        <w:rPr>
          <w:rFonts w:cs="Times New Roman"/>
        </w:rPr>
        <w:sectPr w:rsidR="00777A2C">
          <w:pgSz w:w="11906" w:h="16838"/>
          <w:pgMar w:top="202" w:right="199" w:bottom="201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3974465</wp:posOffset>
                </wp:positionV>
                <wp:extent cx="36830" cy="1587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A2C" w:rsidRDefault="00777A2C">
                            <w:pPr>
                              <w:pStyle w:val="a3"/>
                              <w:spacing w:line="250" w:lineRule="exact"/>
                              <w:ind w:right="-95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540pt;margin-top:312.95pt;width:2.9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" o:allowincell="f" filled="f" stroked="f">
                <o:lock v:ext="edit" aspectratio="t"/>
                <v:textbox style="mso-fit-shape-to-text:t" inset="0,0,0,0">
                  <w:txbxContent>
                    <w:p w:rsidR="00777A2C" w:rsidRDefault="00777A2C">
                      <w:pPr>
                        <w:pStyle w:val="a3"/>
                        <w:spacing w:line="250" w:lineRule="exact"/>
                        <w:ind w:right="-95"/>
                        <w:rPr>
                          <w:rFonts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77A2C" w:rsidRDefault="00777A2C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</w:p>
    <w:p w:rsidR="00777A2C" w:rsidRDefault="00777A2C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</w:p>
    <w:p w:rsidR="00777A2C" w:rsidRDefault="00777A2C" w:rsidP="004E74FA">
      <w:pPr>
        <w:pStyle w:val="a3"/>
        <w:spacing w:line="250" w:lineRule="exact"/>
        <w:ind w:left="2931" w:hanging="44"/>
        <w:rPr>
          <w:rFonts w:cs="Times New Roman"/>
          <w:sz w:val="12"/>
          <w:szCs w:val="12"/>
        </w:rPr>
      </w:pPr>
    </w:p>
    <w:p w:rsidR="00777A2C" w:rsidRDefault="00777A2C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</w:p>
    <w:p w:rsidR="00777A2C" w:rsidRDefault="00777A2C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</w:p>
    <w:p w:rsidR="00777A2C" w:rsidRDefault="004E225D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137160</wp:posOffset>
                </wp:positionV>
                <wp:extent cx="6229350" cy="88201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85B8" id="Rectangle 3" o:spid="_x0000_s1026" style="position:absolute;left:0;text-align:left;margin-left:-13.45pt;margin-top:10.8pt;width:490.5pt;height:6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N3dwIAAPo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77A2C" w:rsidRDefault="00777A2C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</w:p>
    <w:p w:rsidR="00777A2C" w:rsidRDefault="00777A2C">
      <w:pPr>
        <w:pStyle w:val="a3"/>
        <w:spacing w:line="250" w:lineRule="exact"/>
        <w:ind w:left="2931" w:right="-95" w:hanging="44"/>
        <w:rPr>
          <w:rFonts w:cs="Times New Roman"/>
          <w:sz w:val="12"/>
          <w:szCs w:val="12"/>
        </w:rPr>
      </w:pPr>
    </w:p>
    <w:p w:rsidR="00777A2C" w:rsidRDefault="00777A2C">
      <w:pPr>
        <w:pStyle w:val="a3"/>
        <w:spacing w:before="168" w:line="250" w:lineRule="exact"/>
        <w:ind w:left="2931" w:right="-95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調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査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報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告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書</w:t>
      </w:r>
    </w:p>
    <w:p w:rsidR="00777A2C" w:rsidRDefault="00777A2C">
      <w:pPr>
        <w:pStyle w:val="a3"/>
        <w:spacing w:before="337" w:line="346" w:lineRule="exact"/>
        <w:ind w:left="5279" w:right="31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申立人相手方</w:t>
      </w:r>
    </w:p>
    <w:p w:rsidR="00777A2C" w:rsidRDefault="00777A2C">
      <w:pPr>
        <w:pStyle w:val="a3"/>
        <w:spacing w:line="341" w:lineRule="exact"/>
        <w:ind w:left="-44" w:right="-95" w:firstLine="243"/>
        <w:rPr>
          <w:rFonts w:cs="Times New Roman"/>
          <w:sz w:val="12"/>
          <w:szCs w:val="12"/>
        </w:rPr>
      </w:pPr>
    </w:p>
    <w:p w:rsidR="00777A2C" w:rsidRDefault="00777A2C">
      <w:pPr>
        <w:pStyle w:val="a3"/>
        <w:spacing w:line="341" w:lineRule="exact"/>
        <w:ind w:left="-44" w:right="-95" w:firstLine="243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上記当事者間の</w:t>
      </w:r>
      <w:r w:rsidR="00B94C60">
        <w:rPr>
          <w:rFonts w:hint="eastAsia"/>
          <w:color w:val="000000"/>
        </w:rPr>
        <w:t>令和</w:t>
      </w:r>
      <w:r>
        <w:rPr>
          <w:color w:val="000000"/>
        </w:rPr>
        <w:t xml:space="preserve">    </w:t>
      </w:r>
      <w:r w:rsidR="006B7C4A">
        <w:rPr>
          <w:color w:val="000000"/>
        </w:rPr>
        <w:t xml:space="preserve">  </w:t>
      </w:r>
      <w:r w:rsidR="006B7C4A">
        <w:rPr>
          <w:rFonts w:hint="eastAsia"/>
          <w:color w:val="000000"/>
        </w:rPr>
        <w:t>年</w:t>
      </w:r>
      <w:r w:rsidR="006B7C4A">
        <w:rPr>
          <w:color w:val="000000"/>
        </w:rPr>
        <w:t>(</w:t>
      </w:r>
      <w:r w:rsidR="006B7C4A">
        <w:rPr>
          <w:rFonts w:hint="eastAsia"/>
          <w:color w:val="000000"/>
        </w:rPr>
        <w:t>サ</w:t>
      </w:r>
      <w:r w:rsidR="006B7C4A">
        <w:rPr>
          <w:color w:val="000000"/>
        </w:rPr>
        <w:t>)</w:t>
      </w:r>
      <w:r w:rsidR="006B7C4A">
        <w:rPr>
          <w:rFonts w:hint="eastAsia"/>
          <w:color w:val="000000"/>
        </w:rPr>
        <w:t>第</w:t>
      </w: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号意思表示の公示送達申立事件について，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相手方の所在を調査した結果は下記のとおりですので，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報告します。</w:t>
      </w:r>
    </w:p>
    <w:p w:rsidR="00777A2C" w:rsidRPr="00201EDA" w:rsidRDefault="00201EDA">
      <w:pPr>
        <w:pStyle w:val="a3"/>
        <w:spacing w:line="250" w:lineRule="exact"/>
        <w:ind w:left="38" w:right="-95" w:hanging="4"/>
        <w:rPr>
          <w:rFonts w:cs="Times New Roman"/>
        </w:rPr>
      </w:pPr>
      <w:r w:rsidRPr="00201EDA">
        <w:rPr>
          <w:rFonts w:cs="Times New Roman" w:hint="eastAsia"/>
        </w:rPr>
        <w:t>（□は該当する</w:t>
      </w:r>
      <w:r>
        <w:rPr>
          <w:rFonts w:cs="Times New Roman" w:hint="eastAsia"/>
        </w:rPr>
        <w:t>もの</w:t>
      </w:r>
      <w:r w:rsidRPr="00201EDA">
        <w:rPr>
          <w:rFonts w:cs="Times New Roman" w:hint="eastAsia"/>
        </w:rPr>
        <w:t>にレ点）</w:t>
      </w:r>
    </w:p>
    <w:p w:rsidR="00B94C60" w:rsidRPr="00201EDA" w:rsidRDefault="00B94C60">
      <w:pPr>
        <w:pStyle w:val="a3"/>
        <w:spacing w:before="11" w:line="250" w:lineRule="exact"/>
        <w:ind w:left="38" w:right="-95" w:hanging="4"/>
        <w:rPr>
          <w:color w:val="000000"/>
        </w:rPr>
      </w:pPr>
    </w:p>
    <w:p w:rsidR="00777A2C" w:rsidRDefault="00777A2C" w:rsidP="004E74FA">
      <w:pPr>
        <w:pStyle w:val="a3"/>
        <w:spacing w:before="11" w:line="250" w:lineRule="exact"/>
        <w:ind w:left="4" w:hanging="4"/>
        <w:rPr>
          <w:color w:val="000000"/>
        </w:rPr>
      </w:pPr>
      <w:r>
        <w:rPr>
          <w:rFonts w:hint="eastAsia"/>
          <w:color w:val="000000"/>
        </w:rPr>
        <w:t>１</w:t>
      </w:r>
      <w:r w:rsidR="004E74FA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調査をした担当者</w:t>
      </w:r>
    </w:p>
    <w:p w:rsidR="00860FE6" w:rsidRDefault="00777A2C" w:rsidP="004E74FA">
      <w:pPr>
        <w:pStyle w:val="a3"/>
        <w:spacing w:before="129" w:line="25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氏名</w:t>
      </w:r>
      <w:r>
        <w:rPr>
          <w:color w:val="000000"/>
        </w:rPr>
        <w:t xml:space="preserve">             </w:t>
      </w:r>
      <w:r w:rsidR="00B94C60">
        <w:rPr>
          <w:rFonts w:hint="eastAsia"/>
          <w:color w:val="000000"/>
        </w:rPr>
        <w:t xml:space="preserve">　　　　　</w:t>
      </w:r>
      <w:r w:rsidR="00860FE6">
        <w:rPr>
          <w:color w:val="000000"/>
        </w:rPr>
        <w:t xml:space="preserve">          </w:t>
      </w:r>
      <w:r w:rsidR="00860FE6"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（申立人との関係</w:t>
      </w:r>
      <w:r w:rsidR="00B94C60">
        <w:rPr>
          <w:rFonts w:hint="eastAsia"/>
          <w:color w:val="000000"/>
        </w:rPr>
        <w:t xml:space="preserve">　　　　</w:t>
      </w:r>
      <w:r w:rsidR="00E2096A">
        <w:rPr>
          <w:rFonts w:hint="eastAsia"/>
          <w:color w:val="000000"/>
        </w:rPr>
        <w:t xml:space="preserve">　　　　　　　　　　）</w:t>
      </w:r>
    </w:p>
    <w:p w:rsidR="00B94C60" w:rsidRDefault="00777A2C" w:rsidP="004E74FA">
      <w:pPr>
        <w:pStyle w:val="a3"/>
        <w:spacing w:before="129" w:line="250" w:lineRule="exact"/>
        <w:rPr>
          <w:color w:val="000000"/>
        </w:rPr>
      </w:pPr>
      <w:r>
        <w:rPr>
          <w:rFonts w:hint="eastAsia"/>
          <w:color w:val="000000"/>
        </w:rPr>
        <w:t>２</w:t>
      </w:r>
      <w:r w:rsidR="004E74FA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調査をした日時</w:t>
      </w:r>
      <w:r>
        <w:rPr>
          <w:color w:val="000000"/>
        </w:rPr>
        <w:t xml:space="preserve">      </w:t>
      </w:r>
      <w:r w:rsidR="00B94C60">
        <w:rPr>
          <w:rFonts w:hint="eastAsia"/>
          <w:color w:val="000000"/>
        </w:rPr>
        <w:t>令和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日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午前・午後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時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分</w:t>
      </w:r>
    </w:p>
    <w:p w:rsidR="00777A2C" w:rsidRDefault="00777A2C" w:rsidP="004E74FA">
      <w:pPr>
        <w:pStyle w:val="a3"/>
        <w:spacing w:before="129" w:line="250" w:lineRule="exact"/>
        <w:rPr>
          <w:color w:val="000000"/>
        </w:rPr>
      </w:pPr>
      <w:r>
        <w:rPr>
          <w:rFonts w:hint="eastAsia"/>
          <w:color w:val="000000"/>
        </w:rPr>
        <w:t>３</w:t>
      </w:r>
      <w:r w:rsidR="004E74FA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調査をした場所</w:t>
      </w:r>
    </w:p>
    <w:p w:rsidR="006B7C4A" w:rsidRDefault="006B7C4A" w:rsidP="004E74FA">
      <w:pPr>
        <w:pStyle w:val="a3"/>
        <w:spacing w:before="120" w:line="250" w:lineRule="exact"/>
        <w:rPr>
          <w:color w:val="000000"/>
        </w:rPr>
      </w:pPr>
      <w:r>
        <w:rPr>
          <w:rFonts w:hint="eastAsia"/>
          <w:color w:val="000000"/>
        </w:rPr>
        <w:t xml:space="preserve">　　　　　⑴住所</w:t>
      </w:r>
    </w:p>
    <w:p w:rsidR="006B7C4A" w:rsidRDefault="006B7C4A" w:rsidP="004E74FA">
      <w:pPr>
        <w:pStyle w:val="a3"/>
        <w:spacing w:before="129" w:line="250" w:lineRule="exact"/>
        <w:rPr>
          <w:color w:val="000000"/>
        </w:rPr>
      </w:pPr>
      <w:r>
        <w:rPr>
          <w:rFonts w:hint="eastAsia"/>
          <w:color w:val="000000"/>
        </w:rPr>
        <w:t xml:space="preserve">　　　　　⑵相手方との関係</w:t>
      </w:r>
      <w:r w:rsidR="000255C3">
        <w:rPr>
          <w:rFonts w:hint="eastAsia"/>
          <w:color w:val="000000"/>
        </w:rPr>
        <w:t xml:space="preserve">　　□住所（個人）　　□所在地（法人）　　□代表者住所（法人）</w:t>
      </w:r>
    </w:p>
    <w:p w:rsidR="00777A2C" w:rsidRPr="004E225D" w:rsidRDefault="00777A2C">
      <w:pPr>
        <w:pStyle w:val="a3"/>
        <w:spacing w:line="250" w:lineRule="exact"/>
        <w:ind w:left="13" w:right="-95" w:hanging="29"/>
        <w:rPr>
          <w:rFonts w:cs="Times New Roman"/>
          <w:sz w:val="12"/>
          <w:szCs w:val="12"/>
        </w:rPr>
      </w:pPr>
    </w:p>
    <w:p w:rsidR="000255C3" w:rsidRDefault="00777A2C" w:rsidP="000255C3">
      <w:pPr>
        <w:pStyle w:val="a3"/>
        <w:spacing w:before="129" w:line="250" w:lineRule="exact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調査</w:t>
      </w:r>
      <w:r w:rsidR="00871492">
        <w:rPr>
          <w:rFonts w:hint="eastAsia"/>
          <w:color w:val="000000"/>
        </w:rPr>
        <w:t>の対象者等</w:t>
      </w:r>
    </w:p>
    <w:p w:rsidR="006B7C4A" w:rsidRDefault="006B7C4A" w:rsidP="004E74FA">
      <w:pPr>
        <w:pStyle w:val="a3"/>
        <w:spacing w:before="120" w:line="250" w:lineRule="exact"/>
        <w:ind w:left="29" w:hanging="29"/>
        <w:rPr>
          <w:color w:val="000000"/>
        </w:rPr>
      </w:pPr>
      <w:r>
        <w:rPr>
          <w:rFonts w:hint="eastAsia"/>
          <w:color w:val="000000"/>
        </w:rPr>
        <w:t xml:space="preserve">　　　　　⑴氏名</w:t>
      </w:r>
    </w:p>
    <w:p w:rsidR="00777A2C" w:rsidRDefault="006B7C4A" w:rsidP="006B7C4A">
      <w:pPr>
        <w:pStyle w:val="a3"/>
        <w:spacing w:before="121" w:line="250" w:lineRule="exact"/>
        <w:ind w:left="13" w:right="-95" w:hanging="29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 xml:space="preserve">　　　　　⑵相手方との関係</w:t>
      </w:r>
      <w:r w:rsidR="000255C3">
        <w:rPr>
          <w:rFonts w:hint="eastAsia"/>
          <w:color w:val="000000"/>
        </w:rPr>
        <w:t xml:space="preserve">　□本人　□本店（法人）　□支店等（法人）　□代表者（法人）</w:t>
      </w:r>
    </w:p>
    <w:p w:rsidR="00777A2C" w:rsidRPr="004E225D" w:rsidRDefault="00777A2C">
      <w:pPr>
        <w:pStyle w:val="a3"/>
        <w:spacing w:line="250" w:lineRule="exact"/>
        <w:ind w:left="38" w:right="-95" w:hanging="14"/>
        <w:rPr>
          <w:rFonts w:cs="Times New Roman"/>
          <w:sz w:val="12"/>
          <w:szCs w:val="12"/>
        </w:rPr>
      </w:pPr>
    </w:p>
    <w:p w:rsidR="000255C3" w:rsidRDefault="00777A2C" w:rsidP="000255C3">
      <w:pPr>
        <w:pStyle w:val="a3"/>
        <w:spacing w:before="117" w:line="250" w:lineRule="exact"/>
        <w:ind w:left="38" w:right="-95" w:hanging="14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調査内容</w:t>
      </w:r>
      <w:r w:rsidR="000255C3">
        <w:rPr>
          <w:rFonts w:hint="eastAsia"/>
          <w:color w:val="000000"/>
        </w:rPr>
        <w:t xml:space="preserve">　</w:t>
      </w:r>
      <w:r w:rsidR="006F3C0C">
        <w:rPr>
          <w:rFonts w:hint="eastAsia"/>
          <w:color w:val="000000"/>
        </w:rPr>
        <w:t>（</w:t>
      </w:r>
      <w:r w:rsidR="00903FD4">
        <w:rPr>
          <w:rFonts w:hint="eastAsia"/>
          <w:color w:val="000000"/>
        </w:rPr>
        <w:t>写真以外の</w:t>
      </w:r>
      <w:r w:rsidR="000255C3">
        <w:rPr>
          <w:rFonts w:hint="eastAsia"/>
          <w:color w:val="000000"/>
        </w:rPr>
        <w:t>添付資料　□</w:t>
      </w:r>
      <w:r w:rsidR="00903FD4">
        <w:rPr>
          <w:rFonts w:hint="eastAsia"/>
          <w:color w:val="000000"/>
        </w:rPr>
        <w:t>地図　　　□</w:t>
      </w:r>
      <w:r w:rsidR="000255C3">
        <w:rPr>
          <w:rFonts w:hint="eastAsia"/>
          <w:color w:val="000000"/>
        </w:rPr>
        <w:t>陳述書　　　　　□その他</w:t>
      </w:r>
      <w:r w:rsidR="006F3C0C" w:rsidRPr="00FC06A7">
        <w:rPr>
          <w:rFonts w:hint="eastAsia"/>
          <w:color w:val="000000"/>
          <w:u w:val="single"/>
        </w:rPr>
        <w:t xml:space="preserve">　　　　　　　</w:t>
      </w:r>
      <w:r w:rsidR="006F3C0C">
        <w:rPr>
          <w:rFonts w:hint="eastAsia"/>
          <w:color w:val="000000"/>
        </w:rPr>
        <w:t>）</w:t>
      </w:r>
    </w:p>
    <w:p w:rsidR="006B7C4A" w:rsidRDefault="006B7C4A" w:rsidP="004E74FA">
      <w:pPr>
        <w:pStyle w:val="a3"/>
        <w:spacing w:before="120" w:line="250" w:lineRule="exact"/>
        <w:rPr>
          <w:color w:val="000000"/>
        </w:rPr>
      </w:pPr>
      <w:r>
        <w:rPr>
          <w:rFonts w:hint="eastAsia"/>
          <w:color w:val="000000"/>
        </w:rPr>
        <w:t xml:space="preserve">　　　　　⑴現在の状況</w:t>
      </w:r>
      <w:r w:rsidR="006F3C0C">
        <w:rPr>
          <w:rFonts w:hint="eastAsia"/>
          <w:color w:val="000000"/>
        </w:rPr>
        <w:t>（所在状況が分かるよう具体的に記載してください。）</w:t>
      </w:r>
    </w:p>
    <w:p w:rsidR="006B7C4A" w:rsidRPr="004E225D" w:rsidRDefault="006B7C4A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6B7C4A" w:rsidRDefault="006B7C4A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6F3C0C" w:rsidRDefault="006F3C0C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6F3C0C" w:rsidRDefault="006F3C0C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6B7C4A" w:rsidRDefault="006B7C4A" w:rsidP="004E74FA">
      <w:pPr>
        <w:pStyle w:val="a3"/>
        <w:spacing w:before="117" w:line="250" w:lineRule="exact"/>
        <w:rPr>
          <w:color w:val="000000"/>
        </w:rPr>
      </w:pPr>
      <w:r>
        <w:rPr>
          <w:rFonts w:hint="eastAsia"/>
          <w:color w:val="000000"/>
        </w:rPr>
        <w:t xml:space="preserve">　　　　　⑵居住形態について</w:t>
      </w:r>
      <w:r w:rsidR="00F8208D">
        <w:rPr>
          <w:rFonts w:hint="eastAsia"/>
          <w:color w:val="000000"/>
        </w:rPr>
        <w:t>（賃貸、寄宿、シェアハウス、家族同居等を記載してください。）</w:t>
      </w:r>
    </w:p>
    <w:p w:rsidR="006B7C4A" w:rsidRPr="004E225D" w:rsidRDefault="006B7C4A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6B7C4A" w:rsidRDefault="006B7C4A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6B7C4A" w:rsidRDefault="006B7C4A" w:rsidP="004E74FA">
      <w:pPr>
        <w:pStyle w:val="a3"/>
        <w:spacing w:before="117" w:line="250" w:lineRule="exact"/>
        <w:rPr>
          <w:color w:val="000000"/>
        </w:rPr>
      </w:pPr>
      <w:r>
        <w:rPr>
          <w:rFonts w:hint="eastAsia"/>
          <w:color w:val="000000"/>
        </w:rPr>
        <w:t xml:space="preserve">　　　　　⑶転居の日時・転居先について</w:t>
      </w:r>
    </w:p>
    <w:p w:rsidR="006B7C4A" w:rsidRPr="006B7C4A" w:rsidRDefault="006B7C4A" w:rsidP="006B7C4A">
      <w:pPr>
        <w:pStyle w:val="a3"/>
        <w:spacing w:before="117" w:line="250" w:lineRule="exact"/>
        <w:ind w:right="-96"/>
        <w:rPr>
          <w:color w:val="000000"/>
        </w:rPr>
      </w:pPr>
    </w:p>
    <w:p w:rsidR="00777A2C" w:rsidRDefault="00777A2C">
      <w:pPr>
        <w:pStyle w:val="a3"/>
        <w:spacing w:line="250" w:lineRule="exact"/>
        <w:ind w:left="219" w:right="-95" w:hanging="44"/>
        <w:rPr>
          <w:rFonts w:cs="Times New Roman"/>
          <w:sz w:val="12"/>
          <w:szCs w:val="12"/>
        </w:rPr>
      </w:pPr>
    </w:p>
    <w:p w:rsidR="00777A2C" w:rsidRDefault="00777A2C" w:rsidP="006B7C4A">
      <w:pPr>
        <w:pStyle w:val="a3"/>
        <w:spacing w:line="250" w:lineRule="exact"/>
        <w:ind w:right="-95"/>
        <w:rPr>
          <w:rFonts w:cs="Times New Roman"/>
          <w:sz w:val="12"/>
          <w:szCs w:val="12"/>
        </w:rPr>
      </w:pPr>
    </w:p>
    <w:p w:rsidR="00777A2C" w:rsidRPr="00903FD4" w:rsidRDefault="00903FD4">
      <w:pPr>
        <w:pStyle w:val="a3"/>
        <w:spacing w:line="250" w:lineRule="exact"/>
        <w:ind w:left="219" w:right="-95" w:hanging="44"/>
        <w:rPr>
          <w:rFonts w:cs="Times New Roman"/>
        </w:rPr>
      </w:pPr>
      <w:r>
        <w:rPr>
          <w:rFonts w:cs="Times New Roman" w:hint="eastAsia"/>
          <w:sz w:val="12"/>
          <w:szCs w:val="12"/>
        </w:rPr>
        <w:t xml:space="preserve">　　　　　　　　</w:t>
      </w:r>
      <w:r w:rsidRPr="00903FD4">
        <w:rPr>
          <w:rFonts w:cs="Times New Roman" w:hint="eastAsia"/>
        </w:rPr>
        <w:t>⑷</w:t>
      </w:r>
      <w:r>
        <w:rPr>
          <w:rFonts w:cs="Times New Roman" w:hint="eastAsia"/>
        </w:rPr>
        <w:t>添付写真</w:t>
      </w:r>
      <w:r w:rsidR="001003B8">
        <w:rPr>
          <w:rFonts w:cs="Times New Roman" w:hint="eastAsia"/>
        </w:rPr>
        <w:t>（住居表示、表札、郵便受け、電気メーター等</w:t>
      </w:r>
      <w:r>
        <w:rPr>
          <w:rFonts w:cs="Times New Roman" w:hint="eastAsia"/>
        </w:rPr>
        <w:t xml:space="preserve">　</w:t>
      </w:r>
      <w:r w:rsidR="001003B8">
        <w:rPr>
          <w:rFonts w:cs="Times New Roman" w:hint="eastAsia"/>
        </w:rPr>
        <w:t>全</w:t>
      </w:r>
      <w:r>
        <w:rPr>
          <w:rFonts w:cs="Times New Roman" w:hint="eastAsia"/>
        </w:rPr>
        <w:t xml:space="preserve">　　　　枚</w:t>
      </w:r>
      <w:r w:rsidR="001003B8">
        <w:rPr>
          <w:rFonts w:cs="Times New Roman" w:hint="eastAsia"/>
        </w:rPr>
        <w:t>）</w:t>
      </w:r>
    </w:p>
    <w:p w:rsidR="00777A2C" w:rsidRDefault="00777A2C">
      <w:pPr>
        <w:pStyle w:val="a3"/>
        <w:spacing w:line="250" w:lineRule="exact"/>
        <w:ind w:left="219" w:right="-95" w:hanging="44"/>
        <w:rPr>
          <w:rFonts w:cs="Times New Roman"/>
          <w:sz w:val="12"/>
          <w:szCs w:val="12"/>
        </w:rPr>
      </w:pPr>
    </w:p>
    <w:p w:rsidR="00777A2C" w:rsidRDefault="00B94C60">
      <w:pPr>
        <w:pStyle w:val="a3"/>
        <w:spacing w:before="44" w:line="250" w:lineRule="exact"/>
        <w:ind w:left="219" w:right="-95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令和</w:t>
      </w:r>
      <w:r w:rsidR="00777A2C">
        <w:rPr>
          <w:color w:val="000000"/>
        </w:rPr>
        <w:t xml:space="preserve">      </w:t>
      </w:r>
      <w:r w:rsidR="00777A2C">
        <w:rPr>
          <w:rFonts w:hint="eastAsia"/>
          <w:color w:val="000000"/>
        </w:rPr>
        <w:t>年</w:t>
      </w:r>
      <w:r w:rsidR="00777A2C">
        <w:rPr>
          <w:color w:val="000000"/>
        </w:rPr>
        <w:t xml:space="preserve">      </w:t>
      </w:r>
      <w:r w:rsidR="00777A2C">
        <w:rPr>
          <w:rFonts w:hint="eastAsia"/>
          <w:color w:val="000000"/>
        </w:rPr>
        <w:t>月</w:t>
      </w:r>
      <w:r w:rsidR="00777A2C">
        <w:rPr>
          <w:color w:val="000000"/>
        </w:rPr>
        <w:t xml:space="preserve">       </w:t>
      </w:r>
      <w:r w:rsidR="00777A2C">
        <w:rPr>
          <w:rFonts w:hint="eastAsia"/>
          <w:color w:val="000000"/>
        </w:rPr>
        <w:t>日</w:t>
      </w:r>
    </w:p>
    <w:p w:rsidR="00777A2C" w:rsidRDefault="00777A2C">
      <w:pPr>
        <w:pStyle w:val="a3"/>
        <w:spacing w:before="129" w:line="250" w:lineRule="exact"/>
        <w:ind w:left="234" w:right="-95" w:firstLine="1808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申立人</w:t>
      </w:r>
      <w:r w:rsidR="006B7C4A">
        <w:rPr>
          <w:rFonts w:hint="eastAsia"/>
          <w:color w:val="000000"/>
        </w:rPr>
        <w:t xml:space="preserve">　　　　　　　　　　　　　　　　　　　　　　　　　印</w:t>
      </w:r>
    </w:p>
    <w:sectPr w:rsidR="00777A2C" w:rsidSect="004E74FA">
      <w:type w:val="continuous"/>
      <w:pgSz w:w="11906" w:h="16838"/>
      <w:pgMar w:top="1191" w:right="902" w:bottom="851" w:left="17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BA" w:rsidRDefault="00CF53BA" w:rsidP="004E2A5B">
      <w:r>
        <w:separator/>
      </w:r>
    </w:p>
  </w:endnote>
  <w:endnote w:type="continuationSeparator" w:id="0">
    <w:p w:rsidR="00CF53BA" w:rsidRDefault="00CF53BA" w:rsidP="004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BA" w:rsidRDefault="00CF53BA" w:rsidP="004E2A5B">
      <w:r>
        <w:separator/>
      </w:r>
    </w:p>
  </w:footnote>
  <w:footnote w:type="continuationSeparator" w:id="0">
    <w:p w:rsidR="00CF53BA" w:rsidRDefault="00CF53BA" w:rsidP="004E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60"/>
    <w:rsid w:val="000255C3"/>
    <w:rsid w:val="00052DCF"/>
    <w:rsid w:val="001003B8"/>
    <w:rsid w:val="00102A2A"/>
    <w:rsid w:val="001A2BAC"/>
    <w:rsid w:val="00201EDA"/>
    <w:rsid w:val="0048427A"/>
    <w:rsid w:val="004E225D"/>
    <w:rsid w:val="004E2A5B"/>
    <w:rsid w:val="004E74FA"/>
    <w:rsid w:val="00616427"/>
    <w:rsid w:val="006B7C4A"/>
    <w:rsid w:val="006F3C0C"/>
    <w:rsid w:val="00777A2C"/>
    <w:rsid w:val="00860FE6"/>
    <w:rsid w:val="00871492"/>
    <w:rsid w:val="00903FD4"/>
    <w:rsid w:val="00A26082"/>
    <w:rsid w:val="00AB5225"/>
    <w:rsid w:val="00B43E7E"/>
    <w:rsid w:val="00B94C60"/>
    <w:rsid w:val="00CF53BA"/>
    <w:rsid w:val="00DB454D"/>
    <w:rsid w:val="00E2096A"/>
    <w:rsid w:val="00E35E83"/>
    <w:rsid w:val="00E421EC"/>
    <w:rsid w:val="00E83156"/>
    <w:rsid w:val="00F8208D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4F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E74F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2A5B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E2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2A5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2023-08-21T09:14:00Z</dcterms:created>
  <dcterms:modified xsi:type="dcterms:W3CDTF">2023-09-08T08:11:00Z</dcterms:modified>
</cp:coreProperties>
</file>