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6988" w:rsidRPr="004D786E" w:rsidRDefault="00D04821" w:rsidP="004D786E">
      <w:pPr>
        <w:rPr>
          <w:rFonts w:hint="eastAsia"/>
        </w:rPr>
      </w:pPr>
      <w:bookmarkStart w:id="0" w:name="_GoBack"/>
      <w:bookmarkEnd w:id="0"/>
      <w:r>
        <w:rPr>
          <w:rFonts w:hint="eastAsia"/>
        </w:rPr>
        <w:t xml:space="preserve">　（別紙）</w:t>
      </w:r>
      <w:r w:rsidR="00585160">
        <w:rPr>
          <w:rFonts w:hint="eastAsia"/>
        </w:rPr>
        <w:t xml:space="preserve">　</w:t>
      </w:r>
      <w:r>
        <w:rPr>
          <w:rFonts w:hint="eastAsia"/>
        </w:rPr>
        <w:t>当事者目録</w:t>
      </w:r>
    </w:p>
    <w:sectPr w:rsidR="00CE6988" w:rsidRPr="004D786E" w:rsidSect="001E05B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34" w:right="1134" w:bottom="567" w:left="1418" w:header="851" w:footer="397" w:gutter="0"/>
      <w:cols w:space="420"/>
      <w:docGrid w:type="linesAndChars" w:linePitch="560" w:charSpace="379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901CE" w:rsidRDefault="005901CE">
      <w:r>
        <w:separator/>
      </w:r>
    </w:p>
  </w:endnote>
  <w:endnote w:type="continuationSeparator" w:id="0">
    <w:p w:rsidR="005901CE" w:rsidRDefault="00590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0F" w:rsidRDefault="00AE080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0F" w:rsidRDefault="00AE080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0F" w:rsidRDefault="00AE080F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901CE" w:rsidRDefault="005901CE">
      <w:r>
        <w:separator/>
      </w:r>
    </w:p>
  </w:footnote>
  <w:footnote w:type="continuationSeparator" w:id="0">
    <w:p w:rsidR="005901CE" w:rsidRDefault="00590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0F" w:rsidRDefault="00AE080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left:0;text-align:left;margin-left:0;margin-top:0;width:621.75pt;height:873pt;z-index:-251658752;mso-position-horizontal:center;mso-position-horizontal-relative:margin;mso-position-vertical:center;mso-position-vertical-relative:margin" o:allowincell="f">
          <v:imagedata r:id="rId1" o:title="継続用紙官報公告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0F" w:rsidRDefault="00AE080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0;margin-top:0;width:621.75pt;height:873pt;z-index:-251657728;mso-position-horizontal:center;mso-position-horizontal-relative:margin;mso-position-vertical:center;mso-position-vertical-relative:margin" o:allowincell="f">
          <v:imagedata r:id="rId1" o:title="継続用紙官報公告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080F" w:rsidRDefault="00AE080F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left:0;text-align:left;margin-left:0;margin-top:0;width:621.75pt;height:873pt;z-index:-251659776;mso-position-horizontal:center;mso-position-horizontal-relative:margin;mso-position-vertical:center;mso-position-vertical-relative:margin" o:allowincell="f">
          <v:imagedata r:id="rId1" o:title="継続用紙官報公告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5"/>
  <w:drawingGridVerticalSpacing w:val="280"/>
  <w:displayHorizontalDrawingGridEvery w:val="2"/>
  <w:displayVerticalDrawingGridEvery w:val="2"/>
  <w:characterSpacingControl w:val="compressPunctuation"/>
  <w:hdrShapeDefaults>
    <o:shapedefaults v:ext="edit" spidmax="3074"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B4"/>
    <w:rsid w:val="00031B76"/>
    <w:rsid w:val="00070A18"/>
    <w:rsid w:val="0010326A"/>
    <w:rsid w:val="00123804"/>
    <w:rsid w:val="001C05D9"/>
    <w:rsid w:val="001E03A7"/>
    <w:rsid w:val="001E05B4"/>
    <w:rsid w:val="002046A0"/>
    <w:rsid w:val="004D786E"/>
    <w:rsid w:val="004E0840"/>
    <w:rsid w:val="004E32CE"/>
    <w:rsid w:val="00585160"/>
    <w:rsid w:val="005901CE"/>
    <w:rsid w:val="005E0365"/>
    <w:rsid w:val="007826A1"/>
    <w:rsid w:val="00821993"/>
    <w:rsid w:val="008603A5"/>
    <w:rsid w:val="00921FD1"/>
    <w:rsid w:val="0097098B"/>
    <w:rsid w:val="009F214A"/>
    <w:rsid w:val="00A146A9"/>
    <w:rsid w:val="00A56B89"/>
    <w:rsid w:val="00AB2D4B"/>
    <w:rsid w:val="00AE080F"/>
    <w:rsid w:val="00B418C9"/>
    <w:rsid w:val="00B50AE1"/>
    <w:rsid w:val="00BA5506"/>
    <w:rsid w:val="00C11714"/>
    <w:rsid w:val="00C42BD8"/>
    <w:rsid w:val="00C4438A"/>
    <w:rsid w:val="00C465E8"/>
    <w:rsid w:val="00C57B44"/>
    <w:rsid w:val="00C826C1"/>
    <w:rsid w:val="00C8602A"/>
    <w:rsid w:val="00CE6988"/>
    <w:rsid w:val="00D04821"/>
    <w:rsid w:val="00D94631"/>
    <w:rsid w:val="00DB7109"/>
    <w:rsid w:val="00E36519"/>
    <w:rsid w:val="00E44B12"/>
    <w:rsid w:val="00F17192"/>
    <w:rsid w:val="00FC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CD510AE-90B6-4DF7-84C9-FB7290F79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5B4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1E05B4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1E05B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1C05D9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（別紙）当事者目録</vt:lpstr>
      <vt:lpstr>（別紙）当事者目録</vt:lpstr>
    </vt:vector>
  </TitlesOfParts>
  <Company>最高裁判所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（別紙）当事者目録</dc:title>
  <dc:subject/>
  <dc:creator>最高裁判所</dc:creator>
  <cp:keywords/>
  <dc:description/>
  <cp:lastModifiedBy>user1</cp:lastModifiedBy>
  <cp:revision>3</cp:revision>
  <cp:lastPrinted>2018-10-15T04:33:00Z</cp:lastPrinted>
  <dcterms:created xsi:type="dcterms:W3CDTF">2019-10-08T03:02:00Z</dcterms:created>
  <dcterms:modified xsi:type="dcterms:W3CDTF">2019-10-08T03:02:00Z</dcterms:modified>
</cp:coreProperties>
</file>