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35" w:rsidRPr="00633896" w:rsidRDefault="00E35535" w:rsidP="00E35535">
      <w:pPr>
        <w:kinsoku w:val="0"/>
        <w:overflowPunct w:val="0"/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E35535" w:rsidRDefault="00E35535" w:rsidP="00E35535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633896">
        <w:rPr>
          <w:rFonts w:ascii="ＭＳ 明朝" w:hAnsi="ＭＳ 明朝" w:hint="eastAsia"/>
        </w:rPr>
        <w:t xml:space="preserve">約束　　　　　　　　　　　　　　</w:t>
      </w:r>
      <w:r w:rsidR="002E4CC6">
        <w:rPr>
          <w:rFonts w:ascii="ＭＳ 明朝" w:hAnsi="ＭＳ 明朝" w:hint="eastAsia"/>
        </w:rPr>
        <w:t xml:space="preserve">　</w:t>
      </w:r>
      <w:r w:rsidR="00633896">
        <w:rPr>
          <w:rFonts w:ascii="ＭＳ 明朝" w:hAnsi="ＭＳ 明朝" w:hint="eastAsia"/>
        </w:rPr>
        <w:t xml:space="preserve">　</w:t>
      </w:r>
    </w:p>
    <w:p w:rsidR="003948CE" w:rsidRPr="00655F2C" w:rsidRDefault="00633896" w:rsidP="00655F2C">
      <w:pPr>
        <w:kinsoku w:val="0"/>
        <w:overflowPunct w:val="0"/>
        <w:autoSpaceDE w:val="0"/>
        <w:autoSpaceDN w:val="0"/>
        <w:ind w:firstLineChars="504" w:firstLine="2167"/>
        <w:rPr>
          <w:rFonts w:ascii="ＭＳ 明朝" w:hAnsi="ＭＳ 明朝" w:hint="eastAsia"/>
        </w:rPr>
      </w:pPr>
      <w:r w:rsidRPr="00655F2C">
        <w:rPr>
          <w:rFonts w:ascii="ＭＳ 明朝" w:hAnsi="ＭＳ 明朝" w:hint="eastAsia"/>
        </w:rPr>
        <w:t xml:space="preserve">　</w:t>
      </w:r>
    </w:p>
    <w:p w:rsidR="00600C14" w:rsidRPr="00633896" w:rsidRDefault="00633896" w:rsidP="00633896">
      <w:pPr>
        <w:ind w:leftChars="200" w:left="860" w:firstLineChars="100" w:firstLine="4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AA4269" w:rsidRDefault="00FF5C36" w:rsidP="00AA4269">
      <w:pPr>
        <w:ind w:left="860" w:hangingChars="200" w:hanging="86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362585</wp:posOffset>
                </wp:positionV>
                <wp:extent cx="762000" cy="2762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F2C" w:rsidRPr="007870C3" w:rsidRDefault="007870C3" w:rsidP="007870C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870C3"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.8pt;margin-top:28.55pt;width:60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/dtQIAALY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" filled="f" stroked="f">
                <v:textbox inset="5.85pt,.7pt,5.85pt,.7pt">
                  <w:txbxContent>
                    <w:p w:rsidR="00655F2C" w:rsidRPr="007870C3" w:rsidRDefault="007870C3" w:rsidP="007870C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870C3">
                        <w:rPr>
                          <w:rFonts w:ascii="ＭＳ 明朝" w:hAnsi="ＭＳ 明朝"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3C1503">
        <w:rPr>
          <w:rFonts w:ascii="ＭＳ 明朝" w:hAnsi="ＭＳ 明朝" w:hint="eastAsia"/>
        </w:rPr>
        <w:t xml:space="preserve">　</w:t>
      </w:r>
    </w:p>
    <w:p w:rsidR="00600C14" w:rsidRPr="00633896" w:rsidRDefault="00655F2C" w:rsidP="005C3C04">
      <w:pPr>
        <w:ind w:firstLineChars="680" w:firstLine="292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FF5C3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48260</wp:posOffset>
                </wp:positionV>
                <wp:extent cx="51435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11427" id="Rectangle 2" o:spid="_x0000_s1026" style="position:absolute;left:0;text-align:left;margin-left:125.3pt;margin-top:3.8pt;width:4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</w:rPr>
        <w:t xml:space="preserve"> </w:t>
      </w:r>
      <w:r w:rsidR="00600C14" w:rsidRPr="00633896">
        <w:rPr>
          <w:rFonts w:ascii="ＭＳ 明朝" w:hAnsi="ＭＳ 明朝" w:hint="eastAsia"/>
        </w:rPr>
        <w:t xml:space="preserve">　</w:t>
      </w:r>
      <w:r w:rsidR="00AA4269" w:rsidRPr="00803C89">
        <w:t xml:space="preserve"> </w:t>
      </w:r>
    </w:p>
    <w:p w:rsidR="00600C14" w:rsidRPr="00633896" w:rsidRDefault="00600C14" w:rsidP="00633896">
      <w:pPr>
        <w:ind w:leftChars="200" w:left="860" w:firstLineChars="200" w:firstLine="860"/>
        <w:rPr>
          <w:rFonts w:ascii="ＭＳ 明朝" w:hAnsi="ＭＳ 明朝" w:hint="eastAsia"/>
        </w:rPr>
      </w:pPr>
      <w:r w:rsidRPr="00633896">
        <w:rPr>
          <w:rFonts w:ascii="ＭＳ 明朝" w:hAnsi="ＭＳ 明朝" w:hint="eastAsia"/>
        </w:rPr>
        <w:t xml:space="preserve">　</w:t>
      </w:r>
    </w:p>
    <w:p w:rsidR="00101FDC" w:rsidRPr="00633896" w:rsidRDefault="00600C14" w:rsidP="00633896">
      <w:pPr>
        <w:ind w:leftChars="200" w:left="860" w:firstLineChars="300" w:firstLine="1290"/>
        <w:rPr>
          <w:rFonts w:ascii="ＭＳ 明朝" w:hAnsi="ＭＳ 明朝" w:hint="eastAsia"/>
        </w:rPr>
      </w:pPr>
      <w:r w:rsidRPr="00633896">
        <w:rPr>
          <w:rFonts w:ascii="ＭＳ 明朝" w:hAnsi="ＭＳ 明朝" w:hint="eastAsia"/>
        </w:rPr>
        <w:t xml:space="preserve">　</w:t>
      </w:r>
    </w:p>
    <w:p w:rsidR="00101FDC" w:rsidRPr="00633896" w:rsidRDefault="00FF5C36" w:rsidP="003948CE">
      <w:pPr>
        <w:ind w:left="860" w:hangingChars="200" w:hanging="86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362585</wp:posOffset>
                </wp:positionV>
                <wp:extent cx="762000" cy="276225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2D2" w:rsidRDefault="009322D2" w:rsidP="009322D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870C3"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</w:p>
                          <w:p w:rsidR="009322D2" w:rsidRPr="007870C3" w:rsidRDefault="009322D2" w:rsidP="009322D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9.9pt;margin-top:28.55pt;width:6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" filled="f" stroked="f">
                <v:textbox inset="5.85pt,.7pt,5.85pt,.7pt">
                  <w:txbxContent>
                    <w:p w:rsidR="009322D2" w:rsidRDefault="009322D2" w:rsidP="009322D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870C3">
                        <w:rPr>
                          <w:rFonts w:ascii="ＭＳ 明朝" w:hAnsi="ＭＳ 明朝" w:hint="eastAsia"/>
                        </w:rPr>
                        <w:t>令和</w:t>
                      </w:r>
                    </w:p>
                    <w:p w:rsidR="009322D2" w:rsidRPr="007870C3" w:rsidRDefault="009322D2" w:rsidP="009322D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152" w:rsidRPr="00633896">
        <w:rPr>
          <w:rFonts w:ascii="ＭＳ 明朝" w:hAnsi="ＭＳ 明朝" w:hint="eastAsia"/>
        </w:rPr>
        <w:t xml:space="preserve">　　</w:t>
      </w:r>
    </w:p>
    <w:p w:rsidR="00600C14" w:rsidRPr="00633896" w:rsidRDefault="00FF5C36" w:rsidP="00711761">
      <w:pPr>
        <w:ind w:firstLineChars="680" w:firstLine="2924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48260</wp:posOffset>
                </wp:positionV>
                <wp:extent cx="514350" cy="228600"/>
                <wp:effectExtent l="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D139" id="Rectangle 4" o:spid="_x0000_s1026" style="position:absolute;left:0;text-align:left;margin-left:104.2pt;margin-top:3.8pt;width:4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" stroked="f">
                <v:textbox inset="5.85pt,.7pt,5.85pt,.7pt"/>
              </v:rect>
            </w:pict>
          </mc:Fallback>
        </mc:AlternateContent>
      </w:r>
      <w:r w:rsidR="00711761">
        <w:t xml:space="preserve"> </w:t>
      </w:r>
      <w:r w:rsidR="00A40122">
        <w:rPr>
          <w:rFonts w:ascii="ＭＳ 明朝" w:hAnsi="ＭＳ 明朝" w:hint="eastAsia"/>
        </w:rPr>
        <w:t xml:space="preserve">　</w:t>
      </w:r>
    </w:p>
    <w:p w:rsidR="00600C14" w:rsidRPr="00633896" w:rsidRDefault="00600C14" w:rsidP="002E4CC6">
      <w:pPr>
        <w:ind w:leftChars="200" w:left="860" w:firstLineChars="200" w:firstLine="860"/>
        <w:rPr>
          <w:rFonts w:ascii="ＭＳ 明朝" w:hAnsi="ＭＳ 明朝" w:hint="eastAsia"/>
        </w:rPr>
      </w:pPr>
      <w:r w:rsidRPr="00633896">
        <w:rPr>
          <w:rFonts w:ascii="ＭＳ 明朝" w:hAnsi="ＭＳ 明朝" w:hint="eastAsia"/>
        </w:rPr>
        <w:t xml:space="preserve">　</w:t>
      </w:r>
    </w:p>
    <w:p w:rsidR="00E41EF6" w:rsidRPr="00A40122" w:rsidRDefault="00A40122" w:rsidP="00A4012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600C14" w:rsidRPr="00633896" w:rsidRDefault="00094808" w:rsidP="003948CE">
      <w:pPr>
        <w:ind w:left="860" w:hangingChars="200" w:hanging="860"/>
        <w:rPr>
          <w:rFonts w:ascii="ＭＳ 明朝" w:hAnsi="ＭＳ 明朝" w:hint="eastAsia"/>
        </w:rPr>
      </w:pPr>
      <w:r w:rsidRPr="00633896">
        <w:rPr>
          <w:rFonts w:ascii="ＭＳ 明朝" w:hAnsi="ＭＳ 明朝" w:hint="eastAsia"/>
        </w:rPr>
        <w:t xml:space="preserve">　　</w:t>
      </w:r>
    </w:p>
    <w:p w:rsidR="00600C14" w:rsidRPr="00633896" w:rsidRDefault="00094808" w:rsidP="003948CE">
      <w:pPr>
        <w:ind w:left="860" w:hangingChars="200" w:hanging="860"/>
        <w:rPr>
          <w:rFonts w:ascii="ＭＳ 明朝" w:hAnsi="ＭＳ 明朝" w:hint="eastAsia"/>
        </w:rPr>
      </w:pPr>
      <w:r w:rsidRPr="00633896">
        <w:rPr>
          <w:rFonts w:ascii="ＭＳ 明朝" w:hAnsi="ＭＳ 明朝" w:hint="eastAsia"/>
        </w:rPr>
        <w:t xml:space="preserve">　</w:t>
      </w:r>
    </w:p>
    <w:p w:rsidR="00A674EB" w:rsidRPr="00633896" w:rsidRDefault="00094808" w:rsidP="003948CE">
      <w:pPr>
        <w:ind w:left="860" w:hangingChars="200" w:hanging="860"/>
        <w:rPr>
          <w:rFonts w:ascii="ＭＳ 明朝" w:hAnsi="ＭＳ 明朝" w:hint="eastAsia"/>
        </w:rPr>
      </w:pPr>
      <w:r w:rsidRPr="00633896">
        <w:rPr>
          <w:rFonts w:ascii="ＭＳ 明朝" w:hAnsi="ＭＳ 明朝" w:hint="eastAsia"/>
        </w:rPr>
        <w:t xml:space="preserve">　　</w:t>
      </w:r>
    </w:p>
    <w:p w:rsidR="00600C14" w:rsidRPr="00633896" w:rsidRDefault="00600C14" w:rsidP="002E4CC6">
      <w:pPr>
        <w:ind w:leftChars="200" w:left="860" w:firstLineChars="200" w:firstLine="860"/>
        <w:rPr>
          <w:rFonts w:ascii="ＭＳ 明朝" w:hAnsi="ＭＳ 明朝" w:hint="eastAsia"/>
        </w:rPr>
      </w:pPr>
      <w:r w:rsidRPr="00633896">
        <w:rPr>
          <w:rFonts w:ascii="ＭＳ 明朝" w:hAnsi="ＭＳ 明朝" w:hint="eastAsia"/>
        </w:rPr>
        <w:t xml:space="preserve">　</w:t>
      </w:r>
    </w:p>
    <w:p w:rsidR="00A674EB" w:rsidRPr="00633896" w:rsidRDefault="00094808" w:rsidP="003948CE">
      <w:pPr>
        <w:ind w:left="860" w:hangingChars="200" w:hanging="860"/>
        <w:rPr>
          <w:rFonts w:ascii="ＭＳ 明朝" w:hAnsi="ＭＳ 明朝" w:hint="eastAsia"/>
        </w:rPr>
      </w:pPr>
      <w:r w:rsidRPr="00633896">
        <w:rPr>
          <w:rFonts w:ascii="ＭＳ 明朝" w:hAnsi="ＭＳ 明朝" w:hint="eastAsia"/>
        </w:rPr>
        <w:t xml:space="preserve">　　</w:t>
      </w:r>
    </w:p>
    <w:p w:rsidR="00A674EB" w:rsidRPr="00633896" w:rsidRDefault="00A674EB" w:rsidP="003948CE">
      <w:pPr>
        <w:ind w:left="860" w:hangingChars="200" w:hanging="860"/>
        <w:rPr>
          <w:rFonts w:ascii="ＭＳ 明朝" w:hAnsi="ＭＳ 明朝" w:hint="eastAsia"/>
        </w:rPr>
      </w:pPr>
    </w:p>
    <w:sectPr w:rsidR="00A674EB" w:rsidRPr="00633896" w:rsidSect="00633896">
      <w:headerReference w:type="even" r:id="rId7"/>
      <w:headerReference w:type="default" r:id="rId8"/>
      <w:headerReference w:type="first" r:id="rId9"/>
      <w:pgSz w:w="11907" w:h="16840" w:code="9"/>
      <w:pgMar w:top="1304" w:right="1134" w:bottom="567" w:left="1304" w:header="851" w:footer="2835" w:gutter="0"/>
      <w:cols w:space="420"/>
      <w:docGrid w:type="linesAndChars" w:linePitch="570" w:charSpace="38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B3" w:rsidRDefault="002F41B3">
      <w:r>
        <w:separator/>
      </w:r>
    </w:p>
  </w:endnote>
  <w:endnote w:type="continuationSeparator" w:id="0">
    <w:p w:rsidR="002F41B3" w:rsidRDefault="002F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B3" w:rsidRDefault="002F41B3">
      <w:r>
        <w:separator/>
      </w:r>
    </w:p>
  </w:footnote>
  <w:footnote w:type="continuationSeparator" w:id="0">
    <w:p w:rsidR="002F41B3" w:rsidRDefault="002F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A8" w:rsidRDefault="00DB04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620.25pt;height:870pt;z-index:-251658752;mso-position-horizontal:center;mso-position-horizontal-relative:margin;mso-position-vertical:center;mso-position-vertical-relative:margin" o:allowincell="f">
          <v:imagedata r:id="rId1" o:title="約束手形目録（支払場所拡張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A8" w:rsidRDefault="00DB04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20.25pt;height:870pt;z-index:-251657728;mso-position-horizontal:center;mso-position-horizontal-relative:margin;mso-position-vertical:center;mso-position-vertical-relative:margin" o:allowincell="f">
          <v:imagedata r:id="rId1" o:title="約束手形目録（支払場所拡張）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A8" w:rsidRDefault="00DB04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20.25pt;height:870pt;z-index:-251659776;mso-position-horizontal:center;mso-position-horizontal-relative:margin;mso-position-vertical:center;mso-position-vertical-relative:margin" o:allowincell="f">
          <v:imagedata r:id="rId1" o:title="約束手形目録（支払場所拡張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41E"/>
    <w:multiLevelType w:val="hybridMultilevel"/>
    <w:tmpl w:val="3D0683F2"/>
    <w:lvl w:ilvl="0" w:tplc="DA02363E">
      <w:start w:val="22"/>
      <w:numFmt w:val="decimal"/>
      <w:lvlText w:val="%1"/>
      <w:lvlJc w:val="left"/>
      <w:pPr>
        <w:tabs>
          <w:tab w:val="num" w:pos="3885"/>
        </w:tabs>
        <w:ind w:left="3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60"/>
        </w:tabs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00"/>
        </w:tabs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20"/>
        </w:tabs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60"/>
        </w:tabs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80"/>
        </w:tabs>
        <w:ind w:left="6780" w:hanging="420"/>
      </w:pPr>
    </w:lvl>
  </w:abstractNum>
  <w:abstractNum w:abstractNumId="1" w15:restartNumberingAfterBreak="0">
    <w:nsid w:val="20FB77DF"/>
    <w:multiLevelType w:val="hybridMultilevel"/>
    <w:tmpl w:val="EA2EACB0"/>
    <w:lvl w:ilvl="0" w:tplc="8818AAF4">
      <w:start w:val="22"/>
      <w:numFmt w:val="decimal"/>
      <w:lvlText w:val="%1"/>
      <w:lvlJc w:val="left"/>
      <w:pPr>
        <w:tabs>
          <w:tab w:val="num" w:pos="3885"/>
        </w:tabs>
        <w:ind w:left="3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60"/>
        </w:tabs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00"/>
        </w:tabs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20"/>
        </w:tabs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60"/>
        </w:tabs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80"/>
        </w:tabs>
        <w:ind w:left="6780" w:hanging="420"/>
      </w:pPr>
    </w:lvl>
  </w:abstractNum>
  <w:abstractNum w:abstractNumId="2" w15:restartNumberingAfterBreak="0">
    <w:nsid w:val="60056A7C"/>
    <w:multiLevelType w:val="hybridMultilevel"/>
    <w:tmpl w:val="A5E614BE"/>
    <w:lvl w:ilvl="0" w:tplc="8C0E63A8">
      <w:start w:val="23"/>
      <w:numFmt w:val="decimal"/>
      <w:lvlText w:val="%1"/>
      <w:lvlJc w:val="left"/>
      <w:pPr>
        <w:tabs>
          <w:tab w:val="num" w:pos="3450"/>
        </w:tabs>
        <w:ind w:left="3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40"/>
        </w:tabs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60"/>
        </w:tabs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00"/>
        </w:tabs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20"/>
        </w:tabs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60"/>
        </w:tabs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80"/>
        </w:tabs>
        <w:ind w:left="6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8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35"/>
    <w:rsid w:val="00031B76"/>
    <w:rsid w:val="00094808"/>
    <w:rsid w:val="000F044C"/>
    <w:rsid w:val="00101FDC"/>
    <w:rsid w:val="001114D9"/>
    <w:rsid w:val="001C2DC7"/>
    <w:rsid w:val="002046A0"/>
    <w:rsid w:val="00225590"/>
    <w:rsid w:val="00236344"/>
    <w:rsid w:val="00265873"/>
    <w:rsid w:val="00273B61"/>
    <w:rsid w:val="0029588B"/>
    <w:rsid w:val="002E4CC6"/>
    <w:rsid w:val="002F13F6"/>
    <w:rsid w:val="002F41B3"/>
    <w:rsid w:val="00305521"/>
    <w:rsid w:val="003948CE"/>
    <w:rsid w:val="00395BC5"/>
    <w:rsid w:val="003C1503"/>
    <w:rsid w:val="004201CD"/>
    <w:rsid w:val="004B5F5C"/>
    <w:rsid w:val="004E0840"/>
    <w:rsid w:val="004E32CE"/>
    <w:rsid w:val="0051139C"/>
    <w:rsid w:val="00514BE0"/>
    <w:rsid w:val="005666E4"/>
    <w:rsid w:val="005721FF"/>
    <w:rsid w:val="005C3C04"/>
    <w:rsid w:val="00600C14"/>
    <w:rsid w:val="00633896"/>
    <w:rsid w:val="00655F2C"/>
    <w:rsid w:val="00656E24"/>
    <w:rsid w:val="00674DC2"/>
    <w:rsid w:val="00682D7B"/>
    <w:rsid w:val="006B4034"/>
    <w:rsid w:val="006E37D9"/>
    <w:rsid w:val="00710519"/>
    <w:rsid w:val="00711761"/>
    <w:rsid w:val="0075278C"/>
    <w:rsid w:val="00755BFD"/>
    <w:rsid w:val="007668FF"/>
    <w:rsid w:val="007870C3"/>
    <w:rsid w:val="007B6969"/>
    <w:rsid w:val="007C02EF"/>
    <w:rsid w:val="007E743F"/>
    <w:rsid w:val="00803C89"/>
    <w:rsid w:val="0087289A"/>
    <w:rsid w:val="008C3240"/>
    <w:rsid w:val="008F43D6"/>
    <w:rsid w:val="00922F5F"/>
    <w:rsid w:val="009322D2"/>
    <w:rsid w:val="0094436F"/>
    <w:rsid w:val="009A61F1"/>
    <w:rsid w:val="00A032C0"/>
    <w:rsid w:val="00A122EE"/>
    <w:rsid w:val="00A40122"/>
    <w:rsid w:val="00A56B89"/>
    <w:rsid w:val="00A674EB"/>
    <w:rsid w:val="00A752E3"/>
    <w:rsid w:val="00A91F85"/>
    <w:rsid w:val="00A97CEE"/>
    <w:rsid w:val="00AA4269"/>
    <w:rsid w:val="00B54C2E"/>
    <w:rsid w:val="00B84B9F"/>
    <w:rsid w:val="00BA5506"/>
    <w:rsid w:val="00BB3B7D"/>
    <w:rsid w:val="00C46C35"/>
    <w:rsid w:val="00C914FA"/>
    <w:rsid w:val="00D6332C"/>
    <w:rsid w:val="00DB04A8"/>
    <w:rsid w:val="00DC4A85"/>
    <w:rsid w:val="00E30DF2"/>
    <w:rsid w:val="00E35535"/>
    <w:rsid w:val="00E41EF6"/>
    <w:rsid w:val="00E42983"/>
    <w:rsid w:val="00E50B6C"/>
    <w:rsid w:val="00E574AB"/>
    <w:rsid w:val="00EB7F1F"/>
    <w:rsid w:val="00F11E5E"/>
    <w:rsid w:val="00F73152"/>
    <w:rsid w:val="00F76E31"/>
    <w:rsid w:val="00FB7532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749BA-81EB-4326-8313-0966B1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35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922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22F5F"/>
    <w:rPr>
      <w:kern w:val="2"/>
      <w:sz w:val="24"/>
      <w:szCs w:val="24"/>
    </w:rPr>
  </w:style>
  <w:style w:type="paragraph" w:styleId="a6">
    <w:name w:val="Balloon Text"/>
    <w:basedOn w:val="a"/>
    <w:link w:val="a7"/>
    <w:rsid w:val="00655F2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55F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約束</vt:lpstr>
      <vt:lpstr>約束　　　　　　　　　　　　　　</vt:lpstr>
    </vt:vector>
  </TitlesOfParts>
  <Company>最高裁判所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約束</dc:title>
  <dc:subject/>
  <dc:creator>最高裁判所</dc:creator>
  <cp:keywords/>
  <dc:description/>
  <cp:lastModifiedBy>最高裁判所</cp:lastModifiedBy>
  <cp:revision>2</cp:revision>
  <cp:lastPrinted>2019-07-23T06:28:00Z</cp:lastPrinted>
  <dcterms:created xsi:type="dcterms:W3CDTF">2019-10-24T02:21:00Z</dcterms:created>
  <dcterms:modified xsi:type="dcterms:W3CDTF">2019-10-24T02:21:00Z</dcterms:modified>
</cp:coreProperties>
</file>