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969" w:rsidRPr="008528F6" w:rsidRDefault="00586969" w:rsidP="00586969">
      <w:pPr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</w:t>
      </w:r>
    </w:p>
    <w:p w:rsidR="00E52CA0" w:rsidRPr="00586969" w:rsidRDefault="00E52CA0" w:rsidP="00586969">
      <w:pPr>
        <w:rPr>
          <w:rFonts w:hint="eastAsia"/>
        </w:rPr>
      </w:pPr>
    </w:p>
    <w:sectPr w:rsidR="00E52CA0" w:rsidRPr="00586969" w:rsidSect="00A017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567" w:left="1191" w:header="851" w:footer="397" w:gutter="0"/>
      <w:cols w:space="420"/>
      <w:docGrid w:type="linesAndChars" w:linePitch="560" w:charSpace="3870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170" w:rsidRDefault="00224170">
      <w:r>
        <w:separator/>
      </w:r>
    </w:p>
  </w:endnote>
  <w:endnote w:type="continuationSeparator" w:id="0">
    <w:p w:rsidR="00224170" w:rsidRDefault="00224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0AE" w:rsidRDefault="00F830A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0AE" w:rsidRDefault="00F830A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0AE" w:rsidRDefault="00F830A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170" w:rsidRDefault="00224170">
      <w:r>
        <w:separator/>
      </w:r>
    </w:p>
  </w:footnote>
  <w:footnote w:type="continuationSeparator" w:id="0">
    <w:p w:rsidR="00224170" w:rsidRDefault="002241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757" w:rsidRDefault="003F1757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left:0;text-align:left;margin-left:0;margin-top:0;width:621.75pt;height:873pt;z-index:-251658752;mso-position-horizontal:center;mso-position-horizontal-relative:margin;mso-position-vertical:center;mso-position-vertical-relative:margin" o:allowincell="f">
          <v:imagedata r:id="rId1" o:title="継続用紙官報公告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757" w:rsidRDefault="003F1757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left:0;text-align:left;margin-left:0;margin-top:0;width:621.75pt;height:873pt;z-index:-251657728;mso-position-horizontal:center;mso-position-horizontal-relative:margin;mso-position-vertical:center;mso-position-vertical-relative:margin" o:allowincell="f">
          <v:imagedata r:id="rId1" o:title="継続用紙官報公告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757" w:rsidRDefault="003F1757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621.75pt;height:873pt;z-index:-251659776;mso-position-horizontal:center;mso-position-horizontal-relative:margin;mso-position-vertical:center;mso-position-vertical-relative:margin" o:allowincell="f">
          <v:imagedata r:id="rId1" o:title="継続用紙官報公告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069A7"/>
    <w:multiLevelType w:val="hybridMultilevel"/>
    <w:tmpl w:val="746A77AA"/>
    <w:lvl w:ilvl="0" w:tplc="2DB4CD16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62866A72"/>
    <w:multiLevelType w:val="hybridMultilevel"/>
    <w:tmpl w:val="34A4F276"/>
    <w:lvl w:ilvl="0" w:tplc="3ECA281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oNotTrackMoves/>
  <w:documentProtection w:edit="forms" w:enforcement="0"/>
  <w:defaultTabStop w:val="840"/>
  <w:drawingGridHorizontalSpacing w:val="429"/>
  <w:drawingGridVerticalSpacing w:val="280"/>
  <w:displayVerticalDrawingGridEvery w:val="2"/>
  <w:characterSpacingControl w:val="doNotCompress"/>
  <w:hdrShapeDefaults>
    <o:shapedefaults v:ext="edit" spidmax="307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4970"/>
    <w:rsid w:val="00012E77"/>
    <w:rsid w:val="00031B76"/>
    <w:rsid w:val="0005187F"/>
    <w:rsid w:val="00084DE6"/>
    <w:rsid w:val="000F5F5A"/>
    <w:rsid w:val="0011722D"/>
    <w:rsid w:val="001217E9"/>
    <w:rsid w:val="00127B21"/>
    <w:rsid w:val="00150DAC"/>
    <w:rsid w:val="00173DC8"/>
    <w:rsid w:val="00183926"/>
    <w:rsid w:val="00186B0A"/>
    <w:rsid w:val="00186F0E"/>
    <w:rsid w:val="001F4262"/>
    <w:rsid w:val="00201FDB"/>
    <w:rsid w:val="002046A0"/>
    <w:rsid w:val="002166DB"/>
    <w:rsid w:val="00224170"/>
    <w:rsid w:val="002522BD"/>
    <w:rsid w:val="00274606"/>
    <w:rsid w:val="00293EDE"/>
    <w:rsid w:val="002C0BD8"/>
    <w:rsid w:val="002C3C42"/>
    <w:rsid w:val="002D58A6"/>
    <w:rsid w:val="00307DFF"/>
    <w:rsid w:val="00332471"/>
    <w:rsid w:val="00371B45"/>
    <w:rsid w:val="00387F1B"/>
    <w:rsid w:val="003905BD"/>
    <w:rsid w:val="00391223"/>
    <w:rsid w:val="003A1B3E"/>
    <w:rsid w:val="003A21D9"/>
    <w:rsid w:val="003C309B"/>
    <w:rsid w:val="003F1757"/>
    <w:rsid w:val="00400009"/>
    <w:rsid w:val="00450954"/>
    <w:rsid w:val="0046242D"/>
    <w:rsid w:val="004716BD"/>
    <w:rsid w:val="0047788A"/>
    <w:rsid w:val="004B2926"/>
    <w:rsid w:val="004E0840"/>
    <w:rsid w:val="004E32CE"/>
    <w:rsid w:val="004E4D71"/>
    <w:rsid w:val="004E70B4"/>
    <w:rsid w:val="004E7EC0"/>
    <w:rsid w:val="004F2CFE"/>
    <w:rsid w:val="005332AA"/>
    <w:rsid w:val="00533764"/>
    <w:rsid w:val="005805D2"/>
    <w:rsid w:val="00586969"/>
    <w:rsid w:val="005C6198"/>
    <w:rsid w:val="005E040C"/>
    <w:rsid w:val="005E0670"/>
    <w:rsid w:val="006172B2"/>
    <w:rsid w:val="0062427E"/>
    <w:rsid w:val="006521ED"/>
    <w:rsid w:val="00656954"/>
    <w:rsid w:val="00697395"/>
    <w:rsid w:val="00697D16"/>
    <w:rsid w:val="006A476C"/>
    <w:rsid w:val="006B4488"/>
    <w:rsid w:val="006D1C35"/>
    <w:rsid w:val="006D7B95"/>
    <w:rsid w:val="006E58E2"/>
    <w:rsid w:val="006F313B"/>
    <w:rsid w:val="0071774F"/>
    <w:rsid w:val="007247E7"/>
    <w:rsid w:val="0072716C"/>
    <w:rsid w:val="00732883"/>
    <w:rsid w:val="00734B40"/>
    <w:rsid w:val="00755A15"/>
    <w:rsid w:val="00764007"/>
    <w:rsid w:val="007671B3"/>
    <w:rsid w:val="00787891"/>
    <w:rsid w:val="007F3609"/>
    <w:rsid w:val="00802F71"/>
    <w:rsid w:val="00841626"/>
    <w:rsid w:val="008507B2"/>
    <w:rsid w:val="00850998"/>
    <w:rsid w:val="00865BB8"/>
    <w:rsid w:val="008A0B88"/>
    <w:rsid w:val="008B3C6C"/>
    <w:rsid w:val="008B3EAF"/>
    <w:rsid w:val="008B7368"/>
    <w:rsid w:val="008F5F0A"/>
    <w:rsid w:val="008F7DF3"/>
    <w:rsid w:val="00907069"/>
    <w:rsid w:val="009155A1"/>
    <w:rsid w:val="00926D4D"/>
    <w:rsid w:val="00930C3E"/>
    <w:rsid w:val="009407A9"/>
    <w:rsid w:val="009479D4"/>
    <w:rsid w:val="00960343"/>
    <w:rsid w:val="00972543"/>
    <w:rsid w:val="009968EC"/>
    <w:rsid w:val="009B1B3C"/>
    <w:rsid w:val="009D72A1"/>
    <w:rsid w:val="009F7EDB"/>
    <w:rsid w:val="00A017CD"/>
    <w:rsid w:val="00A21F02"/>
    <w:rsid w:val="00A5132D"/>
    <w:rsid w:val="00A56B89"/>
    <w:rsid w:val="00AA1BF7"/>
    <w:rsid w:val="00AB75E6"/>
    <w:rsid w:val="00AE3BBF"/>
    <w:rsid w:val="00AF225B"/>
    <w:rsid w:val="00B30CC2"/>
    <w:rsid w:val="00B44EAC"/>
    <w:rsid w:val="00B44F74"/>
    <w:rsid w:val="00B73C96"/>
    <w:rsid w:val="00B74599"/>
    <w:rsid w:val="00B9201B"/>
    <w:rsid w:val="00B968CC"/>
    <w:rsid w:val="00B96E89"/>
    <w:rsid w:val="00BE0A22"/>
    <w:rsid w:val="00BE4657"/>
    <w:rsid w:val="00BF15E5"/>
    <w:rsid w:val="00BF35F1"/>
    <w:rsid w:val="00C61622"/>
    <w:rsid w:val="00C617BE"/>
    <w:rsid w:val="00C66059"/>
    <w:rsid w:val="00CB2C07"/>
    <w:rsid w:val="00CC3EAC"/>
    <w:rsid w:val="00CD4970"/>
    <w:rsid w:val="00CF0E8B"/>
    <w:rsid w:val="00CF23C9"/>
    <w:rsid w:val="00D076CF"/>
    <w:rsid w:val="00D33BBE"/>
    <w:rsid w:val="00D421DF"/>
    <w:rsid w:val="00D51039"/>
    <w:rsid w:val="00D61C81"/>
    <w:rsid w:val="00D64D99"/>
    <w:rsid w:val="00D7578B"/>
    <w:rsid w:val="00D83600"/>
    <w:rsid w:val="00D87750"/>
    <w:rsid w:val="00D94FA9"/>
    <w:rsid w:val="00D9771D"/>
    <w:rsid w:val="00DC07B7"/>
    <w:rsid w:val="00DD1335"/>
    <w:rsid w:val="00E03273"/>
    <w:rsid w:val="00E50C14"/>
    <w:rsid w:val="00E52CA0"/>
    <w:rsid w:val="00E64AFC"/>
    <w:rsid w:val="00E75D67"/>
    <w:rsid w:val="00EA7B40"/>
    <w:rsid w:val="00EB12C5"/>
    <w:rsid w:val="00EC4E13"/>
    <w:rsid w:val="00ED736F"/>
    <w:rsid w:val="00EF16BD"/>
    <w:rsid w:val="00F12EA7"/>
    <w:rsid w:val="00F143DF"/>
    <w:rsid w:val="00F63DF6"/>
    <w:rsid w:val="00F64340"/>
    <w:rsid w:val="00F76DCD"/>
    <w:rsid w:val="00F830AE"/>
    <w:rsid w:val="00F866B1"/>
    <w:rsid w:val="00F968F2"/>
    <w:rsid w:val="00FB1B8A"/>
    <w:rsid w:val="00FC0597"/>
    <w:rsid w:val="00FD033F"/>
    <w:rsid w:val="00FE17F6"/>
    <w:rsid w:val="00FE5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36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75D6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3F175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F175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　　　　　　　　　</vt:lpstr>
    </vt:vector>
  </TitlesOfParts>
  <Company>最高裁判所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最高裁判所</dc:creator>
  <cp:lastModifiedBy>最高裁判所</cp:lastModifiedBy>
  <cp:revision>2</cp:revision>
  <cp:lastPrinted>2009-03-04T07:24:00Z</cp:lastPrinted>
  <dcterms:created xsi:type="dcterms:W3CDTF">2014-02-13T10:18:00Z</dcterms:created>
  <dcterms:modified xsi:type="dcterms:W3CDTF">2014-02-13T10:18:00Z</dcterms:modified>
</cp:coreProperties>
</file>