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EE" w:rsidRPr="009A755D" w:rsidRDefault="009A755D" w:rsidP="009A755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A755D">
        <w:rPr>
          <w:rFonts w:hint="eastAsia"/>
          <w:b/>
          <w:sz w:val="40"/>
          <w:szCs w:val="40"/>
        </w:rPr>
        <w:t>社</w:t>
      </w:r>
      <w:r>
        <w:rPr>
          <w:rFonts w:hint="eastAsia"/>
          <w:b/>
          <w:sz w:val="40"/>
          <w:szCs w:val="40"/>
        </w:rPr>
        <w:t xml:space="preserve">　</w:t>
      </w:r>
      <w:r w:rsidRPr="009A755D">
        <w:rPr>
          <w:rFonts w:hint="eastAsia"/>
          <w:b/>
          <w:sz w:val="40"/>
          <w:szCs w:val="40"/>
        </w:rPr>
        <w:t>員</w:t>
      </w:r>
      <w:r>
        <w:rPr>
          <w:rFonts w:hint="eastAsia"/>
          <w:b/>
          <w:sz w:val="40"/>
          <w:szCs w:val="40"/>
        </w:rPr>
        <w:t xml:space="preserve">　</w:t>
      </w:r>
      <w:r w:rsidRPr="009A755D">
        <w:rPr>
          <w:rFonts w:hint="eastAsia"/>
          <w:b/>
          <w:sz w:val="40"/>
          <w:szCs w:val="40"/>
        </w:rPr>
        <w:t>証</w:t>
      </w:r>
      <w:r>
        <w:rPr>
          <w:rFonts w:hint="eastAsia"/>
          <w:b/>
          <w:sz w:val="40"/>
          <w:szCs w:val="40"/>
        </w:rPr>
        <w:t xml:space="preserve">　</w:t>
      </w:r>
      <w:r w:rsidRPr="009A755D">
        <w:rPr>
          <w:rFonts w:hint="eastAsia"/>
          <w:b/>
          <w:sz w:val="40"/>
          <w:szCs w:val="40"/>
        </w:rPr>
        <w:t>明</w:t>
      </w:r>
      <w:r>
        <w:rPr>
          <w:rFonts w:hint="eastAsia"/>
          <w:b/>
          <w:sz w:val="40"/>
          <w:szCs w:val="40"/>
        </w:rPr>
        <w:t xml:space="preserve">　</w:t>
      </w:r>
      <w:r w:rsidRPr="009A755D">
        <w:rPr>
          <w:rFonts w:hint="eastAsia"/>
          <w:b/>
          <w:sz w:val="40"/>
          <w:szCs w:val="40"/>
        </w:rPr>
        <w:t>書</w:t>
      </w:r>
    </w:p>
    <w:p w:rsidR="009A755D" w:rsidRDefault="009A755D" w:rsidP="00F82DCB"/>
    <w:p w:rsidR="009A755D" w:rsidRDefault="009A755D" w:rsidP="00F82DCB"/>
    <w:p w:rsidR="009A755D" w:rsidRPr="009A755D" w:rsidRDefault="009A755D" w:rsidP="00F82DCB"/>
    <w:p w:rsidR="009A755D" w:rsidRDefault="009A755D" w:rsidP="00F82DCB">
      <w:r w:rsidRPr="009A755D">
        <w:rPr>
          <w:rFonts w:hint="eastAsia"/>
        </w:rPr>
        <w:t>現</w:t>
      </w:r>
      <w:r>
        <w:rPr>
          <w:rFonts w:hint="eastAsia"/>
        </w:rPr>
        <w:t xml:space="preserve">　</w:t>
      </w:r>
      <w:r w:rsidRPr="009A755D">
        <w:rPr>
          <w:rFonts w:hint="eastAsia"/>
        </w:rPr>
        <w:t>住</w:t>
      </w:r>
      <w:r>
        <w:rPr>
          <w:rFonts w:hint="eastAsia"/>
        </w:rPr>
        <w:t xml:space="preserve">　</w:t>
      </w:r>
      <w:r w:rsidRPr="009A755D">
        <w:rPr>
          <w:rFonts w:hint="eastAsia"/>
        </w:rPr>
        <w:t>所</w:t>
      </w:r>
    </w:p>
    <w:p w:rsidR="009A755D" w:rsidRDefault="009A755D" w:rsidP="00F82DCB"/>
    <w:p w:rsidR="009A755D" w:rsidRDefault="009A755D" w:rsidP="00F82DCB"/>
    <w:p w:rsidR="009A755D" w:rsidRPr="009A755D" w:rsidRDefault="009A755D" w:rsidP="00F82DCB"/>
    <w:p w:rsidR="009A755D" w:rsidRDefault="009A755D" w:rsidP="00F82DCB">
      <w:r w:rsidRPr="009A755D">
        <w:rPr>
          <w:rFonts w:hint="eastAsia"/>
        </w:rPr>
        <w:t>所属・役職</w:t>
      </w:r>
    </w:p>
    <w:p w:rsidR="009A755D" w:rsidRDefault="009A755D" w:rsidP="00F82DCB"/>
    <w:p w:rsidR="009A755D" w:rsidRPr="009A755D" w:rsidRDefault="009A755D" w:rsidP="00F82DCB"/>
    <w:p w:rsidR="009A755D" w:rsidRDefault="009A755D" w:rsidP="00F82DCB">
      <w:r w:rsidRPr="009A755D">
        <w:rPr>
          <w:rFonts w:hint="eastAsia"/>
        </w:rPr>
        <w:t>氏</w:t>
      </w:r>
      <w:r>
        <w:rPr>
          <w:rFonts w:hint="eastAsia"/>
        </w:rPr>
        <w:t xml:space="preserve">　</w:t>
      </w:r>
      <w:r w:rsidR="00F23B01">
        <w:rPr>
          <w:rFonts w:hint="eastAsia"/>
        </w:rPr>
        <w:t xml:space="preserve">　　</w:t>
      </w:r>
      <w:r w:rsidRPr="009A755D">
        <w:rPr>
          <w:rFonts w:hint="eastAsia"/>
        </w:rPr>
        <w:t>名</w:t>
      </w:r>
    </w:p>
    <w:p w:rsidR="009A755D" w:rsidRDefault="009A755D" w:rsidP="00F82DCB"/>
    <w:p w:rsidR="009A755D" w:rsidRPr="009A755D" w:rsidRDefault="009A755D" w:rsidP="00F82DCB"/>
    <w:p w:rsidR="009A755D" w:rsidRPr="009A755D" w:rsidRDefault="009A755D" w:rsidP="00F82DCB">
      <w:r w:rsidRPr="009A755D">
        <w:rPr>
          <w:rFonts w:hint="eastAsia"/>
        </w:rPr>
        <w:t xml:space="preserve">（連絡先電話番号　</w:t>
      </w:r>
      <w:r>
        <w:rPr>
          <w:rFonts w:hint="eastAsia"/>
        </w:rPr>
        <w:t xml:space="preserve">　　　　　</w:t>
      </w:r>
      <w:r w:rsidRPr="009A755D">
        <w:rPr>
          <w:rFonts w:hint="eastAsia"/>
        </w:rPr>
        <w:t>―</w:t>
      </w:r>
      <w:r>
        <w:rPr>
          <w:rFonts w:hint="eastAsia"/>
        </w:rPr>
        <w:t xml:space="preserve">　　　　　　　</w:t>
      </w:r>
      <w:r w:rsidRPr="009A755D">
        <w:rPr>
          <w:rFonts w:hint="eastAsia"/>
        </w:rPr>
        <w:t xml:space="preserve">　―　</w:t>
      </w:r>
      <w:r>
        <w:rPr>
          <w:rFonts w:hint="eastAsia"/>
        </w:rPr>
        <w:t xml:space="preserve">　　　</w:t>
      </w:r>
      <w:r w:rsidRPr="009A75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A755D">
        <w:rPr>
          <w:rFonts w:hint="eastAsia"/>
        </w:rPr>
        <w:t xml:space="preserve">　）</w:t>
      </w:r>
    </w:p>
    <w:p w:rsidR="009A755D" w:rsidRDefault="009A755D" w:rsidP="00F82DCB"/>
    <w:p w:rsidR="009A755D" w:rsidRDefault="009A755D" w:rsidP="00F82DCB"/>
    <w:p w:rsidR="009A755D" w:rsidRPr="009A755D" w:rsidRDefault="009A755D" w:rsidP="00F82DCB"/>
    <w:p w:rsidR="009A755D" w:rsidRPr="009A755D" w:rsidRDefault="009A755D" w:rsidP="00F82DCB">
      <w:r w:rsidRPr="009A755D">
        <w:rPr>
          <w:rFonts w:hint="eastAsia"/>
        </w:rPr>
        <w:t>上記の者は，当社の社員であることを証明します。</w:t>
      </w:r>
    </w:p>
    <w:p w:rsidR="009A755D" w:rsidRDefault="009A755D" w:rsidP="00F82DCB"/>
    <w:p w:rsidR="009A755D" w:rsidRDefault="009A755D" w:rsidP="00F82DCB"/>
    <w:p w:rsidR="009A755D" w:rsidRPr="009A755D" w:rsidRDefault="009A755D" w:rsidP="00F82DCB"/>
    <w:p w:rsidR="009A755D" w:rsidRPr="009A755D" w:rsidRDefault="00523A84" w:rsidP="00F82DCB">
      <w:r>
        <w:rPr>
          <w:rFonts w:hint="eastAsia"/>
        </w:rPr>
        <w:t>令和</w:t>
      </w:r>
      <w:r w:rsidR="009A755D" w:rsidRPr="009A755D">
        <w:rPr>
          <w:rFonts w:hint="eastAsia"/>
        </w:rPr>
        <w:t xml:space="preserve">　</w:t>
      </w:r>
      <w:r w:rsidR="009A755D">
        <w:rPr>
          <w:rFonts w:hint="eastAsia"/>
        </w:rPr>
        <w:t xml:space="preserve">　</w:t>
      </w:r>
      <w:r w:rsidR="009A755D" w:rsidRPr="009A755D">
        <w:rPr>
          <w:rFonts w:hint="eastAsia"/>
        </w:rPr>
        <w:t xml:space="preserve">　年　</w:t>
      </w:r>
      <w:r w:rsidR="009A755D">
        <w:rPr>
          <w:rFonts w:hint="eastAsia"/>
        </w:rPr>
        <w:t xml:space="preserve">　</w:t>
      </w:r>
      <w:r w:rsidR="009A755D" w:rsidRPr="009A755D">
        <w:rPr>
          <w:rFonts w:hint="eastAsia"/>
        </w:rPr>
        <w:t xml:space="preserve">　月　　</w:t>
      </w:r>
      <w:r w:rsidR="009A755D">
        <w:rPr>
          <w:rFonts w:hint="eastAsia"/>
        </w:rPr>
        <w:t xml:space="preserve">　</w:t>
      </w:r>
      <w:r w:rsidR="009A755D" w:rsidRPr="009A755D">
        <w:rPr>
          <w:rFonts w:hint="eastAsia"/>
        </w:rPr>
        <w:t>日</w:t>
      </w:r>
    </w:p>
    <w:p w:rsidR="009A755D" w:rsidRDefault="009A755D" w:rsidP="00F82DCB"/>
    <w:p w:rsidR="0061665E" w:rsidRPr="0061665E" w:rsidRDefault="0061665E" w:rsidP="00F82DCB"/>
    <w:p w:rsidR="009A755D" w:rsidRDefault="009A755D" w:rsidP="00F82DCB">
      <w:r w:rsidRPr="00A02453">
        <w:rPr>
          <w:rFonts w:hint="eastAsia"/>
          <w:spacing w:val="37"/>
        </w:rPr>
        <w:t>会社の住</w:t>
      </w:r>
      <w:r w:rsidRPr="00A02453">
        <w:rPr>
          <w:rFonts w:hint="eastAsia"/>
          <w:spacing w:val="-1"/>
        </w:rPr>
        <w:t>所</w:t>
      </w:r>
    </w:p>
    <w:p w:rsidR="009A755D" w:rsidRDefault="009A755D" w:rsidP="00F82DCB"/>
    <w:p w:rsidR="009A755D" w:rsidRPr="009A755D" w:rsidRDefault="009A755D" w:rsidP="00F82DCB"/>
    <w:p w:rsidR="009A755D" w:rsidRDefault="009A755D" w:rsidP="00F82DCB">
      <w:r w:rsidRPr="00A02453">
        <w:rPr>
          <w:rFonts w:hint="eastAsia"/>
          <w:spacing w:val="507"/>
        </w:rPr>
        <w:t>商</w:t>
      </w:r>
      <w:r w:rsidRPr="00A02453">
        <w:rPr>
          <w:rFonts w:hint="eastAsia"/>
        </w:rPr>
        <w:t>号</w:t>
      </w:r>
    </w:p>
    <w:p w:rsidR="009A755D" w:rsidRDefault="009A755D" w:rsidP="00F82DCB"/>
    <w:p w:rsidR="009A755D" w:rsidRPr="009A755D" w:rsidRDefault="009A755D" w:rsidP="00F82DCB"/>
    <w:p w:rsidR="009A755D" w:rsidRPr="009A755D" w:rsidRDefault="009A755D" w:rsidP="00F82DCB">
      <w:r w:rsidRPr="009A755D">
        <w:rPr>
          <w:rFonts w:hint="eastAsia"/>
        </w:rPr>
        <w:t>代表者の氏名</w:t>
      </w:r>
      <w:r>
        <w:rPr>
          <w:rFonts w:hint="eastAsia"/>
        </w:rPr>
        <w:t xml:space="preserve">　　　　　　　　　　　　　　　　　　</w:t>
      </w:r>
      <w:r w:rsidRPr="009A755D">
        <w:rPr>
          <w:rFonts w:hint="eastAsia"/>
        </w:rPr>
        <w:t xml:space="preserve">　　　　㊞</w:t>
      </w:r>
      <w:r w:rsidR="009C18B9">
        <w:rPr>
          <w:rFonts w:hint="eastAsia"/>
        </w:rPr>
        <w:t xml:space="preserve">　（代表者印）</w:t>
      </w:r>
    </w:p>
    <w:p w:rsidR="009A755D" w:rsidRDefault="009A755D" w:rsidP="00F82DCB"/>
    <w:p w:rsidR="009A755D" w:rsidRDefault="009A755D" w:rsidP="00F82DCB"/>
    <w:p w:rsidR="009A755D" w:rsidRDefault="009A755D" w:rsidP="00F82DCB"/>
    <w:p w:rsidR="004B6929" w:rsidRPr="004B6929" w:rsidRDefault="004B6929" w:rsidP="009C18B9">
      <w:pPr>
        <w:rPr>
          <w:sz w:val="21"/>
          <w:szCs w:val="21"/>
        </w:rPr>
      </w:pPr>
    </w:p>
    <w:sectPr w:rsidR="004B6929" w:rsidRPr="004B6929" w:rsidSect="0086583D">
      <w:type w:val="continuous"/>
      <w:pgSz w:w="11906" w:h="16838" w:code="9"/>
      <w:pgMar w:top="851" w:right="1021" w:bottom="567" w:left="1418" w:header="454" w:footer="397" w:gutter="0"/>
      <w:pgNumType w:start="1"/>
      <w:cols w:space="720"/>
      <w:noEndnote/>
      <w:docGrid w:type="linesAndChars" w:linePitch="333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2C" w:rsidRDefault="001D6F2C">
      <w:r>
        <w:separator/>
      </w:r>
    </w:p>
  </w:endnote>
  <w:endnote w:type="continuationSeparator" w:id="0">
    <w:p w:rsidR="001D6F2C" w:rsidRDefault="001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2C" w:rsidRDefault="001D6F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F2C" w:rsidRDefault="001D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946"/>
    <w:multiLevelType w:val="hybridMultilevel"/>
    <w:tmpl w:val="F84C0F22"/>
    <w:lvl w:ilvl="0" w:tplc="D3503AC6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CE73EB"/>
    <w:multiLevelType w:val="multilevel"/>
    <w:tmpl w:val="F84C0F22"/>
    <w:lvl w:ilvl="0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0796D6B"/>
    <w:multiLevelType w:val="hybridMultilevel"/>
    <w:tmpl w:val="CF0E0654"/>
    <w:lvl w:ilvl="0" w:tplc="EB3E343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93813"/>
    <w:multiLevelType w:val="hybridMultilevel"/>
    <w:tmpl w:val="F38CEF66"/>
    <w:lvl w:ilvl="0" w:tplc="ADB6A1F6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094004"/>
    <w:multiLevelType w:val="hybridMultilevel"/>
    <w:tmpl w:val="5E068576"/>
    <w:lvl w:ilvl="0" w:tplc="F79CA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0"/>
    <w:rsid w:val="000628F6"/>
    <w:rsid w:val="000F7831"/>
    <w:rsid w:val="00181928"/>
    <w:rsid w:val="001821EE"/>
    <w:rsid w:val="0019028C"/>
    <w:rsid w:val="001A5E1D"/>
    <w:rsid w:val="001D6F2C"/>
    <w:rsid w:val="0023624B"/>
    <w:rsid w:val="002426A3"/>
    <w:rsid w:val="00252711"/>
    <w:rsid w:val="00330F3A"/>
    <w:rsid w:val="00346952"/>
    <w:rsid w:val="00385F12"/>
    <w:rsid w:val="003A4985"/>
    <w:rsid w:val="003C1B06"/>
    <w:rsid w:val="003F4BED"/>
    <w:rsid w:val="004008D1"/>
    <w:rsid w:val="0040188E"/>
    <w:rsid w:val="004B6929"/>
    <w:rsid w:val="0051648B"/>
    <w:rsid w:val="00523A84"/>
    <w:rsid w:val="005465B1"/>
    <w:rsid w:val="00552149"/>
    <w:rsid w:val="00594E65"/>
    <w:rsid w:val="0061665E"/>
    <w:rsid w:val="00633580"/>
    <w:rsid w:val="006479D6"/>
    <w:rsid w:val="0065095B"/>
    <w:rsid w:val="006C48FE"/>
    <w:rsid w:val="006D3E1B"/>
    <w:rsid w:val="0076386F"/>
    <w:rsid w:val="00766A3E"/>
    <w:rsid w:val="007C2956"/>
    <w:rsid w:val="007E55EB"/>
    <w:rsid w:val="007F3BCB"/>
    <w:rsid w:val="0086583D"/>
    <w:rsid w:val="009A1729"/>
    <w:rsid w:val="009A755D"/>
    <w:rsid w:val="009B0649"/>
    <w:rsid w:val="009C18B9"/>
    <w:rsid w:val="009D06F0"/>
    <w:rsid w:val="009F2504"/>
    <w:rsid w:val="00A02453"/>
    <w:rsid w:val="00A467D4"/>
    <w:rsid w:val="00A55FE0"/>
    <w:rsid w:val="00A81C93"/>
    <w:rsid w:val="00AC50BB"/>
    <w:rsid w:val="00AF7BF8"/>
    <w:rsid w:val="00B045F2"/>
    <w:rsid w:val="00B06E9E"/>
    <w:rsid w:val="00B866F0"/>
    <w:rsid w:val="00B926FA"/>
    <w:rsid w:val="00BA27DD"/>
    <w:rsid w:val="00BA5A02"/>
    <w:rsid w:val="00C4600C"/>
    <w:rsid w:val="00CA250C"/>
    <w:rsid w:val="00CC7899"/>
    <w:rsid w:val="00CD08D5"/>
    <w:rsid w:val="00CE57CB"/>
    <w:rsid w:val="00D341FD"/>
    <w:rsid w:val="00E84EF3"/>
    <w:rsid w:val="00EB2283"/>
    <w:rsid w:val="00F1797F"/>
    <w:rsid w:val="00F23B01"/>
    <w:rsid w:val="00F82DCB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5131BC-A916-4A57-B885-B3A0348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uppressAutoHyphens/>
      <w:kinsoku w:val="0"/>
      <w:wordWrap w:val="0"/>
      <w:autoSpaceDE w:val="0"/>
      <w:autoSpaceDN w:val="0"/>
      <w:spacing w:line="386" w:lineRule="atLeast"/>
      <w:ind w:left="1666" w:hangingChars="617" w:hanging="1666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188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3C1B0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渋木紀道</dc:creator>
  <cp:keywords/>
  <dc:description/>
  <cp:lastModifiedBy>user1</cp:lastModifiedBy>
  <cp:revision>3</cp:revision>
  <cp:lastPrinted>2013-08-08T02:55:00Z</cp:lastPrinted>
  <dcterms:created xsi:type="dcterms:W3CDTF">2019-10-08T03:06:00Z</dcterms:created>
  <dcterms:modified xsi:type="dcterms:W3CDTF">2019-10-08T03:06:00Z</dcterms:modified>
</cp:coreProperties>
</file>