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8" w:rsidRPr="00DA4748" w:rsidRDefault="00DA4748" w:rsidP="00DA474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A4748">
        <w:rPr>
          <w:rFonts w:hint="eastAsia"/>
          <w:b/>
          <w:sz w:val="40"/>
          <w:szCs w:val="40"/>
        </w:rPr>
        <w:t>期</w:t>
      </w:r>
      <w:r>
        <w:rPr>
          <w:rFonts w:hint="eastAsia"/>
          <w:b/>
          <w:sz w:val="40"/>
          <w:szCs w:val="40"/>
        </w:rPr>
        <w:t xml:space="preserve">　</w:t>
      </w:r>
      <w:r w:rsidRPr="00DA4748"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 xml:space="preserve">　</w:t>
      </w:r>
      <w:r w:rsidRPr="00DA4748">
        <w:rPr>
          <w:rFonts w:hint="eastAsia"/>
          <w:b/>
          <w:sz w:val="40"/>
          <w:szCs w:val="40"/>
        </w:rPr>
        <w:t>請</w:t>
      </w:r>
      <w:r>
        <w:rPr>
          <w:rFonts w:hint="eastAsia"/>
          <w:b/>
          <w:sz w:val="40"/>
          <w:szCs w:val="40"/>
        </w:rPr>
        <w:t xml:space="preserve">　</w:t>
      </w:r>
      <w:r w:rsidRPr="00DA4748">
        <w:rPr>
          <w:rFonts w:hint="eastAsia"/>
          <w:b/>
          <w:sz w:val="40"/>
          <w:szCs w:val="40"/>
        </w:rPr>
        <w:t>書</w:t>
      </w:r>
    </w:p>
    <w:p w:rsidR="00DA4748" w:rsidRDefault="00DA4748" w:rsidP="00DA4748"/>
    <w:p w:rsidR="00DA4748" w:rsidRDefault="00DA4748" w:rsidP="00DA4748"/>
    <w:p w:rsidR="00DA4748" w:rsidRDefault="00DC37CB" w:rsidP="00DA4748">
      <w:pPr>
        <w:jc w:val="right"/>
      </w:pPr>
      <w:r>
        <w:rPr>
          <w:rFonts w:hint="eastAsia"/>
        </w:rPr>
        <w:t>令和</w:t>
      </w:r>
      <w:r w:rsidR="00DA4748">
        <w:rPr>
          <w:rFonts w:hint="eastAsia"/>
        </w:rPr>
        <w:t xml:space="preserve">　　　年　　月　　日</w:t>
      </w:r>
    </w:p>
    <w:p w:rsidR="00DA4748" w:rsidRDefault="00DA4748" w:rsidP="00DA4748"/>
    <w:p w:rsidR="00DA4748" w:rsidRDefault="00DA4748" w:rsidP="00DA4748"/>
    <w:p w:rsidR="00DA4748" w:rsidRDefault="00DA4748" w:rsidP="00DA4748">
      <w:r>
        <w:rPr>
          <w:rFonts w:hint="eastAsia"/>
        </w:rPr>
        <w:t>東京簡易裁判所民事第８室　御中</w:t>
      </w:r>
    </w:p>
    <w:p w:rsidR="00DA4748" w:rsidRDefault="00DA4748" w:rsidP="00DA4748"/>
    <w:p w:rsidR="00DA4748" w:rsidRDefault="00DA4748" w:rsidP="00DA4748"/>
    <w:p w:rsidR="00DA4748" w:rsidRDefault="00DA4748" w:rsidP="00DA4748">
      <w:pPr>
        <w:ind w:firstLineChars="1500" w:firstLine="3737"/>
      </w:pPr>
      <w:r>
        <w:rPr>
          <w:rFonts w:hint="eastAsia"/>
        </w:rPr>
        <w:t>□申立人　□相手方　□代表者　□代理人</w:t>
      </w:r>
    </w:p>
    <w:p w:rsidR="00B23C33" w:rsidRDefault="00B23C33" w:rsidP="00DA4748"/>
    <w:p w:rsidR="00B23C33" w:rsidRDefault="00B23C33" w:rsidP="00DA4748"/>
    <w:p w:rsidR="00DA4748" w:rsidRPr="00DA4748" w:rsidRDefault="00DA4748" w:rsidP="00DA4748">
      <w:pPr>
        <w:ind w:firstLineChars="1702" w:firstLine="424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:rsidR="00DA4748" w:rsidRDefault="00DA4748" w:rsidP="00DA4748"/>
    <w:p w:rsidR="00B23C33" w:rsidRDefault="00B23C33" w:rsidP="00DA4748"/>
    <w:p w:rsidR="00B23C33" w:rsidRDefault="00B23C33" w:rsidP="00DA4748"/>
    <w:p w:rsidR="00DA4748" w:rsidRPr="00DA4748" w:rsidRDefault="00DC37CB" w:rsidP="00B620F9">
      <w:pPr>
        <w:spacing w:line="580" w:lineRule="exact"/>
        <w:ind w:firstLineChars="100" w:firstLine="249"/>
        <w:rPr>
          <w:u w:val="single"/>
        </w:rPr>
      </w:pPr>
      <w:r>
        <w:rPr>
          <w:rFonts w:hint="eastAsia"/>
        </w:rPr>
        <w:t>令和</w:t>
      </w:r>
      <w:r w:rsidR="00DA4748">
        <w:rPr>
          <w:rFonts w:hint="eastAsia"/>
        </w:rPr>
        <w:t xml:space="preserve">　　　年（イ）第　　　　号訴え提起前の和解申立事件につき，和解期日が</w:t>
      </w:r>
      <w:r>
        <w:rPr>
          <w:rFonts w:hint="eastAsia"/>
        </w:rPr>
        <w:t>令和</w:t>
      </w:r>
      <w:r w:rsidR="00DA4748">
        <w:rPr>
          <w:rFonts w:hint="eastAsia"/>
        </w:rPr>
        <w:t xml:space="preserve">　　年　　月　　日　午前・午後　　時　　分と指定告知されましたので，同期日に出頭します。</w:t>
      </w:r>
    </w:p>
    <w:p w:rsidR="00DA4748" w:rsidRDefault="00DA4748" w:rsidP="00B23C33">
      <w:pPr>
        <w:spacing w:line="580" w:lineRule="exact"/>
      </w:pPr>
    </w:p>
    <w:p w:rsidR="00DA4748" w:rsidRPr="00DA4748" w:rsidRDefault="00DA4748" w:rsidP="00B23C33">
      <w:pPr>
        <w:spacing w:line="580" w:lineRule="exact"/>
        <w:jc w:val="right"/>
      </w:pPr>
      <w:r>
        <w:rPr>
          <w:rFonts w:hint="eastAsia"/>
        </w:rPr>
        <w:t>以　上</w:t>
      </w:r>
    </w:p>
    <w:sectPr w:rsidR="00DA4748" w:rsidRPr="00DA4748" w:rsidSect="00DA4748">
      <w:type w:val="continuous"/>
      <w:pgSz w:w="11906" w:h="16838" w:code="9"/>
      <w:pgMar w:top="1418" w:right="1021" w:bottom="1418" w:left="1701" w:header="454" w:footer="397" w:gutter="0"/>
      <w:pgNumType w:start="1"/>
      <w:cols w:space="720"/>
      <w:noEndnote/>
      <w:docGrid w:type="linesAndChars" w:linePitch="333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22" w:rsidRDefault="00C67822">
      <w:r>
        <w:separator/>
      </w:r>
    </w:p>
  </w:endnote>
  <w:endnote w:type="continuationSeparator" w:id="0">
    <w:p w:rsidR="00C67822" w:rsidRDefault="00C6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22" w:rsidRDefault="00C6782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7822" w:rsidRDefault="00C6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5946"/>
    <w:multiLevelType w:val="hybridMultilevel"/>
    <w:tmpl w:val="F84C0F22"/>
    <w:lvl w:ilvl="0" w:tplc="D3503AC6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CE73EB"/>
    <w:multiLevelType w:val="multilevel"/>
    <w:tmpl w:val="F84C0F22"/>
    <w:lvl w:ilvl="0">
      <w:start w:val="1"/>
      <w:numFmt w:val="decimalFullWidth"/>
      <w:lvlText w:val="%1，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0796D6B"/>
    <w:multiLevelType w:val="hybridMultilevel"/>
    <w:tmpl w:val="CF0E0654"/>
    <w:lvl w:ilvl="0" w:tplc="EB3E343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93813"/>
    <w:multiLevelType w:val="hybridMultilevel"/>
    <w:tmpl w:val="F38CEF66"/>
    <w:lvl w:ilvl="0" w:tplc="ADB6A1F6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094004"/>
    <w:multiLevelType w:val="hybridMultilevel"/>
    <w:tmpl w:val="5E068576"/>
    <w:lvl w:ilvl="0" w:tplc="F79CAB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0"/>
    <w:rsid w:val="000628F6"/>
    <w:rsid w:val="000F7831"/>
    <w:rsid w:val="00181928"/>
    <w:rsid w:val="0019028C"/>
    <w:rsid w:val="001A5E1D"/>
    <w:rsid w:val="00232F37"/>
    <w:rsid w:val="0023624B"/>
    <w:rsid w:val="00252711"/>
    <w:rsid w:val="00330F3A"/>
    <w:rsid w:val="00346952"/>
    <w:rsid w:val="00385F12"/>
    <w:rsid w:val="003A4985"/>
    <w:rsid w:val="003C1B06"/>
    <w:rsid w:val="003F4BED"/>
    <w:rsid w:val="004008D1"/>
    <w:rsid w:val="0040188E"/>
    <w:rsid w:val="004B6929"/>
    <w:rsid w:val="0051648B"/>
    <w:rsid w:val="00552149"/>
    <w:rsid w:val="00594E65"/>
    <w:rsid w:val="00633580"/>
    <w:rsid w:val="006479D6"/>
    <w:rsid w:val="0065095B"/>
    <w:rsid w:val="006C48FE"/>
    <w:rsid w:val="006D3E1B"/>
    <w:rsid w:val="0076386F"/>
    <w:rsid w:val="00766A3E"/>
    <w:rsid w:val="007C2956"/>
    <w:rsid w:val="007E55EB"/>
    <w:rsid w:val="007F3BCB"/>
    <w:rsid w:val="0086583D"/>
    <w:rsid w:val="009A1729"/>
    <w:rsid w:val="009B0649"/>
    <w:rsid w:val="009D06F0"/>
    <w:rsid w:val="009F2504"/>
    <w:rsid w:val="00A467D4"/>
    <w:rsid w:val="00AC50BB"/>
    <w:rsid w:val="00AF7BF8"/>
    <w:rsid w:val="00B045F2"/>
    <w:rsid w:val="00B06E9E"/>
    <w:rsid w:val="00B23C33"/>
    <w:rsid w:val="00B620F9"/>
    <w:rsid w:val="00B866F0"/>
    <w:rsid w:val="00B926FA"/>
    <w:rsid w:val="00BA27DD"/>
    <w:rsid w:val="00BA5A02"/>
    <w:rsid w:val="00C4600C"/>
    <w:rsid w:val="00C67822"/>
    <w:rsid w:val="00CA250C"/>
    <w:rsid w:val="00CA34A7"/>
    <w:rsid w:val="00CC7899"/>
    <w:rsid w:val="00CD08D5"/>
    <w:rsid w:val="00CE57CB"/>
    <w:rsid w:val="00D341FD"/>
    <w:rsid w:val="00DA4748"/>
    <w:rsid w:val="00DC37CB"/>
    <w:rsid w:val="00EB2283"/>
    <w:rsid w:val="00F1797F"/>
    <w:rsid w:val="00F82DCB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43837-D3CA-40CD-B652-79A36A1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uppressAutoHyphens/>
      <w:kinsoku w:val="0"/>
      <w:wordWrap w:val="0"/>
      <w:autoSpaceDE w:val="0"/>
      <w:autoSpaceDN w:val="0"/>
      <w:spacing w:line="386" w:lineRule="atLeast"/>
      <w:ind w:left="1666" w:hangingChars="617" w:hanging="1666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86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188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3C1B0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2013-07-24T01:30:00Z</cp:lastPrinted>
  <dcterms:created xsi:type="dcterms:W3CDTF">2019-10-08T03:05:00Z</dcterms:created>
  <dcterms:modified xsi:type="dcterms:W3CDTF">2019-10-08T03:05:00Z</dcterms:modified>
</cp:coreProperties>
</file>