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1D" w:rsidRPr="0017110B" w:rsidRDefault="007B671D" w:rsidP="008D74E3">
      <w:pPr>
        <w:adjustRightInd/>
        <w:rPr>
          <w:rFonts w:hAnsi="Times New Roman" w:cs="Times New Roman"/>
          <w:spacing w:val="4"/>
          <w:sz w:val="24"/>
          <w:szCs w:val="24"/>
        </w:rPr>
      </w:pPr>
      <w:bookmarkStart w:id="0" w:name="_GoBack"/>
      <w:bookmarkEnd w:id="0"/>
    </w:p>
    <w:p w:rsidR="007B671D" w:rsidRPr="0017110B" w:rsidRDefault="007B671D" w:rsidP="0022477A">
      <w:pPr>
        <w:adjustRightInd/>
        <w:spacing w:line="564" w:lineRule="exact"/>
        <w:jc w:val="center"/>
        <w:rPr>
          <w:rFonts w:hAnsi="Times New Roman" w:cs="Times New Roman"/>
          <w:b/>
          <w:spacing w:val="4"/>
          <w:sz w:val="36"/>
          <w:szCs w:val="36"/>
        </w:rPr>
      </w:pPr>
      <w:r w:rsidRPr="0017110B">
        <w:rPr>
          <w:rFonts w:hint="eastAsia"/>
          <w:b/>
          <w:sz w:val="36"/>
          <w:szCs w:val="36"/>
        </w:rPr>
        <w:t>当　事　者　目　録</w:t>
      </w:r>
    </w:p>
    <w:p w:rsidR="007B671D" w:rsidRPr="0017110B" w:rsidRDefault="007B671D">
      <w:pPr>
        <w:adjustRightInd/>
        <w:spacing w:line="564" w:lineRule="exact"/>
        <w:rPr>
          <w:spacing w:val="2"/>
          <w:sz w:val="24"/>
          <w:szCs w:val="24"/>
        </w:rPr>
      </w:pPr>
      <w:r w:rsidRPr="00627CEE">
        <w:rPr>
          <w:rFonts w:hint="eastAsia"/>
          <w:sz w:val="28"/>
          <w:szCs w:val="28"/>
        </w:rPr>
        <w:t xml:space="preserve">　</w:t>
      </w:r>
      <w:r w:rsidRPr="0017110B">
        <w:rPr>
          <w:rFonts w:hint="eastAsia"/>
          <w:sz w:val="24"/>
          <w:szCs w:val="24"/>
        </w:rPr>
        <w:t xml:space="preserve">〒　　　　－　　　　</w:t>
      </w:r>
      <w:r w:rsidRPr="0017110B">
        <w:rPr>
          <w:spacing w:val="2"/>
          <w:sz w:val="24"/>
          <w:szCs w:val="24"/>
        </w:rPr>
        <w:t xml:space="preserve"> </w:t>
      </w:r>
    </w:p>
    <w:p w:rsidR="00F1079D" w:rsidRPr="0017110B" w:rsidRDefault="008C600E" w:rsidP="003E4676">
      <w:pPr>
        <w:adjustRightInd/>
        <w:spacing w:line="564" w:lineRule="exact"/>
        <w:ind w:firstLineChars="100" w:firstLine="254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 xml:space="preserve">住所　　</w:t>
      </w:r>
    </w:p>
    <w:p w:rsidR="007B671D" w:rsidRPr="0017110B" w:rsidRDefault="007B671D">
      <w:pPr>
        <w:adjustRightInd/>
        <w:spacing w:line="564" w:lineRule="exact"/>
        <w:rPr>
          <w:sz w:val="24"/>
          <w:szCs w:val="24"/>
        </w:rPr>
      </w:pPr>
      <w:r w:rsidRPr="0017110B">
        <w:rPr>
          <w:rFonts w:hint="eastAsia"/>
          <w:sz w:val="24"/>
          <w:szCs w:val="24"/>
        </w:rPr>
        <w:t xml:space="preserve">　　　　　　　　　　　　　　　申　立　人　　</w:t>
      </w:r>
    </w:p>
    <w:p w:rsidR="00215C9B" w:rsidRPr="0017110B" w:rsidRDefault="00215C9B">
      <w:pPr>
        <w:adjustRightInd/>
        <w:spacing w:line="564" w:lineRule="exact"/>
        <w:rPr>
          <w:rFonts w:hAnsi="Times New Roman" w:cs="Times New Roman"/>
          <w:spacing w:val="4"/>
          <w:sz w:val="24"/>
          <w:szCs w:val="24"/>
        </w:rPr>
      </w:pPr>
    </w:p>
    <w:p w:rsidR="007B671D" w:rsidRPr="0017110B" w:rsidRDefault="007B671D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17110B">
        <w:rPr>
          <w:rFonts w:hint="eastAsia"/>
          <w:sz w:val="24"/>
          <w:szCs w:val="24"/>
        </w:rPr>
        <w:t xml:space="preserve">　　　　　　　　　　　　　　　　電話　　　　－　　　　－　　　　</w:t>
      </w:r>
    </w:p>
    <w:p w:rsidR="007B671D" w:rsidRPr="0017110B" w:rsidRDefault="007B671D">
      <w:pPr>
        <w:adjustRightInd/>
        <w:rPr>
          <w:sz w:val="24"/>
          <w:szCs w:val="24"/>
        </w:rPr>
      </w:pPr>
      <w:r w:rsidRPr="0017110B">
        <w:rPr>
          <w:rFonts w:hint="eastAsia"/>
          <w:sz w:val="24"/>
          <w:szCs w:val="24"/>
        </w:rPr>
        <w:t xml:space="preserve">　　　　　　　　　　　　　　　　ＦＡＸ　　　－　　　　－</w:t>
      </w:r>
    </w:p>
    <w:p w:rsidR="00F1079D" w:rsidRPr="0017110B" w:rsidRDefault="00F1079D" w:rsidP="00F1079D">
      <w:pPr>
        <w:adjustRightInd/>
        <w:rPr>
          <w:sz w:val="24"/>
          <w:szCs w:val="24"/>
        </w:rPr>
      </w:pPr>
      <w:r w:rsidRPr="0017110B">
        <w:rPr>
          <w:rFonts w:hint="eastAsia"/>
          <w:sz w:val="24"/>
          <w:szCs w:val="24"/>
        </w:rPr>
        <w:t xml:space="preserve">　　　送達場所等の届出　□　上記住所等</w:t>
      </w:r>
    </w:p>
    <w:p w:rsidR="00F1079D" w:rsidRDefault="00F1079D" w:rsidP="00F1079D">
      <w:pPr>
        <w:adjustRightInd/>
        <w:rPr>
          <w:sz w:val="24"/>
          <w:szCs w:val="24"/>
        </w:rPr>
      </w:pPr>
      <w:r w:rsidRPr="0017110B">
        <w:rPr>
          <w:rFonts w:hint="eastAsia"/>
          <w:sz w:val="24"/>
          <w:szCs w:val="24"/>
        </w:rPr>
        <w:t xml:space="preserve">　　　　　　　　　　　　□　その他の住所</w:t>
      </w:r>
    </w:p>
    <w:p w:rsidR="004C2E95" w:rsidRDefault="004C2E95" w:rsidP="00F1079D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〒　　　－　　　　</w:t>
      </w:r>
    </w:p>
    <w:p w:rsidR="004C2E95" w:rsidRPr="004C2E95" w:rsidRDefault="008C600E" w:rsidP="00F1079D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住所　　</w:t>
      </w:r>
    </w:p>
    <w:p w:rsidR="00F1079D" w:rsidRPr="0017110B" w:rsidRDefault="00F1079D" w:rsidP="00F1079D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17110B">
        <w:rPr>
          <w:rFonts w:hAnsi="Times New Roman" w:cs="Times New Roman" w:hint="eastAsia"/>
          <w:spacing w:val="4"/>
          <w:sz w:val="24"/>
          <w:szCs w:val="24"/>
        </w:rPr>
        <w:t xml:space="preserve">　　　　　　　　　　　　</w:t>
      </w:r>
    </w:p>
    <w:p w:rsidR="00F1079D" w:rsidRPr="0017110B" w:rsidRDefault="00F1079D" w:rsidP="00F1079D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17110B">
        <w:rPr>
          <w:rFonts w:hAnsi="Times New Roman" w:cs="Times New Roman" w:hint="eastAsia"/>
          <w:spacing w:val="4"/>
          <w:sz w:val="24"/>
          <w:szCs w:val="24"/>
        </w:rPr>
        <w:t xml:space="preserve">　　　　　　　　　　　　　　　電話　　</w:t>
      </w:r>
    </w:p>
    <w:p w:rsidR="00F1079D" w:rsidRPr="0017110B" w:rsidRDefault="00F1079D" w:rsidP="00F1079D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17110B">
        <w:rPr>
          <w:rFonts w:hAnsi="Times New Roman" w:cs="Times New Roman" w:hint="eastAsia"/>
          <w:spacing w:val="4"/>
          <w:sz w:val="24"/>
          <w:szCs w:val="24"/>
        </w:rPr>
        <w:t xml:space="preserve">　　　　　　　　　　　　　　　ＦＡＸ　</w:t>
      </w:r>
    </w:p>
    <w:p w:rsidR="00F1079D" w:rsidRPr="0017110B" w:rsidRDefault="00F1079D">
      <w:pPr>
        <w:adjustRightInd/>
        <w:rPr>
          <w:rFonts w:hAnsi="Times New Roman" w:cs="Times New Roman"/>
          <w:spacing w:val="4"/>
          <w:sz w:val="24"/>
          <w:szCs w:val="24"/>
        </w:rPr>
      </w:pPr>
    </w:p>
    <w:p w:rsidR="007B671D" w:rsidRPr="0017110B" w:rsidRDefault="007B671D">
      <w:pPr>
        <w:adjustRightInd/>
        <w:spacing w:line="564" w:lineRule="exact"/>
        <w:rPr>
          <w:sz w:val="24"/>
          <w:szCs w:val="24"/>
        </w:rPr>
      </w:pPr>
      <w:r w:rsidRPr="0017110B">
        <w:rPr>
          <w:rFonts w:hint="eastAsia"/>
          <w:sz w:val="24"/>
          <w:szCs w:val="24"/>
        </w:rPr>
        <w:t xml:space="preserve">　〒　　　　－</w:t>
      </w:r>
    </w:p>
    <w:p w:rsidR="00F1079D" w:rsidRPr="0017110B" w:rsidRDefault="003E4676" w:rsidP="003E4676">
      <w:pPr>
        <w:adjustRightInd/>
        <w:spacing w:line="564" w:lineRule="exact"/>
        <w:ind w:firstLineChars="100" w:firstLine="254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cs="Times New Roman" w:hint="eastAsia"/>
          <w:spacing w:val="4"/>
          <w:sz w:val="24"/>
          <w:szCs w:val="24"/>
        </w:rPr>
        <w:t>住所</w:t>
      </w:r>
      <w:r w:rsidR="008C600E">
        <w:rPr>
          <w:rFonts w:hAnsi="Times New Roman" w:cs="Times New Roman" w:hint="eastAsia"/>
          <w:spacing w:val="4"/>
          <w:sz w:val="24"/>
          <w:szCs w:val="24"/>
        </w:rPr>
        <w:t xml:space="preserve">　　</w:t>
      </w:r>
    </w:p>
    <w:p w:rsidR="002236B0" w:rsidRPr="0017110B" w:rsidRDefault="007B671D" w:rsidP="00F65F08">
      <w:pPr>
        <w:adjustRightInd/>
        <w:rPr>
          <w:rFonts w:hAnsi="Times New Roman" w:cs="Times New Roman"/>
          <w:spacing w:val="4"/>
          <w:sz w:val="24"/>
          <w:szCs w:val="24"/>
        </w:rPr>
      </w:pPr>
      <w:r w:rsidRPr="0017110B">
        <w:rPr>
          <w:rFonts w:hint="eastAsia"/>
          <w:sz w:val="24"/>
          <w:szCs w:val="24"/>
        </w:rPr>
        <w:t xml:space="preserve">　　　　　　　　　　　　　　　相　手　方　　</w:t>
      </w:r>
    </w:p>
    <w:sectPr w:rsidR="002236B0" w:rsidRPr="00171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6" w:right="850" w:bottom="566" w:left="1700" w:header="720" w:footer="720" w:gutter="0"/>
      <w:pgNumType w:start="1"/>
      <w:cols w:space="720"/>
      <w:noEndnote/>
      <w:docGrid w:type="linesAndChars" w:linePitch="5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1D" w:rsidRDefault="007B671D">
      <w:r>
        <w:separator/>
      </w:r>
    </w:p>
  </w:endnote>
  <w:endnote w:type="continuationSeparator" w:id="0">
    <w:p w:rsidR="007B671D" w:rsidRDefault="007B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5F" w:rsidRDefault="003845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5F" w:rsidRDefault="0038455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5F" w:rsidRDefault="003845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1D" w:rsidRDefault="007B671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671D" w:rsidRDefault="007B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5F" w:rsidRDefault="003845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3F" w:rsidRDefault="0063693F" w:rsidP="0063693F">
    <w:pPr>
      <w:pStyle w:val="a5"/>
      <w:jc w:val="right"/>
    </w:pPr>
    <w:r>
      <w:rPr>
        <w:rFonts w:hint="eastAsia"/>
      </w:rPr>
      <w:t>（建物明渡</w:t>
    </w:r>
    <w:r w:rsidR="00B405A0">
      <w:rPr>
        <w:rFonts w:hint="eastAsia"/>
      </w:rPr>
      <w:t>の事例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5F" w:rsidRDefault="003845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A2A25"/>
    <w:multiLevelType w:val="hybridMultilevel"/>
    <w:tmpl w:val="F7DA0330"/>
    <w:lvl w:ilvl="0" w:tplc="F0A81D50">
      <w:numFmt w:val="bullet"/>
      <w:lvlText w:val="□"/>
      <w:lvlJc w:val="left"/>
      <w:pPr>
        <w:tabs>
          <w:tab w:val="num" w:pos="2655"/>
        </w:tabs>
        <w:ind w:left="26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5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EE"/>
    <w:rsid w:val="00033D2B"/>
    <w:rsid w:val="000577E6"/>
    <w:rsid w:val="00064945"/>
    <w:rsid w:val="000C6BEB"/>
    <w:rsid w:val="0017110B"/>
    <w:rsid w:val="001B7DC2"/>
    <w:rsid w:val="002042DB"/>
    <w:rsid w:val="00215C9B"/>
    <w:rsid w:val="002236B0"/>
    <w:rsid w:val="0022477A"/>
    <w:rsid w:val="002E2DDF"/>
    <w:rsid w:val="00363EF4"/>
    <w:rsid w:val="0038455F"/>
    <w:rsid w:val="003E4676"/>
    <w:rsid w:val="00422049"/>
    <w:rsid w:val="004A4831"/>
    <w:rsid w:val="004C2E95"/>
    <w:rsid w:val="00582538"/>
    <w:rsid w:val="00627CEE"/>
    <w:rsid w:val="0063693F"/>
    <w:rsid w:val="00657559"/>
    <w:rsid w:val="006671BF"/>
    <w:rsid w:val="006E5A5D"/>
    <w:rsid w:val="0071071F"/>
    <w:rsid w:val="00741D60"/>
    <w:rsid w:val="007B671D"/>
    <w:rsid w:val="007E1635"/>
    <w:rsid w:val="007F436A"/>
    <w:rsid w:val="008C600E"/>
    <w:rsid w:val="008D74E3"/>
    <w:rsid w:val="00960800"/>
    <w:rsid w:val="009854E7"/>
    <w:rsid w:val="009A38CA"/>
    <w:rsid w:val="00A0112C"/>
    <w:rsid w:val="00A140BF"/>
    <w:rsid w:val="00A23DA4"/>
    <w:rsid w:val="00A76376"/>
    <w:rsid w:val="00A9450D"/>
    <w:rsid w:val="00AE3F85"/>
    <w:rsid w:val="00B405A0"/>
    <w:rsid w:val="00B42CEC"/>
    <w:rsid w:val="00B93E92"/>
    <w:rsid w:val="00BB0B53"/>
    <w:rsid w:val="00BC5E8B"/>
    <w:rsid w:val="00CA2A23"/>
    <w:rsid w:val="00CA42EE"/>
    <w:rsid w:val="00D10DE0"/>
    <w:rsid w:val="00D20DE9"/>
    <w:rsid w:val="00D33FF5"/>
    <w:rsid w:val="00D80AD4"/>
    <w:rsid w:val="00DC0581"/>
    <w:rsid w:val="00E37AA7"/>
    <w:rsid w:val="00EE2811"/>
    <w:rsid w:val="00F1079D"/>
    <w:rsid w:val="00F30382"/>
    <w:rsid w:val="00F60513"/>
    <w:rsid w:val="00F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40E164-9D33-40FD-8D7F-349FD43D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CA2A23"/>
    <w:pPr>
      <w:jc w:val="right"/>
    </w:pPr>
    <w:rPr>
      <w:rFonts w:hAnsi="Times New Roman" w:cs="Times New Roman"/>
      <w:spacing w:val="4"/>
      <w:sz w:val="28"/>
      <w:szCs w:val="28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header"/>
    <w:basedOn w:val="a"/>
    <w:link w:val="a6"/>
    <w:uiPriority w:val="99"/>
    <w:rsid w:val="00636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rsid w:val="00636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user1</cp:lastModifiedBy>
  <cp:revision>2</cp:revision>
  <cp:lastPrinted>2013-10-03T05:28:00Z</cp:lastPrinted>
  <dcterms:created xsi:type="dcterms:W3CDTF">2019-10-08T03:07:00Z</dcterms:created>
  <dcterms:modified xsi:type="dcterms:W3CDTF">2019-10-08T03:07:00Z</dcterms:modified>
</cp:coreProperties>
</file>