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CE64C" w14:textId="77777777" w:rsidR="008111EF" w:rsidRPr="003F5D79" w:rsidRDefault="008111EF" w:rsidP="008111EF">
      <w:pPr>
        <w:pStyle w:val="a7"/>
        <w:rPr>
          <w:rStyle w:val="ab"/>
        </w:rPr>
      </w:pPr>
      <w:bookmarkStart w:id="0" w:name="_GoBack"/>
      <w:bookmarkEnd w:id="0"/>
      <w:r w:rsidRPr="003F5D79">
        <w:rPr>
          <w:rStyle w:val="ab"/>
          <w:rFonts w:hint="eastAsia"/>
        </w:rPr>
        <w:t>訴　　　　　　　状</w:t>
      </w:r>
    </w:p>
    <w:p w14:paraId="630BDE7A" w14:textId="77777777" w:rsidR="008111EF" w:rsidRDefault="008111EF" w:rsidP="008111EF"/>
    <w:p w14:paraId="5962EBAD" w14:textId="48553E51" w:rsidR="008111EF" w:rsidRDefault="008111EF" w:rsidP="008111EF">
      <w:pPr>
        <w:jc w:val="right"/>
      </w:pPr>
      <w:r>
        <w:rPr>
          <w:rFonts w:hint="eastAsia"/>
        </w:rPr>
        <w:t>令和</w:t>
      </w:r>
      <w:r w:rsidR="00B322CC">
        <w:rPr>
          <w:rFonts w:hint="eastAsia"/>
        </w:rPr>
        <w:t>○</w:t>
      </w:r>
      <w:r>
        <w:rPr>
          <w:rFonts w:hint="eastAsia"/>
        </w:rPr>
        <w:t>年○月○日</w:t>
      </w:r>
    </w:p>
    <w:p w14:paraId="42F82144" w14:textId="3EFBA592" w:rsidR="008111EF" w:rsidRDefault="00A778D8" w:rsidP="0051549B">
      <w:pPr>
        <w:pStyle w:val="1"/>
      </w:pPr>
      <w:r>
        <w:rPr>
          <w:rFonts w:hint="eastAsia"/>
        </w:rPr>
        <w:t>○○</w:t>
      </w:r>
      <w:r w:rsidR="008111EF">
        <w:rPr>
          <w:rFonts w:hint="eastAsia"/>
        </w:rPr>
        <w:t>地方裁判所民事第</w:t>
      </w:r>
      <w:r>
        <w:rPr>
          <w:rFonts w:hint="eastAsia"/>
        </w:rPr>
        <w:t>○</w:t>
      </w:r>
      <w:r w:rsidR="008111EF">
        <w:rPr>
          <w:rFonts w:hint="eastAsia"/>
        </w:rPr>
        <w:t>部　御中</w:t>
      </w:r>
    </w:p>
    <w:p w14:paraId="44210A3D" w14:textId="77777777" w:rsidR="008111EF" w:rsidRDefault="008111EF" w:rsidP="008111EF"/>
    <w:p w14:paraId="4292AC83" w14:textId="77777777" w:rsidR="008111EF" w:rsidRDefault="008111EF" w:rsidP="008111EF">
      <w:pPr>
        <w:jc w:val="right"/>
      </w:pPr>
      <w:r>
        <w:rPr>
          <w:rFonts w:hint="eastAsia"/>
        </w:rPr>
        <w:t>原告訴訟代理人弁護士　○　○　○　○　印</w:t>
      </w:r>
    </w:p>
    <w:p w14:paraId="0FF0FC14" w14:textId="77777777" w:rsidR="008111EF" w:rsidRPr="007166C4" w:rsidRDefault="008111EF" w:rsidP="0051549B"/>
    <w:p w14:paraId="2B03409E" w14:textId="77777777" w:rsidR="008111EF" w:rsidRDefault="008111EF" w:rsidP="0051549B">
      <w:pPr>
        <w:pStyle w:val="1"/>
      </w:pPr>
      <w:r>
        <w:rPr>
          <w:rFonts w:hint="eastAsia"/>
        </w:rPr>
        <w:t>当事者の表示　別紙当事者目録記載のとおり</w:t>
      </w:r>
    </w:p>
    <w:p w14:paraId="36D2AD77" w14:textId="77777777" w:rsidR="008111EF" w:rsidRDefault="008111EF" w:rsidP="008111EF"/>
    <w:p w14:paraId="4B556D52" w14:textId="77777777" w:rsidR="008111EF" w:rsidRDefault="008111EF" w:rsidP="0051549B">
      <w:pPr>
        <w:pStyle w:val="1"/>
      </w:pPr>
      <w:r>
        <w:rPr>
          <w:rFonts w:hint="eastAsia"/>
        </w:rPr>
        <w:t>損害賠償請求事件</w:t>
      </w:r>
    </w:p>
    <w:p w14:paraId="274FBA62" w14:textId="77777777" w:rsidR="008111EF" w:rsidRDefault="008111EF" w:rsidP="0051549B">
      <w:pPr>
        <w:pStyle w:val="2"/>
      </w:pPr>
      <w:r>
        <w:rPr>
          <w:rFonts w:hint="eastAsia"/>
        </w:rPr>
        <w:t>訴訟物の価額</w:t>
      </w:r>
      <w:r w:rsidR="00A346D4">
        <w:rPr>
          <w:rFonts w:hint="eastAsia"/>
        </w:rPr>
        <w:t xml:space="preserve">　</w:t>
      </w:r>
      <w:r>
        <w:rPr>
          <w:rFonts w:hint="eastAsia"/>
        </w:rPr>
        <w:t>○</w:t>
      </w:r>
      <w:r w:rsidR="00A346D4">
        <w:rPr>
          <w:rFonts w:hint="eastAsia"/>
        </w:rPr>
        <w:t>○</w:t>
      </w:r>
      <w:r>
        <w:rPr>
          <w:rFonts w:hint="eastAsia"/>
        </w:rPr>
        <w:t>円</w:t>
      </w:r>
    </w:p>
    <w:p w14:paraId="38AE020A" w14:textId="77777777" w:rsidR="008111EF" w:rsidRDefault="008111EF" w:rsidP="0051549B">
      <w:pPr>
        <w:pStyle w:val="2"/>
      </w:pPr>
      <w:r>
        <w:rPr>
          <w:rFonts w:hint="eastAsia"/>
        </w:rPr>
        <w:t>貼用印紙額</w:t>
      </w:r>
      <w:r w:rsidR="00A346D4">
        <w:rPr>
          <w:rFonts w:hint="eastAsia"/>
        </w:rPr>
        <w:t xml:space="preserve">　　</w:t>
      </w:r>
      <w:r>
        <w:rPr>
          <w:rFonts w:hint="eastAsia"/>
        </w:rPr>
        <w:t>○</w:t>
      </w:r>
      <w:r w:rsidR="00A346D4">
        <w:rPr>
          <w:rFonts w:hint="eastAsia"/>
        </w:rPr>
        <w:t>○</w:t>
      </w:r>
      <w:r>
        <w:rPr>
          <w:rFonts w:hint="eastAsia"/>
        </w:rPr>
        <w:t>円</w:t>
      </w:r>
    </w:p>
    <w:p w14:paraId="06911B91" w14:textId="77777777" w:rsidR="008111EF" w:rsidRDefault="008111EF" w:rsidP="008111EF"/>
    <w:p w14:paraId="07DB4CAA" w14:textId="77777777" w:rsidR="008111EF" w:rsidRDefault="008111EF" w:rsidP="008111EF">
      <w:pPr>
        <w:pStyle w:val="1"/>
      </w:pPr>
      <w:r>
        <w:rPr>
          <w:rFonts w:hint="eastAsia"/>
        </w:rPr>
        <w:t>第１　請求の趣旨</w:t>
      </w:r>
    </w:p>
    <w:p w14:paraId="0318D813" w14:textId="77777777" w:rsidR="008111EF" w:rsidRDefault="008111EF" w:rsidP="008111EF">
      <w:pPr>
        <w:pStyle w:val="2"/>
      </w:pPr>
      <w:r>
        <w:rPr>
          <w:rFonts w:hint="eastAsia"/>
        </w:rPr>
        <w:t>１　被告</w:t>
      </w:r>
      <w:r w:rsidR="009F7E6A">
        <w:rPr>
          <w:rFonts w:hint="eastAsia"/>
        </w:rPr>
        <w:t>ら</w:t>
      </w:r>
      <w:r>
        <w:rPr>
          <w:rFonts w:hint="eastAsia"/>
        </w:rPr>
        <w:t>は，原告に対し，</w:t>
      </w:r>
      <w:r w:rsidR="009F7E6A">
        <w:rPr>
          <w:rFonts w:hint="eastAsia"/>
        </w:rPr>
        <w:t>連帯して，</w:t>
      </w:r>
      <w:r>
        <w:rPr>
          <w:rFonts w:hint="eastAsia"/>
        </w:rPr>
        <w:t>○○円及びこれに対する</w:t>
      </w:r>
      <w:r w:rsidR="007166C4">
        <w:rPr>
          <w:rFonts w:hint="eastAsia"/>
        </w:rPr>
        <w:t>令和○</w:t>
      </w:r>
      <w:r>
        <w:rPr>
          <w:rFonts w:hint="eastAsia"/>
        </w:rPr>
        <w:t>年</w:t>
      </w:r>
      <w:r w:rsidR="007166C4">
        <w:rPr>
          <w:rFonts w:hint="eastAsia"/>
        </w:rPr>
        <w:t>○</w:t>
      </w:r>
      <w:r>
        <w:rPr>
          <w:rFonts w:hint="eastAsia"/>
        </w:rPr>
        <w:t>月</w:t>
      </w:r>
      <w:r w:rsidR="007166C4">
        <w:rPr>
          <w:rFonts w:hint="eastAsia"/>
        </w:rPr>
        <w:t>○</w:t>
      </w:r>
      <w:r>
        <w:rPr>
          <w:rFonts w:hint="eastAsia"/>
        </w:rPr>
        <w:t>日から支払済みまで年</w:t>
      </w:r>
      <w:r w:rsidR="007166C4">
        <w:rPr>
          <w:rFonts w:hint="eastAsia"/>
        </w:rPr>
        <w:t>○</w:t>
      </w:r>
      <w:r>
        <w:rPr>
          <w:rFonts w:hint="eastAsia"/>
        </w:rPr>
        <w:t>分の割合による金員を支払え。</w:t>
      </w:r>
    </w:p>
    <w:p w14:paraId="6B25FADC" w14:textId="77A05B1B" w:rsidR="008111EF" w:rsidRDefault="000309D1" w:rsidP="008111EF">
      <w:pPr>
        <w:pStyle w:val="2"/>
      </w:pPr>
      <w:r>
        <w:rPr>
          <w:rFonts w:hint="eastAsia"/>
        </w:rPr>
        <w:t>２　訴訟費用は被告</w:t>
      </w:r>
      <w:r w:rsidR="00DC60A6">
        <w:rPr>
          <w:rFonts w:hint="eastAsia"/>
        </w:rPr>
        <w:t>ら</w:t>
      </w:r>
      <w:r w:rsidR="008111EF">
        <w:rPr>
          <w:rFonts w:hint="eastAsia"/>
        </w:rPr>
        <w:t>の負担とする。</w:t>
      </w:r>
    </w:p>
    <w:p w14:paraId="2B15BF57" w14:textId="77777777" w:rsidR="008111EF" w:rsidRDefault="008111EF" w:rsidP="0082483C">
      <w:pPr>
        <w:pStyle w:val="2"/>
      </w:pPr>
      <w:r>
        <w:rPr>
          <w:rFonts w:hint="eastAsia"/>
        </w:rPr>
        <w:t>との判決並びに仮執行の宣言を求める。</w:t>
      </w:r>
    </w:p>
    <w:p w14:paraId="7C5A28EB" w14:textId="77777777" w:rsidR="008111EF" w:rsidRDefault="008111EF" w:rsidP="008111EF"/>
    <w:p w14:paraId="29E0C80B" w14:textId="77777777" w:rsidR="008111EF" w:rsidRDefault="008111EF" w:rsidP="008111EF">
      <w:pPr>
        <w:pStyle w:val="1"/>
      </w:pPr>
      <w:r>
        <w:rPr>
          <w:rFonts w:hint="eastAsia"/>
        </w:rPr>
        <w:t>第２　請求の原因</w:t>
      </w:r>
    </w:p>
    <w:p w14:paraId="7A73ABEE" w14:textId="3E035942" w:rsidR="00B322CC" w:rsidRDefault="00B322CC" w:rsidP="0082483C">
      <w:pPr>
        <w:pStyle w:val="2"/>
      </w:pPr>
      <w:r>
        <w:rPr>
          <w:rFonts w:hint="eastAsia"/>
        </w:rPr>
        <w:t xml:space="preserve">１　</w:t>
      </w:r>
      <w:r w:rsidR="008111EF" w:rsidRPr="007166C4">
        <w:rPr>
          <w:rFonts w:hint="eastAsia"/>
        </w:rPr>
        <w:t>別紙「事案の概要」及び別紙「損害額</w:t>
      </w:r>
      <w:r w:rsidR="003E65FB" w:rsidRPr="007166C4">
        <w:rPr>
          <w:rFonts w:hint="eastAsia"/>
        </w:rPr>
        <w:t>一覧表</w:t>
      </w:r>
      <w:r w:rsidR="008111EF" w:rsidRPr="007166C4">
        <w:rPr>
          <w:rFonts w:hint="eastAsia"/>
        </w:rPr>
        <w:t>」記載のとおり</w:t>
      </w:r>
      <w:r w:rsidR="003E65FB" w:rsidRPr="007166C4">
        <w:rPr>
          <w:rFonts w:hint="eastAsia"/>
        </w:rPr>
        <w:t>。</w:t>
      </w:r>
    </w:p>
    <w:p w14:paraId="737C1A38" w14:textId="77777777" w:rsidR="00B322CC" w:rsidRDefault="00B322CC" w:rsidP="0082483C">
      <w:pPr>
        <w:pStyle w:val="2"/>
      </w:pPr>
      <w:r>
        <w:rPr>
          <w:rFonts w:hint="eastAsia"/>
        </w:rPr>
        <w:t xml:space="preserve">２　</w:t>
      </w:r>
      <w:r w:rsidR="00433E81">
        <w:rPr>
          <w:rFonts w:hint="eastAsia"/>
        </w:rPr>
        <w:t>事前交渉の経過に鑑み，本件で予想される争点等につき，次のとおり補足する。</w:t>
      </w:r>
    </w:p>
    <w:p w14:paraId="1BB9F6B2" w14:textId="2AB14C85" w:rsidR="00C14296" w:rsidRDefault="0082483C" w:rsidP="0082483C">
      <w:pPr>
        <w:pStyle w:val="3"/>
      </w:pPr>
      <w:r>
        <w:rPr>
          <w:rFonts w:hint="eastAsia"/>
        </w:rPr>
        <w:t xml:space="preserve">⑴　</w:t>
      </w:r>
      <w:r w:rsidR="005D2370">
        <w:rPr>
          <w:rFonts w:hint="eastAsia"/>
        </w:rPr>
        <w:t>事故態様</w:t>
      </w:r>
    </w:p>
    <w:p w14:paraId="4CA4ABCB" w14:textId="3C87E62E" w:rsidR="0096321D" w:rsidRDefault="00C14296" w:rsidP="0082483C">
      <w:pPr>
        <w:pStyle w:val="30"/>
      </w:pPr>
      <w:r>
        <w:rPr>
          <w:rFonts w:hint="eastAsia"/>
        </w:rPr>
        <w:t>・・・</w:t>
      </w:r>
    </w:p>
    <w:p w14:paraId="4AC6B487" w14:textId="539F6802" w:rsidR="00B322CC" w:rsidRDefault="0082483C" w:rsidP="0082483C">
      <w:pPr>
        <w:pStyle w:val="3"/>
      </w:pPr>
      <w:r>
        <w:rPr>
          <w:rFonts w:hint="eastAsia"/>
        </w:rPr>
        <w:t xml:space="preserve">⑵　</w:t>
      </w:r>
      <w:r w:rsidR="005D2370">
        <w:rPr>
          <w:rFonts w:hint="eastAsia"/>
        </w:rPr>
        <w:t>後遺障害</w:t>
      </w:r>
    </w:p>
    <w:p w14:paraId="2EC3EB68" w14:textId="11C2D05B" w:rsidR="0096321D" w:rsidRDefault="0096321D" w:rsidP="0082483C">
      <w:pPr>
        <w:pStyle w:val="30"/>
      </w:pPr>
      <w:r>
        <w:rPr>
          <w:rFonts w:hint="eastAsia"/>
        </w:rPr>
        <w:lastRenderedPageBreak/>
        <w:t>・・・</w:t>
      </w:r>
    </w:p>
    <w:p w14:paraId="54FF479A" w14:textId="4B1A70DF" w:rsidR="008111EF" w:rsidRDefault="00B322CC" w:rsidP="0096321D">
      <w:pPr>
        <w:pStyle w:val="2"/>
      </w:pPr>
      <w:r>
        <w:rPr>
          <w:rFonts w:hint="eastAsia"/>
        </w:rPr>
        <w:t>３</w:t>
      </w:r>
      <w:r w:rsidR="0096321D">
        <w:rPr>
          <w:rFonts w:hint="eastAsia"/>
        </w:rPr>
        <w:t xml:space="preserve">　</w:t>
      </w:r>
      <w:r w:rsidR="009F7E6A">
        <w:rPr>
          <w:rFonts w:hint="eastAsia"/>
        </w:rPr>
        <w:t>よって，原告は，被告○○に対しては民法７０９条に基づき，被告</w:t>
      </w:r>
      <w:r w:rsidR="008628CB">
        <w:rPr>
          <w:rFonts w:hint="eastAsia"/>
        </w:rPr>
        <w:t>○○</w:t>
      </w:r>
      <w:r w:rsidR="009F7E6A">
        <w:rPr>
          <w:rFonts w:hint="eastAsia"/>
        </w:rPr>
        <w:t>に対しては自賠法３条に基づき，連帯して，</w:t>
      </w:r>
      <w:r w:rsidR="008111EF">
        <w:rPr>
          <w:rFonts w:hint="eastAsia"/>
        </w:rPr>
        <w:t>損害賠償金○○円及びこれに対する不法行為の日である</w:t>
      </w:r>
      <w:r w:rsidR="00FC2C94">
        <w:rPr>
          <w:rFonts w:hint="eastAsia"/>
        </w:rPr>
        <w:t>令和</w:t>
      </w:r>
      <w:r w:rsidR="007166C4">
        <w:rPr>
          <w:rFonts w:hint="eastAsia"/>
        </w:rPr>
        <w:t>○</w:t>
      </w:r>
      <w:r w:rsidR="00FC2C94">
        <w:rPr>
          <w:rFonts w:hint="eastAsia"/>
        </w:rPr>
        <w:t>年</w:t>
      </w:r>
      <w:r w:rsidR="007166C4">
        <w:rPr>
          <w:rFonts w:hint="eastAsia"/>
        </w:rPr>
        <w:t>○</w:t>
      </w:r>
      <w:r w:rsidR="00FC2C94">
        <w:rPr>
          <w:rFonts w:hint="eastAsia"/>
        </w:rPr>
        <w:t>月</w:t>
      </w:r>
      <w:r w:rsidR="007166C4">
        <w:rPr>
          <w:rFonts w:hint="eastAsia"/>
        </w:rPr>
        <w:t>○</w:t>
      </w:r>
      <w:r w:rsidR="00FC2C94">
        <w:rPr>
          <w:rFonts w:hint="eastAsia"/>
        </w:rPr>
        <w:t>日</w:t>
      </w:r>
      <w:r w:rsidR="008111EF">
        <w:rPr>
          <w:rFonts w:hint="eastAsia"/>
        </w:rPr>
        <w:t>から支払済みまで民法所定の年</w:t>
      </w:r>
      <w:r w:rsidR="007166C4">
        <w:rPr>
          <w:rFonts w:hint="eastAsia"/>
        </w:rPr>
        <w:t>○</w:t>
      </w:r>
      <w:r w:rsidR="008111EF">
        <w:rPr>
          <w:rFonts w:hint="eastAsia"/>
        </w:rPr>
        <w:t>分の割合による遅延損害金の支払を求める。</w:t>
      </w:r>
    </w:p>
    <w:p w14:paraId="606AC79E" w14:textId="77777777" w:rsidR="008628CB" w:rsidRDefault="008628CB" w:rsidP="0064120B">
      <w:pPr>
        <w:pStyle w:val="30"/>
      </w:pPr>
    </w:p>
    <w:p w14:paraId="7B78EF15" w14:textId="77777777" w:rsidR="00234024" w:rsidRDefault="005E368A" w:rsidP="005E368A">
      <w:pPr>
        <w:pStyle w:val="1"/>
      </w:pPr>
      <w:r>
        <w:rPr>
          <w:rFonts w:hint="eastAsia"/>
        </w:rPr>
        <w:t>第</w:t>
      </w:r>
      <w:r w:rsidR="0096321D">
        <w:rPr>
          <w:rFonts w:hint="eastAsia"/>
        </w:rPr>
        <w:t>３</w:t>
      </w:r>
      <w:r w:rsidR="00234024">
        <w:rPr>
          <w:rFonts w:hint="eastAsia"/>
        </w:rPr>
        <w:t xml:space="preserve">　</w:t>
      </w:r>
      <w:r w:rsidR="00234024" w:rsidRPr="007166C4">
        <w:rPr>
          <w:rFonts w:hint="eastAsia"/>
        </w:rPr>
        <w:t>本訴に至る経緯の概要</w:t>
      </w:r>
    </w:p>
    <w:p w14:paraId="6978EE0A" w14:textId="77777777" w:rsidR="00FE1273" w:rsidRDefault="005E368A" w:rsidP="005E368A">
      <w:pPr>
        <w:pStyle w:val="2"/>
      </w:pPr>
      <w:r>
        <w:rPr>
          <w:rFonts w:hint="eastAsia"/>
        </w:rPr>
        <w:t>１</w:t>
      </w:r>
      <w:r w:rsidR="00C400D3">
        <w:rPr>
          <w:rFonts w:hint="eastAsia"/>
        </w:rPr>
        <w:t xml:space="preserve">　本件事故後，</w:t>
      </w:r>
      <w:r w:rsidR="00983DC8">
        <w:rPr>
          <w:rFonts w:hint="eastAsia"/>
        </w:rPr>
        <w:t>原告は，</w:t>
      </w:r>
      <w:r w:rsidR="0023778A">
        <w:rPr>
          <w:rFonts w:hint="eastAsia"/>
        </w:rPr>
        <w:t>被告らが</w:t>
      </w:r>
      <w:r w:rsidR="00983DC8">
        <w:rPr>
          <w:rFonts w:hint="eastAsia"/>
        </w:rPr>
        <w:t>自動車保険契約を締結していた○○保険株式会社</w:t>
      </w:r>
      <w:r w:rsidR="0097307F">
        <w:rPr>
          <w:rFonts w:hint="eastAsia"/>
        </w:rPr>
        <w:t>（代理人弁護士：</w:t>
      </w:r>
      <w:r w:rsidR="000A0BE3">
        <w:rPr>
          <w:rFonts w:hint="eastAsia"/>
        </w:rPr>
        <w:t>○○法律事務所，○○弁護士</w:t>
      </w:r>
      <w:r w:rsidR="0097307F">
        <w:rPr>
          <w:rFonts w:hint="eastAsia"/>
        </w:rPr>
        <w:t>）</w:t>
      </w:r>
      <w:r w:rsidR="00C25FD6">
        <w:rPr>
          <w:rFonts w:hint="eastAsia"/>
        </w:rPr>
        <w:t>を通じて</w:t>
      </w:r>
      <w:r w:rsidR="0023778A">
        <w:rPr>
          <w:rFonts w:hint="eastAsia"/>
        </w:rPr>
        <w:t>，被告らと</w:t>
      </w:r>
      <w:r w:rsidR="00983DC8">
        <w:rPr>
          <w:rFonts w:hint="eastAsia"/>
        </w:rPr>
        <w:t>交渉を行って</w:t>
      </w:r>
      <w:r w:rsidR="0097307F">
        <w:rPr>
          <w:rFonts w:hint="eastAsia"/>
        </w:rPr>
        <w:t>き</w:t>
      </w:r>
      <w:r w:rsidR="00983DC8">
        <w:rPr>
          <w:rFonts w:hint="eastAsia"/>
        </w:rPr>
        <w:t>た</w:t>
      </w:r>
      <w:r w:rsidR="00FE1273">
        <w:rPr>
          <w:rFonts w:hint="eastAsia"/>
        </w:rPr>
        <w:t>。</w:t>
      </w:r>
    </w:p>
    <w:p w14:paraId="5F50E7BF" w14:textId="546190D4" w:rsidR="00D1743C" w:rsidRDefault="005E368A" w:rsidP="005E368A">
      <w:pPr>
        <w:pStyle w:val="2"/>
      </w:pPr>
      <w:r>
        <w:rPr>
          <w:rFonts w:hint="eastAsia"/>
        </w:rPr>
        <w:t>２</w:t>
      </w:r>
      <w:r w:rsidR="00BB26C4">
        <w:rPr>
          <w:rFonts w:hint="eastAsia"/>
        </w:rPr>
        <w:t xml:space="preserve">　</w:t>
      </w:r>
      <w:r w:rsidR="00C25FD6">
        <w:rPr>
          <w:rFonts w:hint="eastAsia"/>
        </w:rPr>
        <w:t>被告側からは，令和</w:t>
      </w:r>
      <w:r w:rsidR="000E5091">
        <w:rPr>
          <w:rFonts w:hint="eastAsia"/>
        </w:rPr>
        <w:t>○</w:t>
      </w:r>
      <w:r w:rsidR="00C25FD6">
        <w:rPr>
          <w:rFonts w:hint="eastAsia"/>
        </w:rPr>
        <w:t>年○月○日</w:t>
      </w:r>
      <w:r w:rsidR="00506320">
        <w:rPr>
          <w:rFonts w:hint="eastAsia"/>
        </w:rPr>
        <w:t>，・・・</w:t>
      </w:r>
      <w:r w:rsidR="00D1743C">
        <w:rPr>
          <w:rFonts w:hint="eastAsia"/>
        </w:rPr>
        <w:t>との</w:t>
      </w:r>
      <w:r w:rsidR="00F77150">
        <w:rPr>
          <w:rFonts w:hint="eastAsia"/>
        </w:rPr>
        <w:t>提案がなされた</w:t>
      </w:r>
      <w:r w:rsidR="00D1743C">
        <w:rPr>
          <w:rFonts w:hint="eastAsia"/>
        </w:rPr>
        <w:t>が</w:t>
      </w:r>
      <w:r w:rsidR="00F77150">
        <w:rPr>
          <w:rFonts w:hint="eastAsia"/>
        </w:rPr>
        <w:t>（甲○）</w:t>
      </w:r>
      <w:r w:rsidR="00D1743C">
        <w:rPr>
          <w:rFonts w:hint="eastAsia"/>
        </w:rPr>
        <w:t>，到底</w:t>
      </w:r>
      <w:r w:rsidR="00771083">
        <w:rPr>
          <w:rFonts w:hint="eastAsia"/>
        </w:rPr>
        <w:t>受け入れられるもの</w:t>
      </w:r>
      <w:r w:rsidR="00D1743C">
        <w:rPr>
          <w:rFonts w:hint="eastAsia"/>
        </w:rPr>
        <w:t>ではな</w:t>
      </w:r>
      <w:r w:rsidR="00771083">
        <w:rPr>
          <w:rFonts w:hint="eastAsia"/>
        </w:rPr>
        <w:t>かったため</w:t>
      </w:r>
      <w:r w:rsidR="009A5165">
        <w:rPr>
          <w:rFonts w:hint="eastAsia"/>
        </w:rPr>
        <w:t>，やむなく本訴を提起した</w:t>
      </w:r>
      <w:r w:rsidR="00D1743C">
        <w:rPr>
          <w:rFonts w:hint="eastAsia"/>
        </w:rPr>
        <w:t>。</w:t>
      </w:r>
    </w:p>
    <w:p w14:paraId="3DD77CBA" w14:textId="77777777" w:rsidR="00697D8E" w:rsidRDefault="00697D8E" w:rsidP="005E368A">
      <w:pPr>
        <w:pStyle w:val="20"/>
      </w:pPr>
      <w:r>
        <w:rPr>
          <w:rFonts w:hint="eastAsia"/>
        </w:rPr>
        <w:t>なお，本訴についても，被告らには上記弁護士が受任予定と聞いている。</w:t>
      </w:r>
    </w:p>
    <w:p w14:paraId="0ED8CC75" w14:textId="77777777" w:rsidR="005E368A" w:rsidRDefault="005E368A" w:rsidP="005E368A">
      <w:pPr>
        <w:pStyle w:val="20"/>
      </w:pPr>
    </w:p>
    <w:p w14:paraId="1F69CD1C" w14:textId="73E1E5A8" w:rsidR="008111EF" w:rsidRDefault="008111EF" w:rsidP="0051549B">
      <w:pPr>
        <w:pStyle w:val="1"/>
      </w:pPr>
      <w:r>
        <w:rPr>
          <w:rFonts w:hint="eastAsia"/>
        </w:rPr>
        <w:t>証拠方法　令和</w:t>
      </w:r>
      <w:r w:rsidR="00B322CC">
        <w:rPr>
          <w:rFonts w:hint="eastAsia"/>
        </w:rPr>
        <w:t>○</w:t>
      </w:r>
      <w:r>
        <w:rPr>
          <w:rFonts w:hint="eastAsia"/>
        </w:rPr>
        <w:t>年○月○日付け証拠説明書記載のとおり</w:t>
      </w:r>
    </w:p>
    <w:p w14:paraId="38EE646B" w14:textId="77777777" w:rsidR="008111EF" w:rsidRPr="00B322CC" w:rsidRDefault="008111EF" w:rsidP="008111EF"/>
    <w:p w14:paraId="2C8F2E05" w14:textId="77777777" w:rsidR="008111EF" w:rsidRDefault="008111EF" w:rsidP="0051549B">
      <w:pPr>
        <w:pStyle w:val="1"/>
      </w:pPr>
      <w:r>
        <w:rPr>
          <w:rFonts w:hint="eastAsia"/>
        </w:rPr>
        <w:t>附属書類</w:t>
      </w:r>
      <w:r w:rsidR="008628CB">
        <w:rPr>
          <w:rFonts w:hint="eastAsia"/>
        </w:rPr>
        <w:t xml:space="preserve">　</w:t>
      </w:r>
      <w:r w:rsidR="0096321D">
        <w:rPr>
          <w:rFonts w:hint="eastAsia"/>
        </w:rPr>
        <w:t>（略）</w:t>
      </w:r>
    </w:p>
    <w:p w14:paraId="0BE544CB" w14:textId="77777777" w:rsidR="0096321D" w:rsidRPr="0096321D" w:rsidRDefault="0096321D" w:rsidP="0096321D">
      <w:pPr>
        <w:pStyle w:val="10"/>
      </w:pPr>
    </w:p>
    <w:p w14:paraId="430487C4" w14:textId="2D65AC20" w:rsidR="00283D21" w:rsidRDefault="008111EF" w:rsidP="0082483C">
      <w:pPr>
        <w:jc w:val="right"/>
      </w:pPr>
      <w:r>
        <w:rPr>
          <w:rFonts w:hint="eastAsia"/>
        </w:rPr>
        <w:t>以上</w:t>
      </w:r>
    </w:p>
    <w:sectPr w:rsidR="00283D21" w:rsidSect="008628CB">
      <w:footerReference w:type="default" r:id="rId8"/>
      <w:headerReference w:type="first" r:id="rId9"/>
      <w:footerReference w:type="first" r:id="rId10"/>
      <w:pgSz w:w="11906" w:h="16838" w:code="9"/>
      <w:pgMar w:top="1985" w:right="851" w:bottom="1531" w:left="1701" w:header="851" w:footer="992" w:gutter="0"/>
      <w:pgNumType w:start="1"/>
      <w:cols w:space="425"/>
      <w:titlePg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D5EB" w14:textId="77777777" w:rsidR="00DF10F8" w:rsidRDefault="00DF10F8" w:rsidP="001613CD">
      <w:r>
        <w:separator/>
      </w:r>
    </w:p>
  </w:endnote>
  <w:endnote w:type="continuationSeparator" w:id="0">
    <w:p w14:paraId="5D509495" w14:textId="77777777" w:rsidR="00DF10F8" w:rsidRDefault="00DF10F8" w:rsidP="0016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20019"/>
      <w:docPartObj>
        <w:docPartGallery w:val="Page Numbers (Bottom of Page)"/>
        <w:docPartUnique/>
      </w:docPartObj>
    </w:sdtPr>
    <w:sdtEndPr/>
    <w:sdtContent>
      <w:p w14:paraId="6635285C" w14:textId="3FA4AAB8" w:rsidR="00BD425A" w:rsidRDefault="00BD4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0D" w:rsidRPr="0056700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416439"/>
      <w:docPartObj>
        <w:docPartGallery w:val="Page Numbers (Bottom of Page)"/>
        <w:docPartUnique/>
      </w:docPartObj>
    </w:sdtPr>
    <w:sdtEndPr/>
    <w:sdtContent>
      <w:p w14:paraId="26019490" w14:textId="77777777" w:rsidR="00DA1711" w:rsidRDefault="00DA1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0D" w:rsidRPr="0056700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F996" w14:textId="77777777" w:rsidR="00DF10F8" w:rsidRDefault="00DF10F8" w:rsidP="001613CD">
      <w:r>
        <w:separator/>
      </w:r>
    </w:p>
  </w:footnote>
  <w:footnote w:type="continuationSeparator" w:id="0">
    <w:p w14:paraId="707FAE81" w14:textId="77777777" w:rsidR="00DF10F8" w:rsidRDefault="00DF10F8" w:rsidP="001613CD">
      <w:r>
        <w:continuationSeparator/>
      </w:r>
    </w:p>
  </w:footnote>
  <w:footnote w:type="continuationNotice" w:id="1">
    <w:p w14:paraId="2AF9CA2B" w14:textId="77777777" w:rsidR="00DF10F8" w:rsidRDefault="00DF10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B02C" w14:textId="60B083E6" w:rsidR="006578B9" w:rsidRDefault="006578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0F0EB" wp14:editId="64C95E52">
              <wp:simplePos x="0" y="0"/>
              <wp:positionH relativeFrom="margin">
                <wp:align>left</wp:align>
              </wp:positionH>
              <wp:positionV relativeFrom="paragraph">
                <wp:posOffset>2496</wp:posOffset>
              </wp:positionV>
              <wp:extent cx="2870791" cy="308758"/>
              <wp:effectExtent l="0" t="0" r="25400" b="1524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791" cy="3087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ED667" w14:textId="637249BE" w:rsidR="006578B9" w:rsidRPr="0056700D" w:rsidRDefault="00107EE0" w:rsidP="006578B9">
                          <w:pPr>
                            <w:jc w:val="center"/>
                            <w:rPr>
                              <w:rStyle w:val="ab"/>
                            </w:rPr>
                          </w:pPr>
                          <w:r w:rsidRPr="0056700D">
                            <w:rPr>
                              <w:rStyle w:val="ab"/>
                              <w:rFonts w:hint="eastAsia"/>
                            </w:rPr>
                            <w:t>【</w:t>
                          </w:r>
                          <w:r w:rsidR="000D4092" w:rsidRPr="0056700D">
                            <w:rPr>
                              <w:rStyle w:val="ab"/>
                              <w:rFonts w:hint="eastAsia"/>
                            </w:rPr>
                            <w:t>訴状</w:t>
                          </w:r>
                          <w:r w:rsidR="000D4092" w:rsidRPr="0056700D">
                            <w:rPr>
                              <w:rStyle w:val="ab"/>
                            </w:rPr>
                            <w:t>本文</w:t>
                          </w:r>
                          <w:r w:rsidR="00FA0C60" w:rsidRPr="0056700D">
                            <w:rPr>
                              <w:rStyle w:val="ab"/>
                              <w:rFonts w:hint="eastAsia"/>
                            </w:rPr>
                            <w:t>記載例</w:t>
                          </w:r>
                          <w:r w:rsidR="000D4092" w:rsidRPr="0056700D">
                            <w:rPr>
                              <w:rStyle w:val="ab"/>
                              <w:rFonts w:hint="eastAsia"/>
                            </w:rPr>
                            <w:t>】</w:t>
                          </w:r>
                          <w:r w:rsidR="000D4092" w:rsidRPr="0056700D">
                            <w:rPr>
                              <w:rStyle w:val="ab"/>
                            </w:rPr>
                            <w:t>損害賠償</w:t>
                          </w:r>
                          <w:r w:rsidR="00FA0C60" w:rsidRPr="0056700D">
                            <w:rPr>
                              <w:rStyle w:val="ab"/>
                              <w:rFonts w:hint="eastAsia"/>
                            </w:rPr>
                            <w:t>請求事件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0F0E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.2pt;width:226.05pt;height:24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" fillcolor="white [3201]" strokeweight="1.5pt">
              <v:textbox>
                <w:txbxContent>
                  <w:p w14:paraId="003ED667" w14:textId="637249BE" w:rsidR="006578B9" w:rsidRPr="0056700D" w:rsidRDefault="00107EE0" w:rsidP="006578B9">
                    <w:pPr>
                      <w:jc w:val="center"/>
                      <w:rPr>
                        <w:rStyle w:val="ab"/>
                      </w:rPr>
                    </w:pPr>
                    <w:r w:rsidRPr="0056700D">
                      <w:rPr>
                        <w:rStyle w:val="ab"/>
                        <w:rFonts w:hint="eastAsia"/>
                      </w:rPr>
                      <w:t>【</w:t>
                    </w:r>
                    <w:r w:rsidR="000D4092" w:rsidRPr="0056700D">
                      <w:rPr>
                        <w:rStyle w:val="ab"/>
                        <w:rFonts w:hint="eastAsia"/>
                      </w:rPr>
                      <w:t>訴状</w:t>
                    </w:r>
                    <w:r w:rsidR="000D4092" w:rsidRPr="0056700D">
                      <w:rPr>
                        <w:rStyle w:val="ab"/>
                      </w:rPr>
                      <w:t>本文</w:t>
                    </w:r>
                    <w:r w:rsidR="00FA0C60" w:rsidRPr="0056700D">
                      <w:rPr>
                        <w:rStyle w:val="ab"/>
                        <w:rFonts w:hint="eastAsia"/>
                      </w:rPr>
                      <w:t>記載例</w:t>
                    </w:r>
                    <w:r w:rsidR="000D4092" w:rsidRPr="0056700D">
                      <w:rPr>
                        <w:rStyle w:val="ab"/>
                        <w:rFonts w:hint="eastAsia"/>
                      </w:rPr>
                      <w:t>】</w:t>
                    </w:r>
                    <w:r w:rsidR="000D4092" w:rsidRPr="0056700D">
                      <w:rPr>
                        <w:rStyle w:val="ab"/>
                      </w:rPr>
                      <w:t>損害賠償</w:t>
                    </w:r>
                    <w:r w:rsidR="00FA0C60" w:rsidRPr="0056700D">
                      <w:rPr>
                        <w:rStyle w:val="ab"/>
                        <w:rFonts w:hint="eastAsia"/>
                      </w:rPr>
                      <w:t>請求事件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435E0"/>
    <w:multiLevelType w:val="hybridMultilevel"/>
    <w:tmpl w:val="290C0474"/>
    <w:lvl w:ilvl="0" w:tplc="33047D08">
      <w:start w:val="1"/>
      <w:numFmt w:val="decimal"/>
      <w:lvlText w:val="(%1)"/>
      <w:lvlJc w:val="left"/>
      <w:pPr>
        <w:ind w:left="1064" w:hanging="5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8"/>
    <w:rsid w:val="000070BB"/>
    <w:rsid w:val="00007851"/>
    <w:rsid w:val="00016386"/>
    <w:rsid w:val="000170DE"/>
    <w:rsid w:val="00017145"/>
    <w:rsid w:val="000173D3"/>
    <w:rsid w:val="00020494"/>
    <w:rsid w:val="00024674"/>
    <w:rsid w:val="000252F6"/>
    <w:rsid w:val="00026452"/>
    <w:rsid w:val="00027E32"/>
    <w:rsid w:val="000309D1"/>
    <w:rsid w:val="0003183C"/>
    <w:rsid w:val="00032FF8"/>
    <w:rsid w:val="0003357B"/>
    <w:rsid w:val="00040EF6"/>
    <w:rsid w:val="00044631"/>
    <w:rsid w:val="00046223"/>
    <w:rsid w:val="00047CFB"/>
    <w:rsid w:val="00050211"/>
    <w:rsid w:val="00052227"/>
    <w:rsid w:val="0007153B"/>
    <w:rsid w:val="00073F72"/>
    <w:rsid w:val="00076338"/>
    <w:rsid w:val="00077E45"/>
    <w:rsid w:val="0008187F"/>
    <w:rsid w:val="000851F3"/>
    <w:rsid w:val="00085F8E"/>
    <w:rsid w:val="000906B2"/>
    <w:rsid w:val="000912CD"/>
    <w:rsid w:val="00091B31"/>
    <w:rsid w:val="00091CA5"/>
    <w:rsid w:val="00092252"/>
    <w:rsid w:val="0009439B"/>
    <w:rsid w:val="0009459D"/>
    <w:rsid w:val="00096A0E"/>
    <w:rsid w:val="000A0BE3"/>
    <w:rsid w:val="000A2FD2"/>
    <w:rsid w:val="000A3F3B"/>
    <w:rsid w:val="000A4E40"/>
    <w:rsid w:val="000A58F7"/>
    <w:rsid w:val="000A5A83"/>
    <w:rsid w:val="000A5F7F"/>
    <w:rsid w:val="000A711B"/>
    <w:rsid w:val="000A7FFE"/>
    <w:rsid w:val="000B009B"/>
    <w:rsid w:val="000B3A80"/>
    <w:rsid w:val="000B3E87"/>
    <w:rsid w:val="000B45AE"/>
    <w:rsid w:val="000B7743"/>
    <w:rsid w:val="000C5A92"/>
    <w:rsid w:val="000D4092"/>
    <w:rsid w:val="000D7D7F"/>
    <w:rsid w:val="000E329B"/>
    <w:rsid w:val="000E49FB"/>
    <w:rsid w:val="000E5091"/>
    <w:rsid w:val="000E7DC0"/>
    <w:rsid w:val="000F0336"/>
    <w:rsid w:val="001041AD"/>
    <w:rsid w:val="00104CC5"/>
    <w:rsid w:val="00105332"/>
    <w:rsid w:val="00107EE0"/>
    <w:rsid w:val="00112959"/>
    <w:rsid w:val="00123ACC"/>
    <w:rsid w:val="0012516A"/>
    <w:rsid w:val="00125698"/>
    <w:rsid w:val="00127149"/>
    <w:rsid w:val="001307E1"/>
    <w:rsid w:val="00133FD0"/>
    <w:rsid w:val="0013447D"/>
    <w:rsid w:val="00135AE4"/>
    <w:rsid w:val="00142390"/>
    <w:rsid w:val="00146B9B"/>
    <w:rsid w:val="001475E9"/>
    <w:rsid w:val="001475F1"/>
    <w:rsid w:val="00147667"/>
    <w:rsid w:val="0015095C"/>
    <w:rsid w:val="00154BE7"/>
    <w:rsid w:val="0015571A"/>
    <w:rsid w:val="001613CD"/>
    <w:rsid w:val="0016159F"/>
    <w:rsid w:val="00171DE9"/>
    <w:rsid w:val="0017414A"/>
    <w:rsid w:val="00174CA1"/>
    <w:rsid w:val="00176BC7"/>
    <w:rsid w:val="00176EC4"/>
    <w:rsid w:val="001772F0"/>
    <w:rsid w:val="00177E9A"/>
    <w:rsid w:val="00180340"/>
    <w:rsid w:val="00182664"/>
    <w:rsid w:val="00184886"/>
    <w:rsid w:val="00184EF1"/>
    <w:rsid w:val="00186303"/>
    <w:rsid w:val="0019310F"/>
    <w:rsid w:val="0019664D"/>
    <w:rsid w:val="00197F26"/>
    <w:rsid w:val="001A28EA"/>
    <w:rsid w:val="001A4DB7"/>
    <w:rsid w:val="001B1B42"/>
    <w:rsid w:val="001B51A4"/>
    <w:rsid w:val="001B6234"/>
    <w:rsid w:val="001C22DA"/>
    <w:rsid w:val="001D3216"/>
    <w:rsid w:val="001D42E2"/>
    <w:rsid w:val="001D550B"/>
    <w:rsid w:val="001D6122"/>
    <w:rsid w:val="001D6C1E"/>
    <w:rsid w:val="001E1118"/>
    <w:rsid w:val="001E11D1"/>
    <w:rsid w:val="001E407C"/>
    <w:rsid w:val="001E4379"/>
    <w:rsid w:val="001E526E"/>
    <w:rsid w:val="001E7008"/>
    <w:rsid w:val="001F1F8C"/>
    <w:rsid w:val="001F7420"/>
    <w:rsid w:val="0020612D"/>
    <w:rsid w:val="00210BE8"/>
    <w:rsid w:val="002118F0"/>
    <w:rsid w:val="00213748"/>
    <w:rsid w:val="00216D27"/>
    <w:rsid w:val="00223223"/>
    <w:rsid w:val="00224F5D"/>
    <w:rsid w:val="002309A7"/>
    <w:rsid w:val="002322B6"/>
    <w:rsid w:val="00232A12"/>
    <w:rsid w:val="00234024"/>
    <w:rsid w:val="002341AB"/>
    <w:rsid w:val="002349D5"/>
    <w:rsid w:val="0023754B"/>
    <w:rsid w:val="0023778A"/>
    <w:rsid w:val="002408E8"/>
    <w:rsid w:val="002423A0"/>
    <w:rsid w:val="00243D03"/>
    <w:rsid w:val="00245B5B"/>
    <w:rsid w:val="002616D9"/>
    <w:rsid w:val="0026241E"/>
    <w:rsid w:val="00271F0C"/>
    <w:rsid w:val="00272F76"/>
    <w:rsid w:val="002770C8"/>
    <w:rsid w:val="00283D21"/>
    <w:rsid w:val="00285CF7"/>
    <w:rsid w:val="00285EC2"/>
    <w:rsid w:val="00287810"/>
    <w:rsid w:val="00293DDB"/>
    <w:rsid w:val="00296A6A"/>
    <w:rsid w:val="00297548"/>
    <w:rsid w:val="002A3610"/>
    <w:rsid w:val="002A5C2B"/>
    <w:rsid w:val="002A6795"/>
    <w:rsid w:val="002B0BB1"/>
    <w:rsid w:val="002B2292"/>
    <w:rsid w:val="002B397F"/>
    <w:rsid w:val="002B478F"/>
    <w:rsid w:val="002B531E"/>
    <w:rsid w:val="002B65FC"/>
    <w:rsid w:val="002B76AB"/>
    <w:rsid w:val="002C1E77"/>
    <w:rsid w:val="002C1F6E"/>
    <w:rsid w:val="002C5790"/>
    <w:rsid w:val="002C68EA"/>
    <w:rsid w:val="002D2038"/>
    <w:rsid w:val="002D2B48"/>
    <w:rsid w:val="002D5D4D"/>
    <w:rsid w:val="002D68CF"/>
    <w:rsid w:val="002E54F4"/>
    <w:rsid w:val="002F2A18"/>
    <w:rsid w:val="002F41FD"/>
    <w:rsid w:val="002F7DC5"/>
    <w:rsid w:val="00300D1E"/>
    <w:rsid w:val="003070A9"/>
    <w:rsid w:val="00310D1F"/>
    <w:rsid w:val="00311124"/>
    <w:rsid w:val="00312013"/>
    <w:rsid w:val="0031465F"/>
    <w:rsid w:val="00314664"/>
    <w:rsid w:val="00320C5D"/>
    <w:rsid w:val="00321404"/>
    <w:rsid w:val="00321C7C"/>
    <w:rsid w:val="00322E77"/>
    <w:rsid w:val="003271EE"/>
    <w:rsid w:val="0033203C"/>
    <w:rsid w:val="0033312A"/>
    <w:rsid w:val="0033472F"/>
    <w:rsid w:val="00344DD1"/>
    <w:rsid w:val="003455B0"/>
    <w:rsid w:val="00345A17"/>
    <w:rsid w:val="00351009"/>
    <w:rsid w:val="003513A8"/>
    <w:rsid w:val="003525C0"/>
    <w:rsid w:val="00354CED"/>
    <w:rsid w:val="003550F4"/>
    <w:rsid w:val="003570B3"/>
    <w:rsid w:val="003679E3"/>
    <w:rsid w:val="00371AF7"/>
    <w:rsid w:val="0037305F"/>
    <w:rsid w:val="003769DD"/>
    <w:rsid w:val="0037787A"/>
    <w:rsid w:val="003779D4"/>
    <w:rsid w:val="003827E1"/>
    <w:rsid w:val="00383168"/>
    <w:rsid w:val="00384C4E"/>
    <w:rsid w:val="00386051"/>
    <w:rsid w:val="00386DCA"/>
    <w:rsid w:val="00391F8E"/>
    <w:rsid w:val="00394345"/>
    <w:rsid w:val="00394716"/>
    <w:rsid w:val="003A03E8"/>
    <w:rsid w:val="003A2775"/>
    <w:rsid w:val="003A5C1B"/>
    <w:rsid w:val="003A6889"/>
    <w:rsid w:val="003B1A39"/>
    <w:rsid w:val="003B1C7B"/>
    <w:rsid w:val="003C11F8"/>
    <w:rsid w:val="003C1E7B"/>
    <w:rsid w:val="003C6F86"/>
    <w:rsid w:val="003D1122"/>
    <w:rsid w:val="003D1B43"/>
    <w:rsid w:val="003D2D85"/>
    <w:rsid w:val="003D4562"/>
    <w:rsid w:val="003D45DE"/>
    <w:rsid w:val="003E038B"/>
    <w:rsid w:val="003E65FB"/>
    <w:rsid w:val="003F21D3"/>
    <w:rsid w:val="003F41D7"/>
    <w:rsid w:val="003F5D79"/>
    <w:rsid w:val="003F76F5"/>
    <w:rsid w:val="0040091A"/>
    <w:rsid w:val="004123D3"/>
    <w:rsid w:val="004201C2"/>
    <w:rsid w:val="00420983"/>
    <w:rsid w:val="00421602"/>
    <w:rsid w:val="00433E81"/>
    <w:rsid w:val="00435C84"/>
    <w:rsid w:val="00445D58"/>
    <w:rsid w:val="004545C8"/>
    <w:rsid w:val="00456349"/>
    <w:rsid w:val="00460013"/>
    <w:rsid w:val="00460DC4"/>
    <w:rsid w:val="00463E06"/>
    <w:rsid w:val="004648DE"/>
    <w:rsid w:val="00466CBF"/>
    <w:rsid w:val="004719EC"/>
    <w:rsid w:val="00475585"/>
    <w:rsid w:val="00480F7F"/>
    <w:rsid w:val="0048174E"/>
    <w:rsid w:val="0049117F"/>
    <w:rsid w:val="004A10A1"/>
    <w:rsid w:val="004A535E"/>
    <w:rsid w:val="004C163F"/>
    <w:rsid w:val="004C229A"/>
    <w:rsid w:val="004C277B"/>
    <w:rsid w:val="004C6137"/>
    <w:rsid w:val="004D12CF"/>
    <w:rsid w:val="004D3C2B"/>
    <w:rsid w:val="004D5155"/>
    <w:rsid w:val="004D6192"/>
    <w:rsid w:val="004E5F93"/>
    <w:rsid w:val="004E66D7"/>
    <w:rsid w:val="004F5775"/>
    <w:rsid w:val="004F5F95"/>
    <w:rsid w:val="004F62A4"/>
    <w:rsid w:val="004F64FD"/>
    <w:rsid w:val="004F6C8A"/>
    <w:rsid w:val="004F74A7"/>
    <w:rsid w:val="004F7DE7"/>
    <w:rsid w:val="0050161A"/>
    <w:rsid w:val="00501D98"/>
    <w:rsid w:val="00502715"/>
    <w:rsid w:val="00502FF4"/>
    <w:rsid w:val="00503CBD"/>
    <w:rsid w:val="00506320"/>
    <w:rsid w:val="00506AD9"/>
    <w:rsid w:val="0051549B"/>
    <w:rsid w:val="005178A0"/>
    <w:rsid w:val="00520594"/>
    <w:rsid w:val="00522AB2"/>
    <w:rsid w:val="00524CEC"/>
    <w:rsid w:val="005269F7"/>
    <w:rsid w:val="00531E06"/>
    <w:rsid w:val="0053397A"/>
    <w:rsid w:val="005428EA"/>
    <w:rsid w:val="0054601B"/>
    <w:rsid w:val="00560EAB"/>
    <w:rsid w:val="00561C98"/>
    <w:rsid w:val="00561F85"/>
    <w:rsid w:val="005622FC"/>
    <w:rsid w:val="00562364"/>
    <w:rsid w:val="00566A53"/>
    <w:rsid w:val="0056700D"/>
    <w:rsid w:val="00567DB7"/>
    <w:rsid w:val="0057135B"/>
    <w:rsid w:val="0057221B"/>
    <w:rsid w:val="0057674E"/>
    <w:rsid w:val="0057695C"/>
    <w:rsid w:val="00576AE1"/>
    <w:rsid w:val="00580F2C"/>
    <w:rsid w:val="00582DB6"/>
    <w:rsid w:val="00583CB8"/>
    <w:rsid w:val="0058425A"/>
    <w:rsid w:val="005873E1"/>
    <w:rsid w:val="005944ED"/>
    <w:rsid w:val="005A21E1"/>
    <w:rsid w:val="005A41FF"/>
    <w:rsid w:val="005A6F74"/>
    <w:rsid w:val="005B690C"/>
    <w:rsid w:val="005C0EC7"/>
    <w:rsid w:val="005C42CD"/>
    <w:rsid w:val="005C5280"/>
    <w:rsid w:val="005C55E5"/>
    <w:rsid w:val="005D2370"/>
    <w:rsid w:val="005D2923"/>
    <w:rsid w:val="005D31EC"/>
    <w:rsid w:val="005D5F5D"/>
    <w:rsid w:val="005D7972"/>
    <w:rsid w:val="005E3200"/>
    <w:rsid w:val="005E368A"/>
    <w:rsid w:val="005E5E49"/>
    <w:rsid w:val="005F1F00"/>
    <w:rsid w:val="005F2C21"/>
    <w:rsid w:val="005F4CAA"/>
    <w:rsid w:val="005F7611"/>
    <w:rsid w:val="00603E8A"/>
    <w:rsid w:val="006063FC"/>
    <w:rsid w:val="00611F04"/>
    <w:rsid w:val="0061262F"/>
    <w:rsid w:val="00615E33"/>
    <w:rsid w:val="00615FB7"/>
    <w:rsid w:val="00616ADB"/>
    <w:rsid w:val="00617D66"/>
    <w:rsid w:val="00620277"/>
    <w:rsid w:val="00621D5A"/>
    <w:rsid w:val="00621F0B"/>
    <w:rsid w:val="006279AF"/>
    <w:rsid w:val="00630701"/>
    <w:rsid w:val="00631169"/>
    <w:rsid w:val="00631E38"/>
    <w:rsid w:val="00635415"/>
    <w:rsid w:val="006402D2"/>
    <w:rsid w:val="0064120B"/>
    <w:rsid w:val="00642661"/>
    <w:rsid w:val="00656CF3"/>
    <w:rsid w:val="006578B9"/>
    <w:rsid w:val="006642F2"/>
    <w:rsid w:val="00664A26"/>
    <w:rsid w:val="00670A84"/>
    <w:rsid w:val="006723EE"/>
    <w:rsid w:val="006727E8"/>
    <w:rsid w:val="00673264"/>
    <w:rsid w:val="006751AC"/>
    <w:rsid w:val="00676016"/>
    <w:rsid w:val="00676935"/>
    <w:rsid w:val="00677354"/>
    <w:rsid w:val="00682477"/>
    <w:rsid w:val="00682DA5"/>
    <w:rsid w:val="00686539"/>
    <w:rsid w:val="00693A22"/>
    <w:rsid w:val="0069742A"/>
    <w:rsid w:val="00697D8E"/>
    <w:rsid w:val="006A146C"/>
    <w:rsid w:val="006A18D4"/>
    <w:rsid w:val="006A35CE"/>
    <w:rsid w:val="006B3B9D"/>
    <w:rsid w:val="006B465E"/>
    <w:rsid w:val="006B49BB"/>
    <w:rsid w:val="006B55C4"/>
    <w:rsid w:val="006D3096"/>
    <w:rsid w:val="006D63F1"/>
    <w:rsid w:val="006D7DA0"/>
    <w:rsid w:val="006E18BD"/>
    <w:rsid w:val="006E228E"/>
    <w:rsid w:val="006E6CE8"/>
    <w:rsid w:val="006F037D"/>
    <w:rsid w:val="006F387C"/>
    <w:rsid w:val="006F54B0"/>
    <w:rsid w:val="007026CD"/>
    <w:rsid w:val="007030BD"/>
    <w:rsid w:val="007036C2"/>
    <w:rsid w:val="007075DB"/>
    <w:rsid w:val="00714EAC"/>
    <w:rsid w:val="007166C4"/>
    <w:rsid w:val="00717151"/>
    <w:rsid w:val="00720BD5"/>
    <w:rsid w:val="007330E9"/>
    <w:rsid w:val="00733710"/>
    <w:rsid w:val="007355CD"/>
    <w:rsid w:val="00740663"/>
    <w:rsid w:val="007420FF"/>
    <w:rsid w:val="00746087"/>
    <w:rsid w:val="00746DC6"/>
    <w:rsid w:val="007528C0"/>
    <w:rsid w:val="00753F18"/>
    <w:rsid w:val="00756AE6"/>
    <w:rsid w:val="00762DD0"/>
    <w:rsid w:val="007648DC"/>
    <w:rsid w:val="007709E4"/>
    <w:rsid w:val="00770E76"/>
    <w:rsid w:val="00771083"/>
    <w:rsid w:val="00772EE8"/>
    <w:rsid w:val="00774663"/>
    <w:rsid w:val="00775709"/>
    <w:rsid w:val="007765EA"/>
    <w:rsid w:val="00777E0B"/>
    <w:rsid w:val="00780966"/>
    <w:rsid w:val="00781DBA"/>
    <w:rsid w:val="007904BF"/>
    <w:rsid w:val="00790F8C"/>
    <w:rsid w:val="0079596C"/>
    <w:rsid w:val="007960CC"/>
    <w:rsid w:val="007A3BD1"/>
    <w:rsid w:val="007A5D05"/>
    <w:rsid w:val="007A7087"/>
    <w:rsid w:val="007B1B87"/>
    <w:rsid w:val="007B5E72"/>
    <w:rsid w:val="007B612B"/>
    <w:rsid w:val="007B6F60"/>
    <w:rsid w:val="007C1422"/>
    <w:rsid w:val="007C14EF"/>
    <w:rsid w:val="007C3331"/>
    <w:rsid w:val="007C6558"/>
    <w:rsid w:val="007C6F72"/>
    <w:rsid w:val="007D3E32"/>
    <w:rsid w:val="007D6384"/>
    <w:rsid w:val="007D72C8"/>
    <w:rsid w:val="007E220E"/>
    <w:rsid w:val="007E4286"/>
    <w:rsid w:val="007E4AEC"/>
    <w:rsid w:val="007E5EF0"/>
    <w:rsid w:val="007E6894"/>
    <w:rsid w:val="007F1DF7"/>
    <w:rsid w:val="007F2177"/>
    <w:rsid w:val="007F4705"/>
    <w:rsid w:val="007F67E1"/>
    <w:rsid w:val="0080194A"/>
    <w:rsid w:val="00802DC9"/>
    <w:rsid w:val="00804BE9"/>
    <w:rsid w:val="008111EF"/>
    <w:rsid w:val="00817C8E"/>
    <w:rsid w:val="00820BEC"/>
    <w:rsid w:val="00820D33"/>
    <w:rsid w:val="008215D6"/>
    <w:rsid w:val="008223F9"/>
    <w:rsid w:val="00822E03"/>
    <w:rsid w:val="0082483C"/>
    <w:rsid w:val="00831B98"/>
    <w:rsid w:val="00831F27"/>
    <w:rsid w:val="00832D42"/>
    <w:rsid w:val="00834642"/>
    <w:rsid w:val="00844F08"/>
    <w:rsid w:val="00851415"/>
    <w:rsid w:val="00852C8A"/>
    <w:rsid w:val="00854C86"/>
    <w:rsid w:val="00855BAE"/>
    <w:rsid w:val="0085705B"/>
    <w:rsid w:val="008577ED"/>
    <w:rsid w:val="00857B48"/>
    <w:rsid w:val="00860946"/>
    <w:rsid w:val="008628CB"/>
    <w:rsid w:val="0086622D"/>
    <w:rsid w:val="00866C6C"/>
    <w:rsid w:val="00871740"/>
    <w:rsid w:val="00874026"/>
    <w:rsid w:val="008757A1"/>
    <w:rsid w:val="008779B7"/>
    <w:rsid w:val="00884538"/>
    <w:rsid w:val="0089557E"/>
    <w:rsid w:val="008966A5"/>
    <w:rsid w:val="0089729B"/>
    <w:rsid w:val="00897BB1"/>
    <w:rsid w:val="008B079C"/>
    <w:rsid w:val="008B5883"/>
    <w:rsid w:val="008B7562"/>
    <w:rsid w:val="008C3212"/>
    <w:rsid w:val="008C3492"/>
    <w:rsid w:val="008D0E66"/>
    <w:rsid w:val="008D2BBB"/>
    <w:rsid w:val="008D51F8"/>
    <w:rsid w:val="008D6BAB"/>
    <w:rsid w:val="008E0142"/>
    <w:rsid w:val="008E5A31"/>
    <w:rsid w:val="008F31A0"/>
    <w:rsid w:val="008F779E"/>
    <w:rsid w:val="009035D9"/>
    <w:rsid w:val="00905ED7"/>
    <w:rsid w:val="0091220F"/>
    <w:rsid w:val="00913EB1"/>
    <w:rsid w:val="00917592"/>
    <w:rsid w:val="009234D6"/>
    <w:rsid w:val="009237D6"/>
    <w:rsid w:val="00925B33"/>
    <w:rsid w:val="009348DD"/>
    <w:rsid w:val="009408FC"/>
    <w:rsid w:val="00941B97"/>
    <w:rsid w:val="0094287F"/>
    <w:rsid w:val="00943518"/>
    <w:rsid w:val="00952B2A"/>
    <w:rsid w:val="009545FF"/>
    <w:rsid w:val="009553F9"/>
    <w:rsid w:val="009600E2"/>
    <w:rsid w:val="00962654"/>
    <w:rsid w:val="0096321D"/>
    <w:rsid w:val="009637DE"/>
    <w:rsid w:val="0096423C"/>
    <w:rsid w:val="0097307F"/>
    <w:rsid w:val="009749C2"/>
    <w:rsid w:val="00977C6C"/>
    <w:rsid w:val="00977E39"/>
    <w:rsid w:val="00982909"/>
    <w:rsid w:val="00983DC8"/>
    <w:rsid w:val="00983F8A"/>
    <w:rsid w:val="0098632D"/>
    <w:rsid w:val="009901EE"/>
    <w:rsid w:val="009909B9"/>
    <w:rsid w:val="00991571"/>
    <w:rsid w:val="0099239C"/>
    <w:rsid w:val="009A5165"/>
    <w:rsid w:val="009A594A"/>
    <w:rsid w:val="009A6FEB"/>
    <w:rsid w:val="009B5537"/>
    <w:rsid w:val="009C1C6D"/>
    <w:rsid w:val="009C3A75"/>
    <w:rsid w:val="009C3E10"/>
    <w:rsid w:val="009C74D4"/>
    <w:rsid w:val="009D2873"/>
    <w:rsid w:val="009D6925"/>
    <w:rsid w:val="009D6F68"/>
    <w:rsid w:val="009E1991"/>
    <w:rsid w:val="009E2B1B"/>
    <w:rsid w:val="009E7C7F"/>
    <w:rsid w:val="009F0BE8"/>
    <w:rsid w:val="009F44C1"/>
    <w:rsid w:val="009F72BF"/>
    <w:rsid w:val="009F7E6A"/>
    <w:rsid w:val="00A008DC"/>
    <w:rsid w:val="00A0131E"/>
    <w:rsid w:val="00A039F7"/>
    <w:rsid w:val="00A04D55"/>
    <w:rsid w:val="00A06700"/>
    <w:rsid w:val="00A10BC6"/>
    <w:rsid w:val="00A16574"/>
    <w:rsid w:val="00A16E00"/>
    <w:rsid w:val="00A25C56"/>
    <w:rsid w:val="00A27164"/>
    <w:rsid w:val="00A31101"/>
    <w:rsid w:val="00A32F4A"/>
    <w:rsid w:val="00A33393"/>
    <w:rsid w:val="00A346D4"/>
    <w:rsid w:val="00A377A5"/>
    <w:rsid w:val="00A37846"/>
    <w:rsid w:val="00A41F64"/>
    <w:rsid w:val="00A54071"/>
    <w:rsid w:val="00A5518E"/>
    <w:rsid w:val="00A555FC"/>
    <w:rsid w:val="00A55E4C"/>
    <w:rsid w:val="00A67600"/>
    <w:rsid w:val="00A70053"/>
    <w:rsid w:val="00A70BDD"/>
    <w:rsid w:val="00A7472F"/>
    <w:rsid w:val="00A7642A"/>
    <w:rsid w:val="00A778D8"/>
    <w:rsid w:val="00A8199A"/>
    <w:rsid w:val="00A81DE3"/>
    <w:rsid w:val="00A83F54"/>
    <w:rsid w:val="00A841D4"/>
    <w:rsid w:val="00A87858"/>
    <w:rsid w:val="00A91496"/>
    <w:rsid w:val="00A96B58"/>
    <w:rsid w:val="00AA0B42"/>
    <w:rsid w:val="00AA2EB6"/>
    <w:rsid w:val="00AA5F61"/>
    <w:rsid w:val="00AA6635"/>
    <w:rsid w:val="00AB148C"/>
    <w:rsid w:val="00AC4FB6"/>
    <w:rsid w:val="00AD1977"/>
    <w:rsid w:val="00AD3251"/>
    <w:rsid w:val="00AD5DA6"/>
    <w:rsid w:val="00AE4E58"/>
    <w:rsid w:val="00AE754C"/>
    <w:rsid w:val="00AF39DA"/>
    <w:rsid w:val="00B00123"/>
    <w:rsid w:val="00B01825"/>
    <w:rsid w:val="00B04835"/>
    <w:rsid w:val="00B05D87"/>
    <w:rsid w:val="00B075B4"/>
    <w:rsid w:val="00B17AF2"/>
    <w:rsid w:val="00B233F2"/>
    <w:rsid w:val="00B235F4"/>
    <w:rsid w:val="00B27A04"/>
    <w:rsid w:val="00B322CC"/>
    <w:rsid w:val="00B32885"/>
    <w:rsid w:val="00B33918"/>
    <w:rsid w:val="00B36716"/>
    <w:rsid w:val="00B41051"/>
    <w:rsid w:val="00B416E6"/>
    <w:rsid w:val="00B42B28"/>
    <w:rsid w:val="00B4708D"/>
    <w:rsid w:val="00B47B5F"/>
    <w:rsid w:val="00B50BD1"/>
    <w:rsid w:val="00B513DB"/>
    <w:rsid w:val="00B56AE8"/>
    <w:rsid w:val="00B57021"/>
    <w:rsid w:val="00B57D8B"/>
    <w:rsid w:val="00B64AAE"/>
    <w:rsid w:val="00B66C7A"/>
    <w:rsid w:val="00B66CE4"/>
    <w:rsid w:val="00B67F10"/>
    <w:rsid w:val="00B734BC"/>
    <w:rsid w:val="00B73D47"/>
    <w:rsid w:val="00B7431E"/>
    <w:rsid w:val="00B74A1C"/>
    <w:rsid w:val="00B8041D"/>
    <w:rsid w:val="00B80EDA"/>
    <w:rsid w:val="00B90539"/>
    <w:rsid w:val="00B97126"/>
    <w:rsid w:val="00B976AD"/>
    <w:rsid w:val="00BA0775"/>
    <w:rsid w:val="00BA6897"/>
    <w:rsid w:val="00BA79ED"/>
    <w:rsid w:val="00BB0C53"/>
    <w:rsid w:val="00BB1F63"/>
    <w:rsid w:val="00BB2012"/>
    <w:rsid w:val="00BB26C4"/>
    <w:rsid w:val="00BB2B90"/>
    <w:rsid w:val="00BB587F"/>
    <w:rsid w:val="00BB59DD"/>
    <w:rsid w:val="00BB66C6"/>
    <w:rsid w:val="00BC1F53"/>
    <w:rsid w:val="00BD0B49"/>
    <w:rsid w:val="00BD20B0"/>
    <w:rsid w:val="00BD3C30"/>
    <w:rsid w:val="00BD41A2"/>
    <w:rsid w:val="00BD425A"/>
    <w:rsid w:val="00BE27F3"/>
    <w:rsid w:val="00BE2C50"/>
    <w:rsid w:val="00BE2D21"/>
    <w:rsid w:val="00BE3478"/>
    <w:rsid w:val="00BE4D5C"/>
    <w:rsid w:val="00BF6D21"/>
    <w:rsid w:val="00C00123"/>
    <w:rsid w:val="00C020D8"/>
    <w:rsid w:val="00C02900"/>
    <w:rsid w:val="00C043E4"/>
    <w:rsid w:val="00C04B0C"/>
    <w:rsid w:val="00C04CF1"/>
    <w:rsid w:val="00C0648C"/>
    <w:rsid w:val="00C0680B"/>
    <w:rsid w:val="00C1185B"/>
    <w:rsid w:val="00C13AE1"/>
    <w:rsid w:val="00C14296"/>
    <w:rsid w:val="00C20AAA"/>
    <w:rsid w:val="00C211CD"/>
    <w:rsid w:val="00C25354"/>
    <w:rsid w:val="00C25FD6"/>
    <w:rsid w:val="00C32E18"/>
    <w:rsid w:val="00C360F4"/>
    <w:rsid w:val="00C3630B"/>
    <w:rsid w:val="00C3662F"/>
    <w:rsid w:val="00C400D3"/>
    <w:rsid w:val="00C402D7"/>
    <w:rsid w:val="00C41AE1"/>
    <w:rsid w:val="00C44763"/>
    <w:rsid w:val="00C45274"/>
    <w:rsid w:val="00C46561"/>
    <w:rsid w:val="00C470F0"/>
    <w:rsid w:val="00C531E3"/>
    <w:rsid w:val="00C5598C"/>
    <w:rsid w:val="00C64055"/>
    <w:rsid w:val="00C6526F"/>
    <w:rsid w:val="00C67D18"/>
    <w:rsid w:val="00C7316E"/>
    <w:rsid w:val="00C75092"/>
    <w:rsid w:val="00C80C28"/>
    <w:rsid w:val="00C821D1"/>
    <w:rsid w:val="00C82EDD"/>
    <w:rsid w:val="00C83187"/>
    <w:rsid w:val="00C85EB5"/>
    <w:rsid w:val="00CA2E79"/>
    <w:rsid w:val="00CA3BB8"/>
    <w:rsid w:val="00CB2A83"/>
    <w:rsid w:val="00CB31AD"/>
    <w:rsid w:val="00CB7AD7"/>
    <w:rsid w:val="00CB7B5F"/>
    <w:rsid w:val="00CC271A"/>
    <w:rsid w:val="00CD12CE"/>
    <w:rsid w:val="00CD1C07"/>
    <w:rsid w:val="00CD2170"/>
    <w:rsid w:val="00CD2D1D"/>
    <w:rsid w:val="00CD3C6F"/>
    <w:rsid w:val="00CE2C0C"/>
    <w:rsid w:val="00CE4EFD"/>
    <w:rsid w:val="00CE7114"/>
    <w:rsid w:val="00CF12FC"/>
    <w:rsid w:val="00CF1C62"/>
    <w:rsid w:val="00CF279C"/>
    <w:rsid w:val="00CF32FB"/>
    <w:rsid w:val="00D022C8"/>
    <w:rsid w:val="00D041E0"/>
    <w:rsid w:val="00D05677"/>
    <w:rsid w:val="00D059E6"/>
    <w:rsid w:val="00D05E09"/>
    <w:rsid w:val="00D0770A"/>
    <w:rsid w:val="00D07A5F"/>
    <w:rsid w:val="00D07DA5"/>
    <w:rsid w:val="00D1115F"/>
    <w:rsid w:val="00D13939"/>
    <w:rsid w:val="00D15550"/>
    <w:rsid w:val="00D1743C"/>
    <w:rsid w:val="00D20E92"/>
    <w:rsid w:val="00D213BE"/>
    <w:rsid w:val="00D2409E"/>
    <w:rsid w:val="00D24D7E"/>
    <w:rsid w:val="00D365FA"/>
    <w:rsid w:val="00D41DB5"/>
    <w:rsid w:val="00D427A8"/>
    <w:rsid w:val="00D431B2"/>
    <w:rsid w:val="00D4461B"/>
    <w:rsid w:val="00D45864"/>
    <w:rsid w:val="00D53756"/>
    <w:rsid w:val="00D54FCB"/>
    <w:rsid w:val="00D56977"/>
    <w:rsid w:val="00D618FE"/>
    <w:rsid w:val="00D61C8F"/>
    <w:rsid w:val="00D6378C"/>
    <w:rsid w:val="00D65480"/>
    <w:rsid w:val="00D72327"/>
    <w:rsid w:val="00D76B99"/>
    <w:rsid w:val="00D81069"/>
    <w:rsid w:val="00D8149C"/>
    <w:rsid w:val="00D82AF4"/>
    <w:rsid w:val="00D8451B"/>
    <w:rsid w:val="00DA1711"/>
    <w:rsid w:val="00DA25EB"/>
    <w:rsid w:val="00DA6E13"/>
    <w:rsid w:val="00DA7DCE"/>
    <w:rsid w:val="00DB5E0E"/>
    <w:rsid w:val="00DB76C6"/>
    <w:rsid w:val="00DC5AAA"/>
    <w:rsid w:val="00DC60A6"/>
    <w:rsid w:val="00DC65F3"/>
    <w:rsid w:val="00DD3F29"/>
    <w:rsid w:val="00DD54DD"/>
    <w:rsid w:val="00DD5CB2"/>
    <w:rsid w:val="00DD7F79"/>
    <w:rsid w:val="00DE2529"/>
    <w:rsid w:val="00DE40C0"/>
    <w:rsid w:val="00DF10F8"/>
    <w:rsid w:val="00DF1A69"/>
    <w:rsid w:val="00DF3ADA"/>
    <w:rsid w:val="00DF60B9"/>
    <w:rsid w:val="00E01D47"/>
    <w:rsid w:val="00E0376A"/>
    <w:rsid w:val="00E0623A"/>
    <w:rsid w:val="00E06AD9"/>
    <w:rsid w:val="00E10259"/>
    <w:rsid w:val="00E10810"/>
    <w:rsid w:val="00E11A91"/>
    <w:rsid w:val="00E11CCC"/>
    <w:rsid w:val="00E1205E"/>
    <w:rsid w:val="00E1596B"/>
    <w:rsid w:val="00E16D23"/>
    <w:rsid w:val="00E20BF5"/>
    <w:rsid w:val="00E2404E"/>
    <w:rsid w:val="00E25044"/>
    <w:rsid w:val="00E27579"/>
    <w:rsid w:val="00E27EFD"/>
    <w:rsid w:val="00E33795"/>
    <w:rsid w:val="00E4444D"/>
    <w:rsid w:val="00E45940"/>
    <w:rsid w:val="00E45E3C"/>
    <w:rsid w:val="00E46630"/>
    <w:rsid w:val="00E5088C"/>
    <w:rsid w:val="00E51078"/>
    <w:rsid w:val="00E51611"/>
    <w:rsid w:val="00E52228"/>
    <w:rsid w:val="00E5242A"/>
    <w:rsid w:val="00E56D0B"/>
    <w:rsid w:val="00E632D4"/>
    <w:rsid w:val="00E6565B"/>
    <w:rsid w:val="00E74C58"/>
    <w:rsid w:val="00E75A0D"/>
    <w:rsid w:val="00E779EB"/>
    <w:rsid w:val="00E815DB"/>
    <w:rsid w:val="00E81DA9"/>
    <w:rsid w:val="00E83EE7"/>
    <w:rsid w:val="00E9316C"/>
    <w:rsid w:val="00EA4769"/>
    <w:rsid w:val="00EB0505"/>
    <w:rsid w:val="00EB0DE2"/>
    <w:rsid w:val="00EB23E9"/>
    <w:rsid w:val="00EB2D25"/>
    <w:rsid w:val="00EB31D2"/>
    <w:rsid w:val="00EB34DA"/>
    <w:rsid w:val="00EB49D3"/>
    <w:rsid w:val="00EB4F96"/>
    <w:rsid w:val="00EB6577"/>
    <w:rsid w:val="00EC1895"/>
    <w:rsid w:val="00EC29E9"/>
    <w:rsid w:val="00EC340B"/>
    <w:rsid w:val="00EC48F4"/>
    <w:rsid w:val="00EC67E7"/>
    <w:rsid w:val="00ED069B"/>
    <w:rsid w:val="00ED1A86"/>
    <w:rsid w:val="00ED245C"/>
    <w:rsid w:val="00ED6A85"/>
    <w:rsid w:val="00EE1EA3"/>
    <w:rsid w:val="00EE5AB9"/>
    <w:rsid w:val="00EE6EB3"/>
    <w:rsid w:val="00EF226D"/>
    <w:rsid w:val="00EF4D19"/>
    <w:rsid w:val="00EF5A2A"/>
    <w:rsid w:val="00EF63CC"/>
    <w:rsid w:val="00EF71C7"/>
    <w:rsid w:val="00F04ED1"/>
    <w:rsid w:val="00F04F17"/>
    <w:rsid w:val="00F12DA6"/>
    <w:rsid w:val="00F13EA0"/>
    <w:rsid w:val="00F20116"/>
    <w:rsid w:val="00F2348E"/>
    <w:rsid w:val="00F24159"/>
    <w:rsid w:val="00F24804"/>
    <w:rsid w:val="00F24B62"/>
    <w:rsid w:val="00F25DE9"/>
    <w:rsid w:val="00F263F6"/>
    <w:rsid w:val="00F30B42"/>
    <w:rsid w:val="00F3229B"/>
    <w:rsid w:val="00F35355"/>
    <w:rsid w:val="00F369E0"/>
    <w:rsid w:val="00F37C68"/>
    <w:rsid w:val="00F42B5E"/>
    <w:rsid w:val="00F45396"/>
    <w:rsid w:val="00F5306D"/>
    <w:rsid w:val="00F53E1C"/>
    <w:rsid w:val="00F55080"/>
    <w:rsid w:val="00F572DE"/>
    <w:rsid w:val="00F63732"/>
    <w:rsid w:val="00F66874"/>
    <w:rsid w:val="00F67E2E"/>
    <w:rsid w:val="00F71659"/>
    <w:rsid w:val="00F73545"/>
    <w:rsid w:val="00F73D98"/>
    <w:rsid w:val="00F754F9"/>
    <w:rsid w:val="00F75E4C"/>
    <w:rsid w:val="00F77150"/>
    <w:rsid w:val="00F83C3B"/>
    <w:rsid w:val="00F83FA6"/>
    <w:rsid w:val="00F913D7"/>
    <w:rsid w:val="00F9184C"/>
    <w:rsid w:val="00F964B9"/>
    <w:rsid w:val="00FA0C60"/>
    <w:rsid w:val="00FA1D91"/>
    <w:rsid w:val="00FA2B3A"/>
    <w:rsid w:val="00FA51A8"/>
    <w:rsid w:val="00FA7B82"/>
    <w:rsid w:val="00FB039C"/>
    <w:rsid w:val="00FB0D09"/>
    <w:rsid w:val="00FB2DC5"/>
    <w:rsid w:val="00FB3217"/>
    <w:rsid w:val="00FB41EF"/>
    <w:rsid w:val="00FB4514"/>
    <w:rsid w:val="00FB58D2"/>
    <w:rsid w:val="00FB67E3"/>
    <w:rsid w:val="00FC2C94"/>
    <w:rsid w:val="00FC40BC"/>
    <w:rsid w:val="00FC4999"/>
    <w:rsid w:val="00FC4D2F"/>
    <w:rsid w:val="00FC61F2"/>
    <w:rsid w:val="00FC73FE"/>
    <w:rsid w:val="00FD039D"/>
    <w:rsid w:val="00FD0D08"/>
    <w:rsid w:val="00FD2FF4"/>
    <w:rsid w:val="00FD3976"/>
    <w:rsid w:val="00FD4889"/>
    <w:rsid w:val="00FD5A56"/>
    <w:rsid w:val="00FD6397"/>
    <w:rsid w:val="00FD6756"/>
    <w:rsid w:val="00FD7F6F"/>
    <w:rsid w:val="00FE099C"/>
    <w:rsid w:val="00FE1273"/>
    <w:rsid w:val="00FE13DE"/>
    <w:rsid w:val="00FE56C0"/>
    <w:rsid w:val="00FF537C"/>
    <w:rsid w:val="00FF702F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F01E2D"/>
  <w15:chartTrackingRefBased/>
  <w15:docId w15:val="{6F739CCF-24F9-42FD-B1C8-49BB30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0"/>
    <w:lsdException w:name="Body Text 3" w:uiPriority="1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26"/>
    <w:pPr>
      <w:widowControl w:val="0"/>
      <w:jc w:val="both"/>
    </w:pPr>
    <w:rPr>
      <w:rFonts w:ascii="Century" w:hAnsi="Century"/>
    </w:rPr>
  </w:style>
  <w:style w:type="paragraph" w:styleId="1">
    <w:name w:val="heading 1"/>
    <w:basedOn w:val="a"/>
    <w:next w:val="10"/>
    <w:link w:val="11"/>
    <w:uiPriority w:val="9"/>
    <w:qFormat/>
    <w:rsid w:val="004123D3"/>
    <w:pPr>
      <w:ind w:left="252" w:hangingChars="100" w:hanging="252"/>
      <w:outlineLvl w:val="0"/>
    </w:pPr>
    <w:rPr>
      <w:rFonts w:cstheme="majorBidi"/>
    </w:rPr>
  </w:style>
  <w:style w:type="paragraph" w:styleId="2">
    <w:name w:val="heading 2"/>
    <w:basedOn w:val="a"/>
    <w:next w:val="20"/>
    <w:link w:val="21"/>
    <w:uiPriority w:val="9"/>
    <w:qFormat/>
    <w:rsid w:val="004123D3"/>
    <w:pPr>
      <w:ind w:leftChars="100" w:left="504" w:hangingChars="100" w:hanging="252"/>
      <w:outlineLvl w:val="1"/>
    </w:pPr>
    <w:rPr>
      <w:rFonts w:cstheme="majorBidi"/>
    </w:rPr>
  </w:style>
  <w:style w:type="paragraph" w:styleId="3">
    <w:name w:val="heading 3"/>
    <w:basedOn w:val="a"/>
    <w:next w:val="30"/>
    <w:link w:val="31"/>
    <w:uiPriority w:val="9"/>
    <w:qFormat/>
    <w:rsid w:val="004123D3"/>
    <w:pPr>
      <w:tabs>
        <w:tab w:val="right" w:pos="9323"/>
      </w:tabs>
      <w:ind w:leftChars="200" w:left="756" w:hangingChars="100" w:hanging="252"/>
      <w:outlineLvl w:val="2"/>
    </w:pPr>
    <w:rPr>
      <w:rFonts w:cstheme="majorBidi"/>
    </w:rPr>
  </w:style>
  <w:style w:type="paragraph" w:styleId="4">
    <w:name w:val="heading 4"/>
    <w:basedOn w:val="a"/>
    <w:next w:val="40"/>
    <w:link w:val="41"/>
    <w:uiPriority w:val="9"/>
    <w:qFormat/>
    <w:rsid w:val="004123D3"/>
    <w:pPr>
      <w:ind w:leftChars="300" w:left="1008" w:hangingChars="100" w:hanging="252"/>
      <w:outlineLvl w:val="3"/>
    </w:pPr>
    <w:rPr>
      <w:bCs/>
    </w:rPr>
  </w:style>
  <w:style w:type="paragraph" w:styleId="5">
    <w:name w:val="heading 5"/>
    <w:basedOn w:val="a"/>
    <w:next w:val="50"/>
    <w:link w:val="51"/>
    <w:uiPriority w:val="9"/>
    <w:qFormat/>
    <w:rsid w:val="004123D3"/>
    <w:pPr>
      <w:ind w:leftChars="400" w:left="1260" w:hangingChars="100" w:hanging="252"/>
      <w:outlineLvl w:val="4"/>
    </w:pPr>
    <w:rPr>
      <w:rFonts w:cstheme="majorBidi"/>
    </w:rPr>
  </w:style>
  <w:style w:type="paragraph" w:styleId="6">
    <w:name w:val="heading 6"/>
    <w:basedOn w:val="a"/>
    <w:next w:val="60"/>
    <w:link w:val="61"/>
    <w:uiPriority w:val="9"/>
    <w:qFormat/>
    <w:rsid w:val="004123D3"/>
    <w:pPr>
      <w:ind w:leftChars="500" w:left="1512" w:hangingChars="100" w:hanging="252"/>
      <w:outlineLvl w:val="5"/>
    </w:pPr>
    <w:rPr>
      <w:bCs/>
    </w:rPr>
  </w:style>
  <w:style w:type="paragraph" w:styleId="7">
    <w:name w:val="heading 7"/>
    <w:basedOn w:val="a"/>
    <w:next w:val="70"/>
    <w:link w:val="71"/>
    <w:uiPriority w:val="9"/>
    <w:qFormat/>
    <w:rsid w:val="004123D3"/>
    <w:pPr>
      <w:ind w:leftChars="600" w:left="1764" w:hangingChars="100" w:hanging="252"/>
      <w:outlineLvl w:val="6"/>
    </w:pPr>
  </w:style>
  <w:style w:type="paragraph" w:styleId="8">
    <w:name w:val="heading 8"/>
    <w:basedOn w:val="a"/>
    <w:next w:val="80"/>
    <w:link w:val="81"/>
    <w:uiPriority w:val="9"/>
    <w:qFormat/>
    <w:rsid w:val="004123D3"/>
    <w:pPr>
      <w:ind w:leftChars="700" w:left="2016" w:hangingChars="100" w:hanging="252"/>
      <w:outlineLvl w:val="7"/>
    </w:pPr>
  </w:style>
  <w:style w:type="paragraph" w:styleId="9">
    <w:name w:val="heading 9"/>
    <w:basedOn w:val="a"/>
    <w:next w:val="90"/>
    <w:link w:val="91"/>
    <w:uiPriority w:val="9"/>
    <w:qFormat/>
    <w:rsid w:val="004123D3"/>
    <w:pPr>
      <w:ind w:leftChars="800" w:left="2268" w:hangingChars="100" w:hanging="25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DA0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16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DA0"/>
    <w:rPr>
      <w:rFonts w:ascii="Century" w:hAnsi="Century"/>
    </w:rPr>
  </w:style>
  <w:style w:type="character" w:customStyle="1" w:styleId="21">
    <w:name w:val="見出し 2 (文字)"/>
    <w:basedOn w:val="a0"/>
    <w:link w:val="2"/>
    <w:uiPriority w:val="9"/>
    <w:rsid w:val="004123D3"/>
    <w:rPr>
      <w:rFonts w:ascii="Century" w:hAnsi="Century" w:cstheme="majorBidi"/>
    </w:rPr>
  </w:style>
  <w:style w:type="character" w:customStyle="1" w:styleId="11">
    <w:name w:val="見出し 1 (文字)"/>
    <w:basedOn w:val="a0"/>
    <w:link w:val="1"/>
    <w:uiPriority w:val="9"/>
    <w:rsid w:val="004123D3"/>
    <w:rPr>
      <w:rFonts w:ascii="Century" w:hAnsi="Century" w:cstheme="majorBidi"/>
    </w:rPr>
  </w:style>
  <w:style w:type="character" w:customStyle="1" w:styleId="31">
    <w:name w:val="見出し 3 (文字)"/>
    <w:basedOn w:val="a0"/>
    <w:link w:val="3"/>
    <w:uiPriority w:val="9"/>
    <w:rsid w:val="004123D3"/>
    <w:rPr>
      <w:rFonts w:ascii="Century" w:hAnsi="Century" w:cstheme="majorBidi"/>
    </w:rPr>
  </w:style>
  <w:style w:type="character" w:customStyle="1" w:styleId="41">
    <w:name w:val="見出し 4 (文字)"/>
    <w:basedOn w:val="a0"/>
    <w:link w:val="4"/>
    <w:uiPriority w:val="9"/>
    <w:rsid w:val="004123D3"/>
    <w:rPr>
      <w:rFonts w:ascii="Century" w:hAnsi="Century"/>
      <w:bCs/>
    </w:rPr>
  </w:style>
  <w:style w:type="character" w:customStyle="1" w:styleId="51">
    <w:name w:val="見出し 5 (文字)"/>
    <w:basedOn w:val="a0"/>
    <w:link w:val="5"/>
    <w:uiPriority w:val="9"/>
    <w:rsid w:val="004123D3"/>
    <w:rPr>
      <w:rFonts w:ascii="Century" w:hAnsi="Century" w:cstheme="majorBidi"/>
    </w:rPr>
  </w:style>
  <w:style w:type="character" w:customStyle="1" w:styleId="61">
    <w:name w:val="見出し 6 (文字)"/>
    <w:basedOn w:val="a0"/>
    <w:link w:val="6"/>
    <w:uiPriority w:val="9"/>
    <w:rsid w:val="004123D3"/>
    <w:rPr>
      <w:rFonts w:ascii="Century" w:hAnsi="Century"/>
      <w:bCs/>
    </w:rPr>
  </w:style>
  <w:style w:type="character" w:customStyle="1" w:styleId="71">
    <w:name w:val="見出し 7 (文字)"/>
    <w:basedOn w:val="a0"/>
    <w:link w:val="7"/>
    <w:uiPriority w:val="9"/>
    <w:rsid w:val="004123D3"/>
    <w:rPr>
      <w:rFonts w:ascii="Century" w:hAnsi="Century"/>
    </w:rPr>
  </w:style>
  <w:style w:type="character" w:customStyle="1" w:styleId="81">
    <w:name w:val="見出し 8 (文字)"/>
    <w:basedOn w:val="a0"/>
    <w:link w:val="8"/>
    <w:uiPriority w:val="9"/>
    <w:rsid w:val="004123D3"/>
    <w:rPr>
      <w:rFonts w:ascii="Century" w:hAnsi="Century"/>
    </w:rPr>
  </w:style>
  <w:style w:type="character" w:customStyle="1" w:styleId="91">
    <w:name w:val="見出し 9 (文字)"/>
    <w:basedOn w:val="a0"/>
    <w:link w:val="9"/>
    <w:uiPriority w:val="9"/>
    <w:rsid w:val="004123D3"/>
    <w:rPr>
      <w:rFonts w:ascii="Century" w:hAnsi="Century"/>
    </w:rPr>
  </w:style>
  <w:style w:type="paragraph" w:styleId="a7">
    <w:name w:val="Title"/>
    <w:basedOn w:val="a"/>
    <w:next w:val="a"/>
    <w:link w:val="a8"/>
    <w:uiPriority w:val="4"/>
    <w:qFormat/>
    <w:rsid w:val="004123D3"/>
    <w:pPr>
      <w:jc w:val="center"/>
      <w:outlineLvl w:val="0"/>
    </w:pPr>
    <w:rPr>
      <w:rFonts w:cstheme="majorBidi"/>
      <w:szCs w:val="32"/>
    </w:rPr>
  </w:style>
  <w:style w:type="character" w:customStyle="1" w:styleId="a8">
    <w:name w:val="表題 (文字)"/>
    <w:basedOn w:val="a0"/>
    <w:link w:val="a7"/>
    <w:uiPriority w:val="4"/>
    <w:rsid w:val="004123D3"/>
    <w:rPr>
      <w:rFonts w:ascii="Century" w:hAnsi="Century" w:cstheme="majorBidi"/>
      <w:szCs w:val="32"/>
    </w:rPr>
  </w:style>
  <w:style w:type="paragraph" w:styleId="a9">
    <w:name w:val="Subtitle"/>
    <w:basedOn w:val="a"/>
    <w:next w:val="a"/>
    <w:link w:val="aa"/>
    <w:uiPriority w:val="4"/>
    <w:unhideWhenUsed/>
    <w:rsid w:val="004123D3"/>
    <w:pPr>
      <w:jc w:val="center"/>
      <w:outlineLvl w:val="1"/>
    </w:pPr>
    <w:rPr>
      <w:rFonts w:cstheme="majorBidi"/>
    </w:rPr>
  </w:style>
  <w:style w:type="character" w:customStyle="1" w:styleId="aa">
    <w:name w:val="副題 (文字)"/>
    <w:basedOn w:val="a0"/>
    <w:link w:val="a9"/>
    <w:uiPriority w:val="4"/>
    <w:rsid w:val="004123D3"/>
    <w:rPr>
      <w:rFonts w:ascii="Century" w:hAnsi="Century" w:cstheme="majorBidi"/>
    </w:rPr>
  </w:style>
  <w:style w:type="character" w:styleId="ab">
    <w:name w:val="Strong"/>
    <w:basedOn w:val="a0"/>
    <w:uiPriority w:val="1"/>
    <w:qFormat/>
    <w:rsid w:val="001613CD"/>
    <w:rPr>
      <w:rFonts w:eastAsia="ＭＳ ゴシック"/>
      <w:b/>
      <w:bCs/>
    </w:rPr>
  </w:style>
  <w:style w:type="paragraph" w:styleId="ac">
    <w:name w:val="Body Text"/>
    <w:basedOn w:val="a"/>
    <w:link w:val="ad"/>
    <w:uiPriority w:val="10"/>
    <w:rsid w:val="004123D3"/>
    <w:pPr>
      <w:ind w:firstLineChars="100" w:firstLine="252"/>
    </w:pPr>
  </w:style>
  <w:style w:type="character" w:customStyle="1" w:styleId="ad">
    <w:name w:val="本文 (文字)"/>
    <w:basedOn w:val="a0"/>
    <w:link w:val="ac"/>
    <w:uiPriority w:val="10"/>
    <w:rsid w:val="004123D3"/>
    <w:rPr>
      <w:rFonts w:ascii="Century" w:hAnsi="Century"/>
    </w:rPr>
  </w:style>
  <w:style w:type="paragraph" w:styleId="20">
    <w:name w:val="Body Text 2"/>
    <w:basedOn w:val="a"/>
    <w:link w:val="22"/>
    <w:uiPriority w:val="10"/>
    <w:rsid w:val="004123D3"/>
    <w:pPr>
      <w:ind w:leftChars="200" w:left="504" w:firstLineChars="100" w:firstLine="252"/>
    </w:pPr>
  </w:style>
  <w:style w:type="character" w:customStyle="1" w:styleId="22">
    <w:name w:val="本文 2 (文字)"/>
    <w:basedOn w:val="a0"/>
    <w:link w:val="20"/>
    <w:uiPriority w:val="10"/>
    <w:rsid w:val="004123D3"/>
    <w:rPr>
      <w:rFonts w:ascii="Century" w:hAnsi="Century"/>
    </w:rPr>
  </w:style>
  <w:style w:type="paragraph" w:styleId="30">
    <w:name w:val="Body Text 3"/>
    <w:basedOn w:val="a"/>
    <w:link w:val="32"/>
    <w:uiPriority w:val="10"/>
    <w:rsid w:val="004123D3"/>
    <w:pPr>
      <w:ind w:leftChars="300" w:left="756" w:firstLineChars="100" w:firstLine="252"/>
    </w:pPr>
    <w:rPr>
      <w:szCs w:val="16"/>
    </w:rPr>
  </w:style>
  <w:style w:type="character" w:customStyle="1" w:styleId="32">
    <w:name w:val="本文 3 (文字)"/>
    <w:basedOn w:val="a0"/>
    <w:link w:val="30"/>
    <w:uiPriority w:val="10"/>
    <w:rsid w:val="004123D3"/>
    <w:rPr>
      <w:rFonts w:ascii="Century" w:hAnsi="Century"/>
      <w:szCs w:val="16"/>
    </w:rPr>
  </w:style>
  <w:style w:type="paragraph" w:customStyle="1" w:styleId="10">
    <w:name w:val="本文 1"/>
    <w:basedOn w:val="a"/>
    <w:link w:val="12"/>
    <w:uiPriority w:val="10"/>
    <w:qFormat/>
    <w:rsid w:val="004123D3"/>
    <w:pPr>
      <w:ind w:leftChars="100" w:left="252" w:firstLineChars="100" w:firstLine="252"/>
    </w:pPr>
  </w:style>
  <w:style w:type="paragraph" w:customStyle="1" w:styleId="40">
    <w:name w:val="本文 4"/>
    <w:basedOn w:val="a"/>
    <w:link w:val="42"/>
    <w:uiPriority w:val="10"/>
    <w:qFormat/>
    <w:rsid w:val="004123D3"/>
    <w:pPr>
      <w:ind w:leftChars="400" w:left="1008" w:firstLineChars="100" w:firstLine="252"/>
    </w:pPr>
  </w:style>
  <w:style w:type="character" w:customStyle="1" w:styleId="12">
    <w:name w:val="本文 1 (文字)"/>
    <w:basedOn w:val="a0"/>
    <w:link w:val="10"/>
    <w:uiPriority w:val="10"/>
    <w:rsid w:val="004123D3"/>
    <w:rPr>
      <w:rFonts w:ascii="Century" w:hAnsi="Century"/>
    </w:rPr>
  </w:style>
  <w:style w:type="paragraph" w:customStyle="1" w:styleId="50">
    <w:name w:val="本文 5"/>
    <w:basedOn w:val="a"/>
    <w:link w:val="52"/>
    <w:uiPriority w:val="10"/>
    <w:qFormat/>
    <w:rsid w:val="004123D3"/>
    <w:pPr>
      <w:ind w:leftChars="500" w:left="1260" w:firstLineChars="100" w:firstLine="252"/>
    </w:pPr>
  </w:style>
  <w:style w:type="character" w:customStyle="1" w:styleId="42">
    <w:name w:val="本文 4 (文字)"/>
    <w:basedOn w:val="a0"/>
    <w:link w:val="40"/>
    <w:uiPriority w:val="10"/>
    <w:rsid w:val="004123D3"/>
    <w:rPr>
      <w:rFonts w:ascii="Century" w:hAnsi="Century"/>
    </w:rPr>
  </w:style>
  <w:style w:type="paragraph" w:customStyle="1" w:styleId="60">
    <w:name w:val="本文 6"/>
    <w:basedOn w:val="a"/>
    <w:link w:val="62"/>
    <w:uiPriority w:val="10"/>
    <w:qFormat/>
    <w:rsid w:val="004123D3"/>
    <w:pPr>
      <w:ind w:leftChars="600" w:left="1512" w:firstLineChars="100" w:firstLine="252"/>
    </w:pPr>
  </w:style>
  <w:style w:type="character" w:customStyle="1" w:styleId="52">
    <w:name w:val="本文 5 (文字)"/>
    <w:basedOn w:val="a0"/>
    <w:link w:val="50"/>
    <w:uiPriority w:val="10"/>
    <w:rsid w:val="004123D3"/>
    <w:rPr>
      <w:rFonts w:ascii="Century" w:hAnsi="Century"/>
    </w:rPr>
  </w:style>
  <w:style w:type="paragraph" w:customStyle="1" w:styleId="70">
    <w:name w:val="本文 7"/>
    <w:basedOn w:val="a"/>
    <w:link w:val="72"/>
    <w:uiPriority w:val="10"/>
    <w:qFormat/>
    <w:rsid w:val="004123D3"/>
    <w:pPr>
      <w:ind w:leftChars="700" w:left="1764" w:firstLineChars="100" w:firstLine="252"/>
    </w:pPr>
  </w:style>
  <w:style w:type="character" w:customStyle="1" w:styleId="62">
    <w:name w:val="本文 6 (文字)"/>
    <w:basedOn w:val="a0"/>
    <w:link w:val="60"/>
    <w:uiPriority w:val="10"/>
    <w:rsid w:val="004123D3"/>
    <w:rPr>
      <w:rFonts w:ascii="Century" w:hAnsi="Century"/>
    </w:rPr>
  </w:style>
  <w:style w:type="paragraph" w:customStyle="1" w:styleId="80">
    <w:name w:val="本文 8"/>
    <w:basedOn w:val="a"/>
    <w:link w:val="82"/>
    <w:uiPriority w:val="10"/>
    <w:qFormat/>
    <w:rsid w:val="004123D3"/>
    <w:pPr>
      <w:ind w:leftChars="800" w:left="2016" w:firstLineChars="100" w:firstLine="252"/>
    </w:pPr>
  </w:style>
  <w:style w:type="character" w:customStyle="1" w:styleId="72">
    <w:name w:val="本文 7 (文字)"/>
    <w:basedOn w:val="a0"/>
    <w:link w:val="70"/>
    <w:uiPriority w:val="10"/>
    <w:rsid w:val="004123D3"/>
    <w:rPr>
      <w:rFonts w:ascii="Century" w:hAnsi="Century"/>
    </w:rPr>
  </w:style>
  <w:style w:type="character" w:customStyle="1" w:styleId="82">
    <w:name w:val="本文 8 (文字)"/>
    <w:basedOn w:val="a0"/>
    <w:link w:val="80"/>
    <w:uiPriority w:val="10"/>
    <w:rsid w:val="004123D3"/>
    <w:rPr>
      <w:rFonts w:ascii="Century" w:hAnsi="Century"/>
    </w:rPr>
  </w:style>
  <w:style w:type="paragraph" w:customStyle="1" w:styleId="90">
    <w:name w:val="本文 9"/>
    <w:basedOn w:val="a"/>
    <w:uiPriority w:val="10"/>
    <w:qFormat/>
    <w:rsid w:val="004123D3"/>
    <w:pPr>
      <w:ind w:leftChars="900" w:left="2268" w:firstLineChars="100" w:firstLine="252"/>
    </w:pPr>
  </w:style>
  <w:style w:type="character" w:customStyle="1" w:styleId="ae">
    <w:name w:val="下線"/>
    <w:basedOn w:val="a0"/>
    <w:uiPriority w:val="1"/>
    <w:qFormat/>
    <w:rsid w:val="00007851"/>
    <w:rPr>
      <w:u w:val="single"/>
    </w:rPr>
  </w:style>
  <w:style w:type="character" w:customStyle="1" w:styleId="af">
    <w:name w:val="塗り"/>
    <w:basedOn w:val="a0"/>
    <w:uiPriority w:val="1"/>
    <w:qFormat/>
    <w:rsid w:val="00B67F10"/>
    <w:rPr>
      <w:shd w:val="pct15" w:color="auto" w:fill="FFFFFF"/>
    </w:rPr>
  </w:style>
  <w:style w:type="character" w:styleId="af0">
    <w:name w:val="line number"/>
    <w:basedOn w:val="a0"/>
    <w:uiPriority w:val="99"/>
    <w:rsid w:val="00C3630B"/>
    <w:rPr>
      <w:sz w:val="1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616ADB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616ADB"/>
    <w:rPr>
      <w:rFonts w:ascii="Century" w:hAnsi="Century"/>
    </w:rPr>
  </w:style>
  <w:style w:type="paragraph" w:styleId="af3">
    <w:name w:val="Closing"/>
    <w:basedOn w:val="a"/>
    <w:link w:val="af4"/>
    <w:uiPriority w:val="99"/>
    <w:semiHidden/>
    <w:unhideWhenUsed/>
    <w:rsid w:val="00616ADB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616ADB"/>
    <w:rPr>
      <w:rFonts w:ascii="Century" w:hAnsi="Century"/>
    </w:rPr>
  </w:style>
  <w:style w:type="paragraph" w:customStyle="1" w:styleId="200">
    <w:name w:val="当事者名 20字インデント"/>
    <w:basedOn w:val="a"/>
    <w:uiPriority w:val="11"/>
    <w:qFormat/>
    <w:rsid w:val="004123D3"/>
    <w:pPr>
      <w:ind w:leftChars="2000" w:left="5040"/>
    </w:pPr>
  </w:style>
  <w:style w:type="paragraph" w:styleId="af5">
    <w:name w:val="Balloon Text"/>
    <w:basedOn w:val="a"/>
    <w:link w:val="af6"/>
    <w:uiPriority w:val="99"/>
    <w:semiHidden/>
    <w:unhideWhenUsed/>
    <w:rsid w:val="00AE7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AE754C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D2409E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D2409E"/>
    <w:rPr>
      <w:rFonts w:ascii="Century" w:hAnsi="Century"/>
    </w:rPr>
  </w:style>
  <w:style w:type="character" w:styleId="af9">
    <w:name w:val="footnote reference"/>
    <w:basedOn w:val="a0"/>
    <w:uiPriority w:val="99"/>
    <w:semiHidden/>
    <w:unhideWhenUsed/>
    <w:rsid w:val="00D24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\&#21028;&#27770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D712-C515-4FDF-89B1-D973F16A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判決書.dotx</Template>
  <TotalTime>34</TotalTime>
  <Pages>2</Pages>
  <Words>102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2020-09-01T13:55:00Z</cp:lastPrinted>
  <dcterms:created xsi:type="dcterms:W3CDTF">2020-08-29T00:42:00Z</dcterms:created>
  <dcterms:modified xsi:type="dcterms:W3CDTF">2021-01-12T07:28:00Z</dcterms:modified>
</cp:coreProperties>
</file>