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77" w:rsidRPr="00AC38A7" w:rsidRDefault="002C1E77" w:rsidP="002C1E77">
      <w:pPr>
        <w:pStyle w:val="a7"/>
        <w:rPr>
          <w:rStyle w:val="ab"/>
        </w:rPr>
      </w:pPr>
      <w:bookmarkStart w:id="0" w:name="_GoBack"/>
      <w:bookmarkEnd w:id="0"/>
      <w:r w:rsidRPr="00AC38A7">
        <w:rPr>
          <w:rStyle w:val="ab"/>
          <w:rFonts w:hint="eastAsia"/>
        </w:rPr>
        <w:t>訴　　　　　　　状</w:t>
      </w:r>
    </w:p>
    <w:p w:rsidR="002C1E77" w:rsidRDefault="002C1E77" w:rsidP="002C1E77"/>
    <w:p w:rsidR="002C1E77" w:rsidRDefault="00D4335A" w:rsidP="002C1E77">
      <w:pPr>
        <w:jc w:val="right"/>
      </w:pPr>
      <w:r>
        <w:rPr>
          <w:rFonts w:hint="eastAsia"/>
        </w:rPr>
        <w:t>令和○</w:t>
      </w:r>
      <w:r w:rsidR="002C1E77">
        <w:rPr>
          <w:rFonts w:hint="eastAsia"/>
        </w:rPr>
        <w:t>年○月○日</w:t>
      </w:r>
    </w:p>
    <w:p w:rsidR="002C1E77" w:rsidRDefault="001E3E6C" w:rsidP="002C1E77">
      <w:pPr>
        <w:pStyle w:val="1"/>
      </w:pPr>
      <w:r>
        <w:rPr>
          <w:rFonts w:hint="eastAsia"/>
        </w:rPr>
        <w:t>○○</w:t>
      </w:r>
      <w:r w:rsidR="002C1E77">
        <w:rPr>
          <w:rFonts w:hint="eastAsia"/>
        </w:rPr>
        <w:t>地方裁判所民事第</w:t>
      </w:r>
      <w:r>
        <w:rPr>
          <w:rFonts w:hint="eastAsia"/>
        </w:rPr>
        <w:t>○</w:t>
      </w:r>
      <w:r w:rsidR="002C1E77">
        <w:rPr>
          <w:rFonts w:hint="eastAsia"/>
        </w:rPr>
        <w:t>部　御中</w:t>
      </w:r>
    </w:p>
    <w:p w:rsidR="002C1E77" w:rsidRDefault="002C1E77" w:rsidP="002C1E77"/>
    <w:p w:rsidR="002C1E77" w:rsidRDefault="002C1E77" w:rsidP="002C1E77">
      <w:pPr>
        <w:jc w:val="right"/>
      </w:pPr>
      <w:r>
        <w:rPr>
          <w:rFonts w:hint="eastAsia"/>
        </w:rPr>
        <w:t>原告訴訟代理人弁護士　○　○　○　○　印</w:t>
      </w:r>
    </w:p>
    <w:p w:rsidR="002C1E77" w:rsidRDefault="002C1E77" w:rsidP="002C1E77"/>
    <w:p w:rsidR="002C1E77" w:rsidRDefault="002C1E77" w:rsidP="002C1E77">
      <w:pPr>
        <w:pStyle w:val="1"/>
      </w:pPr>
      <w:r>
        <w:rPr>
          <w:rFonts w:hint="eastAsia"/>
        </w:rPr>
        <w:t>当事者の表示　別紙当事者目録記載のとおり</w:t>
      </w:r>
    </w:p>
    <w:p w:rsidR="002C1E77" w:rsidRPr="00442DA1" w:rsidRDefault="002C1E77" w:rsidP="002C1E77"/>
    <w:p w:rsidR="002C1E77" w:rsidRDefault="001A28EA" w:rsidP="002C1E77">
      <w:pPr>
        <w:pStyle w:val="1"/>
      </w:pPr>
      <w:r>
        <w:rPr>
          <w:rFonts w:hint="eastAsia"/>
        </w:rPr>
        <w:t>債務不存在確認</w:t>
      </w:r>
      <w:r w:rsidR="002C1E77">
        <w:rPr>
          <w:rFonts w:hint="eastAsia"/>
        </w:rPr>
        <w:t>請求事件</w:t>
      </w:r>
    </w:p>
    <w:p w:rsidR="002C1E77" w:rsidRDefault="002C1E77" w:rsidP="002C1E77">
      <w:pPr>
        <w:pStyle w:val="2"/>
      </w:pPr>
      <w:r>
        <w:rPr>
          <w:rFonts w:hint="eastAsia"/>
        </w:rPr>
        <w:t xml:space="preserve">訴訟物の価額　</w:t>
      </w:r>
      <w:r w:rsidR="00060983">
        <w:rPr>
          <w:rFonts w:hint="eastAsia"/>
        </w:rPr>
        <w:t>○○</w:t>
      </w:r>
      <w:r w:rsidR="001A28EA">
        <w:rPr>
          <w:rFonts w:hint="eastAsia"/>
        </w:rPr>
        <w:t>円</w:t>
      </w:r>
    </w:p>
    <w:p w:rsidR="002C1E77" w:rsidRDefault="002C1E77" w:rsidP="002C1E77">
      <w:pPr>
        <w:pStyle w:val="2"/>
      </w:pPr>
      <w:r>
        <w:rPr>
          <w:rFonts w:hint="eastAsia"/>
        </w:rPr>
        <w:t xml:space="preserve">貼用印紙額　　</w:t>
      </w:r>
      <w:r w:rsidR="00060983">
        <w:rPr>
          <w:rFonts w:hint="eastAsia"/>
        </w:rPr>
        <w:t>○○</w:t>
      </w:r>
      <w:r>
        <w:rPr>
          <w:rFonts w:hint="eastAsia"/>
        </w:rPr>
        <w:t>円</w:t>
      </w:r>
    </w:p>
    <w:p w:rsidR="002C1E77" w:rsidRDefault="002C1E77" w:rsidP="002C1E77"/>
    <w:p w:rsidR="002C1E77" w:rsidRDefault="002C1E77" w:rsidP="002C1E77">
      <w:pPr>
        <w:pStyle w:val="1"/>
      </w:pPr>
      <w:r>
        <w:rPr>
          <w:rFonts w:hint="eastAsia"/>
        </w:rPr>
        <w:t>第１　請求の趣旨</w:t>
      </w:r>
    </w:p>
    <w:p w:rsidR="002C1E77" w:rsidRDefault="002C1E77" w:rsidP="002C1E77">
      <w:pPr>
        <w:pStyle w:val="2"/>
      </w:pPr>
      <w:r>
        <w:rPr>
          <w:rFonts w:hint="eastAsia"/>
        </w:rPr>
        <w:t xml:space="preserve">１　</w:t>
      </w:r>
      <w:r w:rsidR="00077E45">
        <w:rPr>
          <w:rFonts w:hint="eastAsia"/>
        </w:rPr>
        <w:t>原告の被告に対する別紙交通事故目録記載</w:t>
      </w:r>
      <w:r w:rsidR="00186303">
        <w:rPr>
          <w:rFonts w:hint="eastAsia"/>
        </w:rPr>
        <w:t>の交通事故</w:t>
      </w:r>
      <w:r w:rsidR="00077E45">
        <w:rPr>
          <w:rFonts w:hint="eastAsia"/>
        </w:rPr>
        <w:t>に関する損害賠償債務は存在しないことを確認する。</w:t>
      </w:r>
    </w:p>
    <w:p w:rsidR="002C1E77" w:rsidRDefault="002C1E77" w:rsidP="002C1E77">
      <w:pPr>
        <w:pStyle w:val="2"/>
      </w:pPr>
      <w:r>
        <w:rPr>
          <w:rFonts w:hint="eastAsia"/>
        </w:rPr>
        <w:t>２　訴訟費用は被告の負担とする。</w:t>
      </w:r>
    </w:p>
    <w:p w:rsidR="002C1E77" w:rsidRDefault="002C1E77" w:rsidP="002C1E77">
      <w:r>
        <w:rPr>
          <w:rFonts w:hint="eastAsia"/>
        </w:rPr>
        <w:t>との判決を求める。</w:t>
      </w:r>
    </w:p>
    <w:p w:rsidR="002C1E77" w:rsidRDefault="002C1E77" w:rsidP="002C1E77"/>
    <w:p w:rsidR="002C1E77" w:rsidRDefault="002C1E77" w:rsidP="002C1E77">
      <w:pPr>
        <w:pStyle w:val="1"/>
      </w:pPr>
      <w:r>
        <w:rPr>
          <w:rFonts w:hint="eastAsia"/>
        </w:rPr>
        <w:t>第２　請求の原因</w:t>
      </w:r>
    </w:p>
    <w:p w:rsidR="00405714" w:rsidRDefault="00DB516A" w:rsidP="00D4335A">
      <w:pPr>
        <w:pStyle w:val="2"/>
      </w:pPr>
      <w:r>
        <w:rPr>
          <w:rFonts w:hint="eastAsia"/>
        </w:rPr>
        <w:t xml:space="preserve">１　</w:t>
      </w:r>
      <w:r w:rsidR="00472214">
        <w:rPr>
          <w:rFonts w:hint="eastAsia"/>
        </w:rPr>
        <w:t>原告の被告に対する別紙交通事故目録記載の交通事故（以下「本件事故」という。）に関する損害賠償債務は，</w:t>
      </w:r>
      <w:r w:rsidR="00405714" w:rsidRPr="00D4335A">
        <w:rPr>
          <w:rFonts w:hint="eastAsia"/>
        </w:rPr>
        <w:t>別紙「事案の概要」</w:t>
      </w:r>
      <w:r w:rsidR="00405714">
        <w:rPr>
          <w:rFonts w:hint="eastAsia"/>
        </w:rPr>
        <w:t>及び</w:t>
      </w:r>
      <w:r w:rsidR="00405714" w:rsidRPr="00D4335A">
        <w:rPr>
          <w:rFonts w:hint="eastAsia"/>
        </w:rPr>
        <w:t>別紙「損害額一覧表」記載のとおり</w:t>
      </w:r>
      <w:r w:rsidR="008C47E3">
        <w:rPr>
          <w:rFonts w:hint="eastAsia"/>
        </w:rPr>
        <w:t>，</w:t>
      </w:r>
      <w:r>
        <w:rPr>
          <w:rFonts w:hint="eastAsia"/>
        </w:rPr>
        <w:t>存在</w:t>
      </w:r>
      <w:r w:rsidR="00405714">
        <w:rPr>
          <w:rFonts w:hint="eastAsia"/>
        </w:rPr>
        <w:t>しない。</w:t>
      </w:r>
    </w:p>
    <w:p w:rsidR="008C47E3" w:rsidRDefault="008C47E3" w:rsidP="00B060A9">
      <w:pPr>
        <w:pStyle w:val="2"/>
      </w:pPr>
      <w:r>
        <w:rPr>
          <w:rFonts w:hint="eastAsia"/>
        </w:rPr>
        <w:t xml:space="preserve">２　</w:t>
      </w:r>
      <w:r w:rsidR="00472214">
        <w:rPr>
          <w:rFonts w:hint="eastAsia"/>
        </w:rPr>
        <w:t>しかし，</w:t>
      </w:r>
      <w:r>
        <w:rPr>
          <w:rFonts w:hint="eastAsia"/>
        </w:rPr>
        <w:t>被告は，</w:t>
      </w:r>
      <w:r w:rsidR="009C28BB">
        <w:rPr>
          <w:rFonts w:hint="eastAsia"/>
        </w:rPr>
        <w:t>通院を継続し</w:t>
      </w:r>
      <w:r w:rsidR="009B5EB5">
        <w:rPr>
          <w:rFonts w:hint="eastAsia"/>
        </w:rPr>
        <w:t>ているようであり</w:t>
      </w:r>
      <w:r w:rsidR="00472214">
        <w:rPr>
          <w:rFonts w:hint="eastAsia"/>
        </w:rPr>
        <w:t>，</w:t>
      </w:r>
      <w:r w:rsidR="004D5B24">
        <w:rPr>
          <w:rFonts w:hint="eastAsia"/>
        </w:rPr>
        <w:t>後遺障害が残る見込み</w:t>
      </w:r>
      <w:r w:rsidR="00E605CC">
        <w:rPr>
          <w:rFonts w:hint="eastAsia"/>
        </w:rPr>
        <w:t>である</w:t>
      </w:r>
      <w:r w:rsidR="00472214">
        <w:rPr>
          <w:rFonts w:hint="eastAsia"/>
        </w:rPr>
        <w:t>などと主張して，</w:t>
      </w:r>
      <w:r w:rsidR="00CB1283">
        <w:rPr>
          <w:rFonts w:hint="eastAsia"/>
        </w:rPr>
        <w:t>これを争っている</w:t>
      </w:r>
      <w:r w:rsidR="00472214">
        <w:rPr>
          <w:rFonts w:hint="eastAsia"/>
        </w:rPr>
        <w:t>。</w:t>
      </w:r>
    </w:p>
    <w:p w:rsidR="00E605CC" w:rsidRDefault="00E605CC" w:rsidP="00E605CC">
      <w:pPr>
        <w:pStyle w:val="2"/>
      </w:pPr>
      <w:r>
        <w:rPr>
          <w:rFonts w:hint="eastAsia"/>
        </w:rPr>
        <w:t>３</w:t>
      </w:r>
      <w:r w:rsidR="00472214">
        <w:rPr>
          <w:rFonts w:hint="eastAsia"/>
        </w:rPr>
        <w:t xml:space="preserve">　</w:t>
      </w:r>
      <w:r w:rsidR="00CB1283">
        <w:rPr>
          <w:rFonts w:hint="eastAsia"/>
        </w:rPr>
        <w:t>事前交渉の経緯に鑑み，</w:t>
      </w:r>
      <w:r>
        <w:rPr>
          <w:rFonts w:hint="eastAsia"/>
        </w:rPr>
        <w:t>本件で予想される争点</w:t>
      </w:r>
      <w:r w:rsidR="00CB1283">
        <w:rPr>
          <w:rFonts w:hint="eastAsia"/>
        </w:rPr>
        <w:t>等</w:t>
      </w:r>
      <w:r>
        <w:rPr>
          <w:rFonts w:hint="eastAsia"/>
        </w:rPr>
        <w:t>につき，次のとおり補足す</w:t>
      </w:r>
      <w:r>
        <w:rPr>
          <w:rFonts w:hint="eastAsia"/>
        </w:rPr>
        <w:lastRenderedPageBreak/>
        <w:t>る。</w:t>
      </w:r>
    </w:p>
    <w:p w:rsidR="00E605CC" w:rsidRDefault="00E605CC" w:rsidP="00E605CC">
      <w:pPr>
        <w:pStyle w:val="3"/>
      </w:pPr>
      <w:r>
        <w:rPr>
          <w:rFonts w:hint="eastAsia"/>
        </w:rPr>
        <w:t>⑴　症状固定の時期</w:t>
      </w:r>
    </w:p>
    <w:p w:rsidR="00E605CC" w:rsidRDefault="00E605CC" w:rsidP="00E605CC">
      <w:pPr>
        <w:pStyle w:val="30"/>
      </w:pPr>
      <w:r>
        <w:rPr>
          <w:rFonts w:hint="eastAsia"/>
        </w:rPr>
        <w:t>・・・</w:t>
      </w:r>
    </w:p>
    <w:p w:rsidR="00E605CC" w:rsidRDefault="00E605CC" w:rsidP="00E605CC">
      <w:pPr>
        <w:pStyle w:val="3"/>
      </w:pPr>
      <w:r>
        <w:rPr>
          <w:rFonts w:hint="eastAsia"/>
        </w:rPr>
        <w:t>⑵　後遺障害</w:t>
      </w:r>
    </w:p>
    <w:p w:rsidR="00CB1283" w:rsidRDefault="00CB1283" w:rsidP="00CB1283">
      <w:pPr>
        <w:pStyle w:val="30"/>
      </w:pPr>
      <w:r>
        <w:rPr>
          <w:rFonts w:hint="eastAsia"/>
        </w:rPr>
        <w:t>・・・</w:t>
      </w:r>
    </w:p>
    <w:p w:rsidR="00B23B7F" w:rsidRDefault="009B5EB5" w:rsidP="00B23B7F">
      <w:pPr>
        <w:pStyle w:val="2"/>
      </w:pPr>
      <w:r>
        <w:rPr>
          <w:rFonts w:hint="eastAsia"/>
        </w:rPr>
        <w:t>４</w:t>
      </w:r>
      <w:r w:rsidR="00B23B7F">
        <w:rPr>
          <w:rFonts w:hint="eastAsia"/>
        </w:rPr>
        <w:t xml:space="preserve">　よって，原告は，</w:t>
      </w:r>
      <w:r w:rsidR="004A43A6">
        <w:rPr>
          <w:rFonts w:hint="eastAsia"/>
        </w:rPr>
        <w:t>上記</w:t>
      </w:r>
      <w:r w:rsidR="00B23B7F">
        <w:rPr>
          <w:rFonts w:hint="eastAsia"/>
        </w:rPr>
        <w:t>債務は存在しないこと</w:t>
      </w:r>
      <w:r w:rsidR="004A43A6">
        <w:rPr>
          <w:rFonts w:hint="eastAsia"/>
        </w:rPr>
        <w:t>の</w:t>
      </w:r>
      <w:r w:rsidR="00B23B7F">
        <w:rPr>
          <w:rFonts w:hint="eastAsia"/>
        </w:rPr>
        <w:t>確認を求める。</w:t>
      </w:r>
    </w:p>
    <w:p w:rsidR="00B23B7F" w:rsidRDefault="00B23B7F" w:rsidP="00D4335A">
      <w:pPr>
        <w:pStyle w:val="2"/>
      </w:pPr>
    </w:p>
    <w:p w:rsidR="00875EC8" w:rsidRDefault="004A43A6" w:rsidP="00E605CC">
      <w:pPr>
        <w:pStyle w:val="1"/>
      </w:pPr>
      <w:r>
        <w:rPr>
          <w:rFonts w:hint="eastAsia"/>
        </w:rPr>
        <w:t>第３</w:t>
      </w:r>
      <w:r w:rsidR="00D4335A">
        <w:rPr>
          <w:rFonts w:hint="eastAsia"/>
        </w:rPr>
        <w:t xml:space="preserve">　</w:t>
      </w:r>
      <w:r w:rsidR="00875EC8" w:rsidRPr="00D4335A">
        <w:rPr>
          <w:rFonts w:hint="eastAsia"/>
        </w:rPr>
        <w:t>本訴に至る経緯の概要</w:t>
      </w:r>
    </w:p>
    <w:p w:rsidR="008931A3" w:rsidRDefault="005B6936" w:rsidP="004D7E74">
      <w:pPr>
        <w:pStyle w:val="2"/>
      </w:pPr>
      <w:r>
        <w:rPr>
          <w:rFonts w:hint="eastAsia"/>
        </w:rPr>
        <w:t>１</w:t>
      </w:r>
      <w:r w:rsidR="008931A3">
        <w:rPr>
          <w:rFonts w:hint="eastAsia"/>
        </w:rPr>
        <w:t xml:space="preserve">　原告は，</w:t>
      </w:r>
      <w:r>
        <w:rPr>
          <w:rFonts w:hint="eastAsia"/>
        </w:rPr>
        <w:t>本件事故から○か月後の</w:t>
      </w:r>
      <w:r w:rsidR="00E605CC">
        <w:rPr>
          <w:rFonts w:hint="eastAsia"/>
        </w:rPr>
        <w:t>令和○年○月○日まで，</w:t>
      </w:r>
      <w:r w:rsidR="008931A3">
        <w:rPr>
          <w:rFonts w:hint="eastAsia"/>
        </w:rPr>
        <w:t>治療費を一括対応により支払</w:t>
      </w:r>
      <w:r w:rsidR="00D71F51">
        <w:rPr>
          <w:rFonts w:hint="eastAsia"/>
        </w:rPr>
        <w:t>った</w:t>
      </w:r>
      <w:r w:rsidR="008931A3">
        <w:rPr>
          <w:rFonts w:hint="eastAsia"/>
        </w:rPr>
        <w:t>。</w:t>
      </w:r>
    </w:p>
    <w:p w:rsidR="008931A3" w:rsidRDefault="005B6936" w:rsidP="004D7E74">
      <w:pPr>
        <w:pStyle w:val="2"/>
      </w:pPr>
      <w:r>
        <w:rPr>
          <w:rFonts w:hint="eastAsia"/>
        </w:rPr>
        <w:t>２</w:t>
      </w:r>
      <w:r w:rsidR="008931A3">
        <w:rPr>
          <w:rFonts w:hint="eastAsia"/>
        </w:rPr>
        <w:t xml:space="preserve">　原告は，令和○年○月○日，被告に対し，既払金のほか損害賠償金○○円を支払うとの提案をしたが（甲○），被告は，原告からの提案を拒否した。</w:t>
      </w:r>
    </w:p>
    <w:p w:rsidR="008931A3" w:rsidRDefault="005B6936" w:rsidP="004D7E74">
      <w:pPr>
        <w:pStyle w:val="2"/>
      </w:pPr>
      <w:r>
        <w:rPr>
          <w:rFonts w:hint="eastAsia"/>
        </w:rPr>
        <w:t>３</w:t>
      </w:r>
      <w:r w:rsidR="008931A3">
        <w:rPr>
          <w:rFonts w:hint="eastAsia"/>
        </w:rPr>
        <w:t xml:space="preserve">　その後，原告は，被告に対し，数回にわたり，被告が考える損害額を述べるよう促したが（甲○），</w:t>
      </w:r>
      <w:r>
        <w:rPr>
          <w:rFonts w:hint="eastAsia"/>
        </w:rPr>
        <w:t>これに対する回答がなく，</w:t>
      </w:r>
      <w:r w:rsidR="008931A3">
        <w:rPr>
          <w:rFonts w:hint="eastAsia"/>
        </w:rPr>
        <w:t>交渉での解決は困難であると判断し，本訴を提起した。</w:t>
      </w:r>
    </w:p>
    <w:p w:rsidR="008931A3" w:rsidRPr="008931A3" w:rsidRDefault="008931A3" w:rsidP="008931A3">
      <w:pPr>
        <w:pStyle w:val="20"/>
      </w:pPr>
    </w:p>
    <w:p w:rsidR="001F1782" w:rsidRDefault="001F1782" w:rsidP="001F1782">
      <w:pPr>
        <w:pStyle w:val="1"/>
      </w:pPr>
      <w:r>
        <w:rPr>
          <w:rFonts w:hint="eastAsia"/>
        </w:rPr>
        <w:t>証拠方法　令和○年○月○日付け証拠説明書記載のとおり</w:t>
      </w:r>
    </w:p>
    <w:p w:rsidR="001F1782" w:rsidRPr="00B322CC" w:rsidRDefault="001F1782" w:rsidP="001F1782"/>
    <w:p w:rsidR="001F1782" w:rsidRDefault="001F1782" w:rsidP="001F1782">
      <w:pPr>
        <w:pStyle w:val="1"/>
      </w:pPr>
      <w:r>
        <w:rPr>
          <w:rFonts w:hint="eastAsia"/>
        </w:rPr>
        <w:t>附属書類　（略）</w:t>
      </w:r>
    </w:p>
    <w:p w:rsidR="00537F5B" w:rsidRPr="00537F5B" w:rsidRDefault="00537F5B" w:rsidP="00537F5B">
      <w:pPr>
        <w:pStyle w:val="10"/>
      </w:pPr>
    </w:p>
    <w:p w:rsidR="00D4335A" w:rsidRDefault="002C1E77" w:rsidP="002C1E77">
      <w:pPr>
        <w:jc w:val="right"/>
      </w:pPr>
      <w:r>
        <w:rPr>
          <w:rFonts w:hint="eastAsia"/>
        </w:rPr>
        <w:t>以上</w:t>
      </w:r>
      <w:r w:rsidR="00D4335A">
        <w:br w:type="page"/>
      </w:r>
    </w:p>
    <w:p w:rsidR="00F24B62" w:rsidRDefault="00F24B62" w:rsidP="00F24B62">
      <w:pPr>
        <w:pStyle w:val="a9"/>
      </w:pPr>
      <w:r>
        <w:rPr>
          <w:rFonts w:hint="eastAsia"/>
        </w:rPr>
        <w:t>交通事故目録</w:t>
      </w:r>
    </w:p>
    <w:p w:rsidR="00F24B62" w:rsidRDefault="00F24B62" w:rsidP="00F24B62"/>
    <w:p w:rsidR="00F24B62" w:rsidRDefault="00D4335A" w:rsidP="00F24B62">
      <w:pPr>
        <w:pStyle w:val="3"/>
      </w:pPr>
      <w:r>
        <w:rPr>
          <w:rFonts w:hint="eastAsia"/>
        </w:rPr>
        <w:t>日　　時　　令和○</w:t>
      </w:r>
      <w:r w:rsidR="00F24B62">
        <w:rPr>
          <w:rFonts w:hint="eastAsia"/>
        </w:rPr>
        <w:t>年</w:t>
      </w:r>
      <w:r>
        <w:rPr>
          <w:rFonts w:hint="eastAsia"/>
        </w:rPr>
        <w:t>○</w:t>
      </w:r>
      <w:r w:rsidR="00F24B62">
        <w:rPr>
          <w:rFonts w:hint="eastAsia"/>
        </w:rPr>
        <w:t>月</w:t>
      </w:r>
      <w:r>
        <w:rPr>
          <w:rFonts w:hint="eastAsia"/>
        </w:rPr>
        <w:t>○日午前○</w:t>
      </w:r>
      <w:r w:rsidR="00F24B62">
        <w:rPr>
          <w:rFonts w:hint="eastAsia"/>
        </w:rPr>
        <w:t>時</w:t>
      </w:r>
      <w:r>
        <w:rPr>
          <w:rFonts w:hint="eastAsia"/>
        </w:rPr>
        <w:t>○分</w:t>
      </w:r>
      <w:r w:rsidR="00F24B62">
        <w:rPr>
          <w:rFonts w:hint="eastAsia"/>
        </w:rPr>
        <w:t>頃</w:t>
      </w:r>
    </w:p>
    <w:p w:rsidR="00F24B62" w:rsidRDefault="00F24B62" w:rsidP="00F24B62">
      <w:pPr>
        <w:pStyle w:val="3"/>
      </w:pPr>
      <w:r>
        <w:rPr>
          <w:rFonts w:hint="eastAsia"/>
        </w:rPr>
        <w:t xml:space="preserve">場　　所　　</w:t>
      </w:r>
      <w:r w:rsidR="001E3E6C">
        <w:rPr>
          <w:rFonts w:hint="eastAsia"/>
        </w:rPr>
        <w:t>○県</w:t>
      </w:r>
      <w:r w:rsidR="00D4335A">
        <w:rPr>
          <w:rFonts w:hint="eastAsia"/>
        </w:rPr>
        <w:t>○</w:t>
      </w:r>
      <w:r w:rsidR="001E3E6C">
        <w:rPr>
          <w:rFonts w:hint="eastAsia"/>
        </w:rPr>
        <w:t>市○町</w:t>
      </w:r>
      <w:r w:rsidRPr="005836D7">
        <w:rPr>
          <w:rFonts w:hint="eastAsia"/>
        </w:rPr>
        <w:t>○丁目○番○号</w:t>
      </w:r>
    </w:p>
    <w:p w:rsidR="00F24B62" w:rsidRDefault="00F24B62" w:rsidP="00F24B62">
      <w:pPr>
        <w:pStyle w:val="3"/>
      </w:pPr>
      <w:r>
        <w:rPr>
          <w:rFonts w:hint="eastAsia"/>
        </w:rPr>
        <w:t xml:space="preserve">関係車両　　</w:t>
      </w:r>
      <w:r w:rsidR="00BC6E2C">
        <w:rPr>
          <w:rFonts w:hint="eastAsia"/>
        </w:rPr>
        <w:t>原告が運転する</w:t>
      </w:r>
      <w:r w:rsidR="00D4335A">
        <w:rPr>
          <w:rFonts w:hint="eastAsia"/>
        </w:rPr>
        <w:t>○○</w:t>
      </w:r>
      <w:r>
        <w:rPr>
          <w:rFonts w:hint="eastAsia"/>
        </w:rPr>
        <w:t>自動車</w:t>
      </w:r>
      <w:r w:rsidR="00AC38A7">
        <w:rPr>
          <w:rFonts w:hint="eastAsia"/>
        </w:rPr>
        <w:t xml:space="preserve">（登録番号　</w:t>
      </w:r>
      <w:r w:rsidR="00DC52F2">
        <w:rPr>
          <w:rFonts w:hint="eastAsia"/>
        </w:rPr>
        <w:t>○○○○</w:t>
      </w:r>
      <w:r w:rsidR="00AC38A7">
        <w:rPr>
          <w:rFonts w:hint="eastAsia"/>
        </w:rPr>
        <w:t>）</w:t>
      </w:r>
    </w:p>
    <w:p w:rsidR="00F24B62" w:rsidRDefault="00BC6E2C" w:rsidP="00F24B62">
      <w:pPr>
        <w:pStyle w:val="9"/>
      </w:pPr>
      <w:r>
        <w:rPr>
          <w:rFonts w:hint="eastAsia"/>
        </w:rPr>
        <w:t>被告が運転する</w:t>
      </w:r>
      <w:r w:rsidR="00D4335A">
        <w:rPr>
          <w:rFonts w:hint="eastAsia"/>
        </w:rPr>
        <w:t>○○</w:t>
      </w:r>
      <w:r w:rsidR="00F24B62">
        <w:rPr>
          <w:rFonts w:hint="eastAsia"/>
        </w:rPr>
        <w:t>自動車</w:t>
      </w:r>
      <w:r w:rsidR="00761CA9">
        <w:rPr>
          <w:rFonts w:hint="eastAsia"/>
        </w:rPr>
        <w:t xml:space="preserve">（登録番号　</w:t>
      </w:r>
      <w:r w:rsidR="00DC52F2">
        <w:rPr>
          <w:rFonts w:hint="eastAsia"/>
        </w:rPr>
        <w:t>○○○○</w:t>
      </w:r>
      <w:r w:rsidR="00761CA9">
        <w:rPr>
          <w:rFonts w:hint="eastAsia"/>
        </w:rPr>
        <w:t>）</w:t>
      </w:r>
    </w:p>
    <w:p w:rsidR="00A31101" w:rsidRPr="00F24B62" w:rsidRDefault="00F24B62" w:rsidP="007C43C0">
      <w:pPr>
        <w:pStyle w:val="3"/>
        <w:ind w:left="1764" w:hangingChars="500" w:hanging="1260"/>
      </w:pPr>
      <w:r>
        <w:rPr>
          <w:rFonts w:hint="eastAsia"/>
        </w:rPr>
        <w:t xml:space="preserve">態　　様　　</w:t>
      </w:r>
      <w:r w:rsidR="007C43C0" w:rsidRPr="007C43C0">
        <w:rPr>
          <w:rFonts w:hint="eastAsia"/>
        </w:rPr>
        <w:t>交差点を直進しようとした</w:t>
      </w:r>
      <w:r w:rsidR="007C43C0">
        <w:rPr>
          <w:rFonts w:hint="eastAsia"/>
        </w:rPr>
        <w:t>被告</w:t>
      </w:r>
      <w:r w:rsidR="007C43C0" w:rsidRPr="007C43C0">
        <w:rPr>
          <w:rFonts w:hint="eastAsia"/>
        </w:rPr>
        <w:t>車と，その左方交差道路から一時停止規制を無視して交差点を直進しようとした</w:t>
      </w:r>
      <w:r w:rsidR="007C43C0">
        <w:rPr>
          <w:rFonts w:hint="eastAsia"/>
        </w:rPr>
        <w:t>原告</w:t>
      </w:r>
      <w:r w:rsidR="007C43C0" w:rsidRPr="007C43C0">
        <w:rPr>
          <w:rFonts w:hint="eastAsia"/>
        </w:rPr>
        <w:t>車が，出</w:t>
      </w:r>
      <w:r w:rsidR="00E91E97">
        <w:rPr>
          <w:rFonts w:hint="eastAsia"/>
        </w:rPr>
        <w:t>合い</w:t>
      </w:r>
      <w:r w:rsidR="007C43C0" w:rsidRPr="007C43C0">
        <w:rPr>
          <w:rFonts w:hint="eastAsia"/>
        </w:rPr>
        <w:t>頭に衝突した。</w:t>
      </w:r>
    </w:p>
    <w:sectPr w:rsidR="00A31101" w:rsidRPr="00F24B62" w:rsidSect="001F1782">
      <w:footerReference w:type="default" r:id="rId7"/>
      <w:headerReference w:type="first" r:id="rId8"/>
      <w:footerReference w:type="first" r:id="rId9"/>
      <w:pgSz w:w="11906" w:h="16838" w:code="9"/>
      <w:pgMar w:top="1985" w:right="851" w:bottom="1531" w:left="1701" w:header="851" w:footer="992" w:gutter="0"/>
      <w:pgNumType w:start="1"/>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EC" w:rsidRDefault="005C72EC" w:rsidP="001613CD">
      <w:r>
        <w:separator/>
      </w:r>
    </w:p>
  </w:endnote>
  <w:endnote w:type="continuationSeparator" w:id="0">
    <w:p w:rsidR="005C72EC" w:rsidRDefault="005C72EC" w:rsidP="0016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141879"/>
      <w:docPartObj>
        <w:docPartGallery w:val="Page Numbers (Bottom of Page)"/>
        <w:docPartUnique/>
      </w:docPartObj>
    </w:sdtPr>
    <w:sdtEndPr/>
    <w:sdtContent>
      <w:p w:rsidR="00026C8E" w:rsidRDefault="00026C8E">
        <w:pPr>
          <w:pStyle w:val="a5"/>
          <w:jc w:val="center"/>
        </w:pPr>
        <w:r>
          <w:fldChar w:fldCharType="begin"/>
        </w:r>
        <w:r>
          <w:instrText>PAGE   \* MERGEFORMAT</w:instrText>
        </w:r>
        <w:r>
          <w:fldChar w:fldCharType="separate"/>
        </w:r>
        <w:r w:rsidR="00C63D09" w:rsidRPr="00C63D09">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286940"/>
      <w:docPartObj>
        <w:docPartGallery w:val="Page Numbers (Bottom of Page)"/>
        <w:docPartUnique/>
      </w:docPartObj>
    </w:sdtPr>
    <w:sdtEndPr/>
    <w:sdtContent>
      <w:p w:rsidR="00026C8E" w:rsidRDefault="00026C8E">
        <w:pPr>
          <w:pStyle w:val="a5"/>
          <w:jc w:val="center"/>
        </w:pPr>
        <w:r>
          <w:fldChar w:fldCharType="begin"/>
        </w:r>
        <w:r>
          <w:instrText>PAGE   \* MERGEFORMAT</w:instrText>
        </w:r>
        <w:r>
          <w:fldChar w:fldCharType="separate"/>
        </w:r>
        <w:r w:rsidR="00C63D09" w:rsidRPr="00C63D0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EC" w:rsidRDefault="005C72EC" w:rsidP="001613CD">
      <w:r>
        <w:separator/>
      </w:r>
    </w:p>
  </w:footnote>
  <w:footnote w:type="continuationSeparator" w:id="0">
    <w:p w:rsidR="005C72EC" w:rsidRDefault="005C72EC" w:rsidP="001613CD">
      <w:r>
        <w:continuationSeparator/>
      </w:r>
    </w:p>
  </w:footnote>
  <w:footnote w:type="continuationNotice" w:id="1">
    <w:p w:rsidR="005C72EC" w:rsidRDefault="005C7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68" w:rsidRDefault="00FC7368">
    <w:pPr>
      <w:pStyle w:val="a3"/>
    </w:pPr>
    <w:r>
      <w:rPr>
        <w:noProof/>
      </w:rPr>
      <mc:AlternateContent>
        <mc:Choice Requires="wps">
          <w:drawing>
            <wp:anchor distT="0" distB="0" distL="114300" distR="114300" simplePos="0" relativeHeight="251659264" behindDoc="0" locked="0" layoutInCell="1" allowOverlap="1" wp14:anchorId="09799AFC" wp14:editId="193B5D1D">
              <wp:simplePos x="0" y="0"/>
              <wp:positionH relativeFrom="margin">
                <wp:align>left</wp:align>
              </wp:positionH>
              <wp:positionV relativeFrom="paragraph">
                <wp:posOffset>1875</wp:posOffset>
              </wp:positionV>
              <wp:extent cx="3327991" cy="308758"/>
              <wp:effectExtent l="0" t="0" r="25400" b="15240"/>
              <wp:wrapNone/>
              <wp:docPr id="1" name="テキスト ボックス 1"/>
              <wp:cNvGraphicFramePr/>
              <a:graphic xmlns:a="http://schemas.openxmlformats.org/drawingml/2006/main">
                <a:graphicData uri="http://schemas.microsoft.com/office/word/2010/wordprocessingShape">
                  <wps:wsp>
                    <wps:cNvSpPr txBox="1"/>
                    <wps:spPr>
                      <a:xfrm>
                        <a:off x="0" y="0"/>
                        <a:ext cx="3327991" cy="30875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368" w:rsidRPr="00C63D09" w:rsidRDefault="00FC7368" w:rsidP="00FC7368">
                          <w:pPr>
                            <w:jc w:val="center"/>
                            <w:rPr>
                              <w:rStyle w:val="ab"/>
                            </w:rPr>
                          </w:pPr>
                          <w:r w:rsidRPr="00C63D09">
                            <w:rPr>
                              <w:rStyle w:val="ab"/>
                              <w:rFonts w:hint="eastAsia"/>
                            </w:rPr>
                            <w:t>【訴状</w:t>
                          </w:r>
                          <w:r w:rsidRPr="00C63D09">
                            <w:rPr>
                              <w:rStyle w:val="ab"/>
                            </w:rPr>
                            <w:t>本文</w:t>
                          </w:r>
                          <w:r w:rsidRPr="00C63D09">
                            <w:rPr>
                              <w:rStyle w:val="ab"/>
                              <w:rFonts w:hint="eastAsia"/>
                            </w:rPr>
                            <w:t>記載例】債務不存在確認請求事件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99AFC" id="_x0000_t202" coordsize="21600,21600" o:spt="202" path="m,l,21600r21600,l21600,xe">
              <v:stroke joinstyle="miter"/>
              <v:path gradientshapeok="t" o:connecttype="rect"/>
            </v:shapetype>
            <v:shape id="テキスト ボックス 1" o:spid="_x0000_s1026" type="#_x0000_t202" style="position:absolute;left:0;text-align:left;margin-left:0;margin-top:.15pt;width:262.05pt;height:2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" fillcolor="white [3201]" strokeweight="1.5pt">
              <v:textbox>
                <w:txbxContent>
                  <w:p w:rsidR="00FC7368" w:rsidRPr="00C63D09" w:rsidRDefault="00FC7368" w:rsidP="00FC7368">
                    <w:pPr>
                      <w:jc w:val="center"/>
                      <w:rPr>
                        <w:rStyle w:val="ab"/>
                      </w:rPr>
                    </w:pPr>
                    <w:r w:rsidRPr="00C63D09">
                      <w:rPr>
                        <w:rStyle w:val="ab"/>
                        <w:rFonts w:hint="eastAsia"/>
                      </w:rPr>
                      <w:t>【訴状</w:t>
                    </w:r>
                    <w:r w:rsidRPr="00C63D09">
                      <w:rPr>
                        <w:rStyle w:val="ab"/>
                      </w:rPr>
                      <w:t>本文</w:t>
                    </w:r>
                    <w:r w:rsidRPr="00C63D09">
                      <w:rPr>
                        <w:rStyle w:val="ab"/>
                        <w:rFonts w:hint="eastAsia"/>
                      </w:rPr>
                      <w:t>記載例】債務不存在確認請求事件</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defaultTabStop w:val="840"/>
  <w:drawingGridHorizontalSpacing w:val="126"/>
  <w:drawingGridVerticalSpacing w:val="256"/>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8"/>
    <w:rsid w:val="00007851"/>
    <w:rsid w:val="00016386"/>
    <w:rsid w:val="000170DE"/>
    <w:rsid w:val="00017145"/>
    <w:rsid w:val="000173D3"/>
    <w:rsid w:val="00020494"/>
    <w:rsid w:val="00024674"/>
    <w:rsid w:val="000252F6"/>
    <w:rsid w:val="00026452"/>
    <w:rsid w:val="00026C8E"/>
    <w:rsid w:val="00027E32"/>
    <w:rsid w:val="000309D1"/>
    <w:rsid w:val="0003183C"/>
    <w:rsid w:val="00032FF8"/>
    <w:rsid w:val="0003357B"/>
    <w:rsid w:val="00040EF6"/>
    <w:rsid w:val="00044631"/>
    <w:rsid w:val="00046223"/>
    <w:rsid w:val="00050211"/>
    <w:rsid w:val="00052227"/>
    <w:rsid w:val="00057D49"/>
    <w:rsid w:val="000603FF"/>
    <w:rsid w:val="00060983"/>
    <w:rsid w:val="0007153B"/>
    <w:rsid w:val="00073F72"/>
    <w:rsid w:val="00076338"/>
    <w:rsid w:val="00077E45"/>
    <w:rsid w:val="0008187F"/>
    <w:rsid w:val="000851F3"/>
    <w:rsid w:val="00085F8E"/>
    <w:rsid w:val="000906B2"/>
    <w:rsid w:val="000912CD"/>
    <w:rsid w:val="00091B31"/>
    <w:rsid w:val="00091CA5"/>
    <w:rsid w:val="00092252"/>
    <w:rsid w:val="0009439B"/>
    <w:rsid w:val="0009459D"/>
    <w:rsid w:val="00096A0E"/>
    <w:rsid w:val="000A0BE3"/>
    <w:rsid w:val="000A2FD2"/>
    <w:rsid w:val="000A3F3B"/>
    <w:rsid w:val="000A4E40"/>
    <w:rsid w:val="000A58F7"/>
    <w:rsid w:val="000A5A83"/>
    <w:rsid w:val="000A5F7F"/>
    <w:rsid w:val="000A711B"/>
    <w:rsid w:val="000A7FFE"/>
    <w:rsid w:val="000B009B"/>
    <w:rsid w:val="000B3A80"/>
    <w:rsid w:val="000B3E87"/>
    <w:rsid w:val="000B45AE"/>
    <w:rsid w:val="000B7743"/>
    <w:rsid w:val="000C5A92"/>
    <w:rsid w:val="000D7D7F"/>
    <w:rsid w:val="000E329B"/>
    <w:rsid w:val="000E49FB"/>
    <w:rsid w:val="000E5091"/>
    <w:rsid w:val="000E7DC0"/>
    <w:rsid w:val="000F0336"/>
    <w:rsid w:val="001041AD"/>
    <w:rsid w:val="00104CC5"/>
    <w:rsid w:val="00105332"/>
    <w:rsid w:val="00112959"/>
    <w:rsid w:val="0012516A"/>
    <w:rsid w:val="00125698"/>
    <w:rsid w:val="00127149"/>
    <w:rsid w:val="001307E1"/>
    <w:rsid w:val="00133FD0"/>
    <w:rsid w:val="00135AE4"/>
    <w:rsid w:val="00142390"/>
    <w:rsid w:val="00146B9B"/>
    <w:rsid w:val="001475E9"/>
    <w:rsid w:val="001475F1"/>
    <w:rsid w:val="00147667"/>
    <w:rsid w:val="0015095C"/>
    <w:rsid w:val="00154BE7"/>
    <w:rsid w:val="0015571A"/>
    <w:rsid w:val="001613CD"/>
    <w:rsid w:val="0016159F"/>
    <w:rsid w:val="00171DE9"/>
    <w:rsid w:val="0017414A"/>
    <w:rsid w:val="00174CA1"/>
    <w:rsid w:val="00176EC4"/>
    <w:rsid w:val="001772F0"/>
    <w:rsid w:val="00180340"/>
    <w:rsid w:val="00182664"/>
    <w:rsid w:val="00184886"/>
    <w:rsid w:val="00184EF1"/>
    <w:rsid w:val="00186303"/>
    <w:rsid w:val="0019310F"/>
    <w:rsid w:val="0019664D"/>
    <w:rsid w:val="00197F26"/>
    <w:rsid w:val="001A28EA"/>
    <w:rsid w:val="001A4DB7"/>
    <w:rsid w:val="001B1B42"/>
    <w:rsid w:val="001B51A4"/>
    <w:rsid w:val="001B6234"/>
    <w:rsid w:val="001C22DA"/>
    <w:rsid w:val="001D3216"/>
    <w:rsid w:val="001D42E2"/>
    <w:rsid w:val="001D550B"/>
    <w:rsid w:val="001D6122"/>
    <w:rsid w:val="001D6C1E"/>
    <w:rsid w:val="001E1118"/>
    <w:rsid w:val="001E11D1"/>
    <w:rsid w:val="001E3E6C"/>
    <w:rsid w:val="001E407C"/>
    <w:rsid w:val="001E4379"/>
    <w:rsid w:val="001E526E"/>
    <w:rsid w:val="001E7008"/>
    <w:rsid w:val="001F156D"/>
    <w:rsid w:val="001F1782"/>
    <w:rsid w:val="001F1F8C"/>
    <w:rsid w:val="001F7420"/>
    <w:rsid w:val="0020612D"/>
    <w:rsid w:val="00210BE8"/>
    <w:rsid w:val="002118F0"/>
    <w:rsid w:val="00213748"/>
    <w:rsid w:val="00223223"/>
    <w:rsid w:val="00224F5D"/>
    <w:rsid w:val="002309A7"/>
    <w:rsid w:val="002322B6"/>
    <w:rsid w:val="00232A12"/>
    <w:rsid w:val="00234024"/>
    <w:rsid w:val="002349D5"/>
    <w:rsid w:val="0023754B"/>
    <w:rsid w:val="0023778A"/>
    <w:rsid w:val="002408E8"/>
    <w:rsid w:val="00243D03"/>
    <w:rsid w:val="00245B5B"/>
    <w:rsid w:val="002616D9"/>
    <w:rsid w:val="0026241E"/>
    <w:rsid w:val="00271F0C"/>
    <w:rsid w:val="00272F76"/>
    <w:rsid w:val="002770C8"/>
    <w:rsid w:val="0027718A"/>
    <w:rsid w:val="00285CF7"/>
    <w:rsid w:val="00285EC2"/>
    <w:rsid w:val="00287810"/>
    <w:rsid w:val="00293DDB"/>
    <w:rsid w:val="00296A6A"/>
    <w:rsid w:val="00297548"/>
    <w:rsid w:val="002A3610"/>
    <w:rsid w:val="002A4282"/>
    <w:rsid w:val="002A5C2B"/>
    <w:rsid w:val="002B0BB1"/>
    <w:rsid w:val="002B2292"/>
    <w:rsid w:val="002B397F"/>
    <w:rsid w:val="002B478F"/>
    <w:rsid w:val="002B531E"/>
    <w:rsid w:val="002B65FC"/>
    <w:rsid w:val="002B76AB"/>
    <w:rsid w:val="002C1E77"/>
    <w:rsid w:val="002C1F6E"/>
    <w:rsid w:val="002C5790"/>
    <w:rsid w:val="002C68EA"/>
    <w:rsid w:val="002D2038"/>
    <w:rsid w:val="002D2B48"/>
    <w:rsid w:val="002D5D4D"/>
    <w:rsid w:val="002D68CF"/>
    <w:rsid w:val="002E54F4"/>
    <w:rsid w:val="002F2A18"/>
    <w:rsid w:val="002F41FD"/>
    <w:rsid w:val="002F7DC5"/>
    <w:rsid w:val="00300D1E"/>
    <w:rsid w:val="003070A9"/>
    <w:rsid w:val="00310D1F"/>
    <w:rsid w:val="00311124"/>
    <w:rsid w:val="00312013"/>
    <w:rsid w:val="00314664"/>
    <w:rsid w:val="00320C5D"/>
    <w:rsid w:val="00321404"/>
    <w:rsid w:val="00321C7C"/>
    <w:rsid w:val="00322E77"/>
    <w:rsid w:val="003271EE"/>
    <w:rsid w:val="0033203C"/>
    <w:rsid w:val="0033312A"/>
    <w:rsid w:val="0033472F"/>
    <w:rsid w:val="00344DD1"/>
    <w:rsid w:val="003455B0"/>
    <w:rsid w:val="00345A17"/>
    <w:rsid w:val="00351009"/>
    <w:rsid w:val="003513A8"/>
    <w:rsid w:val="003525C0"/>
    <w:rsid w:val="00354CED"/>
    <w:rsid w:val="003550F4"/>
    <w:rsid w:val="003570B3"/>
    <w:rsid w:val="00360672"/>
    <w:rsid w:val="003679E3"/>
    <w:rsid w:val="00371AF7"/>
    <w:rsid w:val="0037305F"/>
    <w:rsid w:val="00375DF7"/>
    <w:rsid w:val="003769DD"/>
    <w:rsid w:val="0037787A"/>
    <w:rsid w:val="003779D4"/>
    <w:rsid w:val="003827E1"/>
    <w:rsid w:val="00383168"/>
    <w:rsid w:val="00384C4E"/>
    <w:rsid w:val="00386051"/>
    <w:rsid w:val="00386DCA"/>
    <w:rsid w:val="00391F8E"/>
    <w:rsid w:val="00394345"/>
    <w:rsid w:val="00394716"/>
    <w:rsid w:val="003A03E8"/>
    <w:rsid w:val="003A2775"/>
    <w:rsid w:val="003A5C1B"/>
    <w:rsid w:val="003A6889"/>
    <w:rsid w:val="003B1A39"/>
    <w:rsid w:val="003B1C7B"/>
    <w:rsid w:val="003C11F8"/>
    <w:rsid w:val="003C1E7B"/>
    <w:rsid w:val="003C6F86"/>
    <w:rsid w:val="003D1122"/>
    <w:rsid w:val="003D1B43"/>
    <w:rsid w:val="003D2D85"/>
    <w:rsid w:val="003D4562"/>
    <w:rsid w:val="003D45DE"/>
    <w:rsid w:val="003E038B"/>
    <w:rsid w:val="003E65FB"/>
    <w:rsid w:val="003F21D3"/>
    <w:rsid w:val="003F41D7"/>
    <w:rsid w:val="003F76F5"/>
    <w:rsid w:val="0040091A"/>
    <w:rsid w:val="00405714"/>
    <w:rsid w:val="004123D3"/>
    <w:rsid w:val="004201C2"/>
    <w:rsid w:val="00420983"/>
    <w:rsid w:val="00421602"/>
    <w:rsid w:val="00435C84"/>
    <w:rsid w:val="00442DA1"/>
    <w:rsid w:val="00445D58"/>
    <w:rsid w:val="004545C8"/>
    <w:rsid w:val="00456349"/>
    <w:rsid w:val="00460013"/>
    <w:rsid w:val="00460DC4"/>
    <w:rsid w:val="00463E06"/>
    <w:rsid w:val="004648DE"/>
    <w:rsid w:val="00466CBF"/>
    <w:rsid w:val="004719EC"/>
    <w:rsid w:val="00472214"/>
    <w:rsid w:val="00475585"/>
    <w:rsid w:val="00480F7F"/>
    <w:rsid w:val="0048174E"/>
    <w:rsid w:val="0049117F"/>
    <w:rsid w:val="004A10A1"/>
    <w:rsid w:val="004A43A6"/>
    <w:rsid w:val="004A535E"/>
    <w:rsid w:val="004B2981"/>
    <w:rsid w:val="004C163F"/>
    <w:rsid w:val="004C229A"/>
    <w:rsid w:val="004C277B"/>
    <w:rsid w:val="004C6137"/>
    <w:rsid w:val="004D12CF"/>
    <w:rsid w:val="004D3C2B"/>
    <w:rsid w:val="004D5155"/>
    <w:rsid w:val="004D5B24"/>
    <w:rsid w:val="004D6192"/>
    <w:rsid w:val="004D7E74"/>
    <w:rsid w:val="004E5F93"/>
    <w:rsid w:val="004E66D7"/>
    <w:rsid w:val="004F5775"/>
    <w:rsid w:val="004F5F95"/>
    <w:rsid w:val="004F62A4"/>
    <w:rsid w:val="004F64FD"/>
    <w:rsid w:val="004F6C8A"/>
    <w:rsid w:val="004F74A7"/>
    <w:rsid w:val="004F7DE7"/>
    <w:rsid w:val="0050161A"/>
    <w:rsid w:val="00501D98"/>
    <w:rsid w:val="00502715"/>
    <w:rsid w:val="00502FF4"/>
    <w:rsid w:val="00503CBD"/>
    <w:rsid w:val="00506541"/>
    <w:rsid w:val="00506AD9"/>
    <w:rsid w:val="0051549B"/>
    <w:rsid w:val="005178A0"/>
    <w:rsid w:val="00520594"/>
    <w:rsid w:val="00522AB2"/>
    <w:rsid w:val="00524CEC"/>
    <w:rsid w:val="005269F7"/>
    <w:rsid w:val="00531E06"/>
    <w:rsid w:val="0053397A"/>
    <w:rsid w:val="00537F5B"/>
    <w:rsid w:val="005428EA"/>
    <w:rsid w:val="0054601B"/>
    <w:rsid w:val="00561C98"/>
    <w:rsid w:val="00561F85"/>
    <w:rsid w:val="005622FC"/>
    <w:rsid w:val="00562364"/>
    <w:rsid w:val="00566A53"/>
    <w:rsid w:val="00567DB7"/>
    <w:rsid w:val="0057135B"/>
    <w:rsid w:val="0057221B"/>
    <w:rsid w:val="0057695C"/>
    <w:rsid w:val="00576AE1"/>
    <w:rsid w:val="00580F2C"/>
    <w:rsid w:val="00582DB6"/>
    <w:rsid w:val="00583CB8"/>
    <w:rsid w:val="0058425A"/>
    <w:rsid w:val="005873E1"/>
    <w:rsid w:val="005944ED"/>
    <w:rsid w:val="005A21E1"/>
    <w:rsid w:val="005A41FF"/>
    <w:rsid w:val="005A6F74"/>
    <w:rsid w:val="005B690C"/>
    <w:rsid w:val="005B6936"/>
    <w:rsid w:val="005C0EC7"/>
    <w:rsid w:val="005C42CD"/>
    <w:rsid w:val="005C5280"/>
    <w:rsid w:val="005C55E5"/>
    <w:rsid w:val="005C72EC"/>
    <w:rsid w:val="005D2923"/>
    <w:rsid w:val="005D31EC"/>
    <w:rsid w:val="005D5F5D"/>
    <w:rsid w:val="005D7972"/>
    <w:rsid w:val="005E3200"/>
    <w:rsid w:val="005F1F00"/>
    <w:rsid w:val="005F2C21"/>
    <w:rsid w:val="005F4CAA"/>
    <w:rsid w:val="005F7611"/>
    <w:rsid w:val="00603E8A"/>
    <w:rsid w:val="006063FC"/>
    <w:rsid w:val="00611F04"/>
    <w:rsid w:val="0061262F"/>
    <w:rsid w:val="00615E33"/>
    <w:rsid w:val="00615FB7"/>
    <w:rsid w:val="00616ADB"/>
    <w:rsid w:val="00617D66"/>
    <w:rsid w:val="00620277"/>
    <w:rsid w:val="00621D5A"/>
    <w:rsid w:val="00621F0B"/>
    <w:rsid w:val="006279AF"/>
    <w:rsid w:val="00630701"/>
    <w:rsid w:val="00631169"/>
    <w:rsid w:val="00631E38"/>
    <w:rsid w:val="00635415"/>
    <w:rsid w:val="006402D2"/>
    <w:rsid w:val="0064120B"/>
    <w:rsid w:val="00642661"/>
    <w:rsid w:val="00656CF3"/>
    <w:rsid w:val="006642F2"/>
    <w:rsid w:val="00664A26"/>
    <w:rsid w:val="00670A84"/>
    <w:rsid w:val="006723EE"/>
    <w:rsid w:val="006727E8"/>
    <w:rsid w:val="00673264"/>
    <w:rsid w:val="006751AC"/>
    <w:rsid w:val="00676016"/>
    <w:rsid w:val="00676935"/>
    <w:rsid w:val="00677354"/>
    <w:rsid w:val="00682477"/>
    <w:rsid w:val="00682DA5"/>
    <w:rsid w:val="00686539"/>
    <w:rsid w:val="00693A22"/>
    <w:rsid w:val="0069742A"/>
    <w:rsid w:val="00697D8E"/>
    <w:rsid w:val="006A146C"/>
    <w:rsid w:val="006A18D4"/>
    <w:rsid w:val="006A35CE"/>
    <w:rsid w:val="006B465E"/>
    <w:rsid w:val="006B49BB"/>
    <w:rsid w:val="006B55C4"/>
    <w:rsid w:val="006D3096"/>
    <w:rsid w:val="006D63F1"/>
    <w:rsid w:val="006D66E0"/>
    <w:rsid w:val="006D7DA0"/>
    <w:rsid w:val="006E18BD"/>
    <w:rsid w:val="006E228E"/>
    <w:rsid w:val="006F037D"/>
    <w:rsid w:val="006F387C"/>
    <w:rsid w:val="006F54B0"/>
    <w:rsid w:val="007026CD"/>
    <w:rsid w:val="007030BD"/>
    <w:rsid w:val="007036C2"/>
    <w:rsid w:val="007057FE"/>
    <w:rsid w:val="007075DB"/>
    <w:rsid w:val="00717151"/>
    <w:rsid w:val="00720BD5"/>
    <w:rsid w:val="007330E9"/>
    <w:rsid w:val="007355CD"/>
    <w:rsid w:val="00740663"/>
    <w:rsid w:val="007420FF"/>
    <w:rsid w:val="00746087"/>
    <w:rsid w:val="00746DC6"/>
    <w:rsid w:val="007528C0"/>
    <w:rsid w:val="00753F18"/>
    <w:rsid w:val="00756AE6"/>
    <w:rsid w:val="00761CA9"/>
    <w:rsid w:val="00762DD0"/>
    <w:rsid w:val="007648DC"/>
    <w:rsid w:val="007709E4"/>
    <w:rsid w:val="00770DCC"/>
    <w:rsid w:val="00770E76"/>
    <w:rsid w:val="00771083"/>
    <w:rsid w:val="00772EE8"/>
    <w:rsid w:val="00774663"/>
    <w:rsid w:val="00775709"/>
    <w:rsid w:val="007765EA"/>
    <w:rsid w:val="00777E0B"/>
    <w:rsid w:val="00780966"/>
    <w:rsid w:val="00781DBA"/>
    <w:rsid w:val="00790F8C"/>
    <w:rsid w:val="0079596C"/>
    <w:rsid w:val="007960CC"/>
    <w:rsid w:val="007A3BD1"/>
    <w:rsid w:val="007A5D05"/>
    <w:rsid w:val="007A7087"/>
    <w:rsid w:val="007B1B87"/>
    <w:rsid w:val="007B5E72"/>
    <w:rsid w:val="007B612B"/>
    <w:rsid w:val="007B6F60"/>
    <w:rsid w:val="007C1422"/>
    <w:rsid w:val="007C14EF"/>
    <w:rsid w:val="007C3331"/>
    <w:rsid w:val="007C43C0"/>
    <w:rsid w:val="007C6558"/>
    <w:rsid w:val="007C6F72"/>
    <w:rsid w:val="007D3E32"/>
    <w:rsid w:val="007D6384"/>
    <w:rsid w:val="007D72C8"/>
    <w:rsid w:val="007E220E"/>
    <w:rsid w:val="007E4286"/>
    <w:rsid w:val="007E4AEC"/>
    <w:rsid w:val="007E5EF0"/>
    <w:rsid w:val="007E6894"/>
    <w:rsid w:val="007F1DF7"/>
    <w:rsid w:val="007F2177"/>
    <w:rsid w:val="007F4705"/>
    <w:rsid w:val="007F67E1"/>
    <w:rsid w:val="0080194A"/>
    <w:rsid w:val="00804BE9"/>
    <w:rsid w:val="008111EF"/>
    <w:rsid w:val="00817C8E"/>
    <w:rsid w:val="00820BEC"/>
    <w:rsid w:val="00820D33"/>
    <w:rsid w:val="008215D6"/>
    <w:rsid w:val="008223F9"/>
    <w:rsid w:val="00822E03"/>
    <w:rsid w:val="00831B98"/>
    <w:rsid w:val="00831F27"/>
    <w:rsid w:val="00832D42"/>
    <w:rsid w:val="00834642"/>
    <w:rsid w:val="00844F08"/>
    <w:rsid w:val="00851415"/>
    <w:rsid w:val="00852C8A"/>
    <w:rsid w:val="00852FA9"/>
    <w:rsid w:val="00854C86"/>
    <w:rsid w:val="00855BAE"/>
    <w:rsid w:val="0085705B"/>
    <w:rsid w:val="008577ED"/>
    <w:rsid w:val="00860946"/>
    <w:rsid w:val="0086622D"/>
    <w:rsid w:val="00866C6C"/>
    <w:rsid w:val="00871740"/>
    <w:rsid w:val="00874026"/>
    <w:rsid w:val="008757A1"/>
    <w:rsid w:val="00875EC8"/>
    <w:rsid w:val="008779B7"/>
    <w:rsid w:val="00884538"/>
    <w:rsid w:val="008931A3"/>
    <w:rsid w:val="0089557E"/>
    <w:rsid w:val="008966A5"/>
    <w:rsid w:val="0089729B"/>
    <w:rsid w:val="00897BB1"/>
    <w:rsid w:val="008B079C"/>
    <w:rsid w:val="008B5883"/>
    <w:rsid w:val="008B7562"/>
    <w:rsid w:val="008C3212"/>
    <w:rsid w:val="008C3492"/>
    <w:rsid w:val="008C47E3"/>
    <w:rsid w:val="008D0E66"/>
    <w:rsid w:val="008D2BBB"/>
    <w:rsid w:val="008D51F8"/>
    <w:rsid w:val="008D6BAB"/>
    <w:rsid w:val="008E0142"/>
    <w:rsid w:val="008E5A31"/>
    <w:rsid w:val="008F31A0"/>
    <w:rsid w:val="008F62A0"/>
    <w:rsid w:val="008F779E"/>
    <w:rsid w:val="009035D9"/>
    <w:rsid w:val="00905ED7"/>
    <w:rsid w:val="0091220F"/>
    <w:rsid w:val="00913EB1"/>
    <w:rsid w:val="00917592"/>
    <w:rsid w:val="009234D6"/>
    <w:rsid w:val="009237D6"/>
    <w:rsid w:val="00925B33"/>
    <w:rsid w:val="009348DD"/>
    <w:rsid w:val="009408FC"/>
    <w:rsid w:val="00941B97"/>
    <w:rsid w:val="0094287F"/>
    <w:rsid w:val="00943518"/>
    <w:rsid w:val="00952B2A"/>
    <w:rsid w:val="009545FF"/>
    <w:rsid w:val="009553F9"/>
    <w:rsid w:val="009600E2"/>
    <w:rsid w:val="00962654"/>
    <w:rsid w:val="009637DE"/>
    <w:rsid w:val="0096423C"/>
    <w:rsid w:val="0097307F"/>
    <w:rsid w:val="009749C2"/>
    <w:rsid w:val="00977C6C"/>
    <w:rsid w:val="00977E39"/>
    <w:rsid w:val="00982909"/>
    <w:rsid w:val="00983DC8"/>
    <w:rsid w:val="00983F8A"/>
    <w:rsid w:val="00984509"/>
    <w:rsid w:val="0098632D"/>
    <w:rsid w:val="009901EE"/>
    <w:rsid w:val="009909B9"/>
    <w:rsid w:val="00991571"/>
    <w:rsid w:val="0099239C"/>
    <w:rsid w:val="009A594A"/>
    <w:rsid w:val="009A6FEB"/>
    <w:rsid w:val="009B5EB5"/>
    <w:rsid w:val="009C1C6D"/>
    <w:rsid w:val="009C28BB"/>
    <w:rsid w:val="009C3A75"/>
    <w:rsid w:val="009C3E10"/>
    <w:rsid w:val="009C74D4"/>
    <w:rsid w:val="009D2873"/>
    <w:rsid w:val="009D6925"/>
    <w:rsid w:val="009D6F68"/>
    <w:rsid w:val="009E1991"/>
    <w:rsid w:val="009E2B1B"/>
    <w:rsid w:val="009E7C7F"/>
    <w:rsid w:val="009F0BE8"/>
    <w:rsid w:val="009F1199"/>
    <w:rsid w:val="009F44C1"/>
    <w:rsid w:val="009F72BF"/>
    <w:rsid w:val="00A006CA"/>
    <w:rsid w:val="00A008DC"/>
    <w:rsid w:val="00A0131E"/>
    <w:rsid w:val="00A04D55"/>
    <w:rsid w:val="00A06700"/>
    <w:rsid w:val="00A102A6"/>
    <w:rsid w:val="00A10BC6"/>
    <w:rsid w:val="00A123E4"/>
    <w:rsid w:val="00A16574"/>
    <w:rsid w:val="00A16E00"/>
    <w:rsid w:val="00A27164"/>
    <w:rsid w:val="00A31101"/>
    <w:rsid w:val="00A32F4A"/>
    <w:rsid w:val="00A33393"/>
    <w:rsid w:val="00A346D4"/>
    <w:rsid w:val="00A377A5"/>
    <w:rsid w:val="00A37846"/>
    <w:rsid w:val="00A41F64"/>
    <w:rsid w:val="00A54071"/>
    <w:rsid w:val="00A5518E"/>
    <w:rsid w:val="00A555FC"/>
    <w:rsid w:val="00A55E4C"/>
    <w:rsid w:val="00A67600"/>
    <w:rsid w:val="00A70053"/>
    <w:rsid w:val="00A70BDD"/>
    <w:rsid w:val="00A7472F"/>
    <w:rsid w:val="00A7642A"/>
    <w:rsid w:val="00A8199A"/>
    <w:rsid w:val="00A81DE3"/>
    <w:rsid w:val="00A83F54"/>
    <w:rsid w:val="00A841D4"/>
    <w:rsid w:val="00A87858"/>
    <w:rsid w:val="00A91496"/>
    <w:rsid w:val="00A96B58"/>
    <w:rsid w:val="00AA2EB6"/>
    <w:rsid w:val="00AA5F61"/>
    <w:rsid w:val="00AA6635"/>
    <w:rsid w:val="00AA7B6D"/>
    <w:rsid w:val="00AB148C"/>
    <w:rsid w:val="00AB2118"/>
    <w:rsid w:val="00AB54E6"/>
    <w:rsid w:val="00AC38A7"/>
    <w:rsid w:val="00AC4FB6"/>
    <w:rsid w:val="00AD1977"/>
    <w:rsid w:val="00AD5DA6"/>
    <w:rsid w:val="00AE754C"/>
    <w:rsid w:val="00AF39DA"/>
    <w:rsid w:val="00B00123"/>
    <w:rsid w:val="00B01825"/>
    <w:rsid w:val="00B04835"/>
    <w:rsid w:val="00B05D87"/>
    <w:rsid w:val="00B060A9"/>
    <w:rsid w:val="00B075B4"/>
    <w:rsid w:val="00B17AF2"/>
    <w:rsid w:val="00B233F2"/>
    <w:rsid w:val="00B235F4"/>
    <w:rsid w:val="00B23B7F"/>
    <w:rsid w:val="00B27A04"/>
    <w:rsid w:val="00B32885"/>
    <w:rsid w:val="00B36716"/>
    <w:rsid w:val="00B41051"/>
    <w:rsid w:val="00B416E6"/>
    <w:rsid w:val="00B42B28"/>
    <w:rsid w:val="00B4708D"/>
    <w:rsid w:val="00B47B5F"/>
    <w:rsid w:val="00B50BD1"/>
    <w:rsid w:val="00B513DB"/>
    <w:rsid w:val="00B56AE8"/>
    <w:rsid w:val="00B57021"/>
    <w:rsid w:val="00B57D8B"/>
    <w:rsid w:val="00B64AAE"/>
    <w:rsid w:val="00B66C7A"/>
    <w:rsid w:val="00B66CE4"/>
    <w:rsid w:val="00B67F10"/>
    <w:rsid w:val="00B734BC"/>
    <w:rsid w:val="00B73D47"/>
    <w:rsid w:val="00B7431E"/>
    <w:rsid w:val="00B74A1C"/>
    <w:rsid w:val="00B8041D"/>
    <w:rsid w:val="00B80EDA"/>
    <w:rsid w:val="00B90539"/>
    <w:rsid w:val="00B97126"/>
    <w:rsid w:val="00B976AD"/>
    <w:rsid w:val="00BA0775"/>
    <w:rsid w:val="00BA6897"/>
    <w:rsid w:val="00BA79ED"/>
    <w:rsid w:val="00BB0C53"/>
    <w:rsid w:val="00BB1F63"/>
    <w:rsid w:val="00BB2012"/>
    <w:rsid w:val="00BB26C4"/>
    <w:rsid w:val="00BB2B90"/>
    <w:rsid w:val="00BB587F"/>
    <w:rsid w:val="00BB59DD"/>
    <w:rsid w:val="00BB66C6"/>
    <w:rsid w:val="00BC1F53"/>
    <w:rsid w:val="00BC6E2C"/>
    <w:rsid w:val="00BD0B49"/>
    <w:rsid w:val="00BD20B0"/>
    <w:rsid w:val="00BD41A2"/>
    <w:rsid w:val="00BE27F3"/>
    <w:rsid w:val="00BE2C50"/>
    <w:rsid w:val="00BE2D21"/>
    <w:rsid w:val="00BE3478"/>
    <w:rsid w:val="00BE4D5C"/>
    <w:rsid w:val="00BF6D21"/>
    <w:rsid w:val="00C00123"/>
    <w:rsid w:val="00C020D8"/>
    <w:rsid w:val="00C02900"/>
    <w:rsid w:val="00C043E4"/>
    <w:rsid w:val="00C04B0C"/>
    <w:rsid w:val="00C04CF1"/>
    <w:rsid w:val="00C0648C"/>
    <w:rsid w:val="00C0680B"/>
    <w:rsid w:val="00C1125B"/>
    <w:rsid w:val="00C1185B"/>
    <w:rsid w:val="00C13AE1"/>
    <w:rsid w:val="00C20AAA"/>
    <w:rsid w:val="00C211CD"/>
    <w:rsid w:val="00C25354"/>
    <w:rsid w:val="00C25FD6"/>
    <w:rsid w:val="00C32E18"/>
    <w:rsid w:val="00C360F4"/>
    <w:rsid w:val="00C3630B"/>
    <w:rsid w:val="00C3662F"/>
    <w:rsid w:val="00C400D3"/>
    <w:rsid w:val="00C402D7"/>
    <w:rsid w:val="00C41AE1"/>
    <w:rsid w:val="00C44763"/>
    <w:rsid w:val="00C45274"/>
    <w:rsid w:val="00C46561"/>
    <w:rsid w:val="00C470F0"/>
    <w:rsid w:val="00C531E3"/>
    <w:rsid w:val="00C5598C"/>
    <w:rsid w:val="00C63D09"/>
    <w:rsid w:val="00C64055"/>
    <w:rsid w:val="00C6526F"/>
    <w:rsid w:val="00C67D18"/>
    <w:rsid w:val="00C7316E"/>
    <w:rsid w:val="00C75092"/>
    <w:rsid w:val="00C80C28"/>
    <w:rsid w:val="00C821D1"/>
    <w:rsid w:val="00C82EDD"/>
    <w:rsid w:val="00C83187"/>
    <w:rsid w:val="00C85EB5"/>
    <w:rsid w:val="00CA2E79"/>
    <w:rsid w:val="00CA3BB8"/>
    <w:rsid w:val="00CB1283"/>
    <w:rsid w:val="00CB2A83"/>
    <w:rsid w:val="00CB31AD"/>
    <w:rsid w:val="00CB7AD7"/>
    <w:rsid w:val="00CB7B5F"/>
    <w:rsid w:val="00CC271A"/>
    <w:rsid w:val="00CD12CE"/>
    <w:rsid w:val="00CD1C07"/>
    <w:rsid w:val="00CD2170"/>
    <w:rsid w:val="00CD2D1D"/>
    <w:rsid w:val="00CD3C6F"/>
    <w:rsid w:val="00CE2C0C"/>
    <w:rsid w:val="00CE4EFD"/>
    <w:rsid w:val="00CE7114"/>
    <w:rsid w:val="00CF12FC"/>
    <w:rsid w:val="00CF1C62"/>
    <w:rsid w:val="00CF279C"/>
    <w:rsid w:val="00CF32FB"/>
    <w:rsid w:val="00D022C8"/>
    <w:rsid w:val="00D041E0"/>
    <w:rsid w:val="00D05677"/>
    <w:rsid w:val="00D059E6"/>
    <w:rsid w:val="00D05E09"/>
    <w:rsid w:val="00D0770A"/>
    <w:rsid w:val="00D07A5F"/>
    <w:rsid w:val="00D07DA5"/>
    <w:rsid w:val="00D1115F"/>
    <w:rsid w:val="00D13939"/>
    <w:rsid w:val="00D1743C"/>
    <w:rsid w:val="00D20E92"/>
    <w:rsid w:val="00D213BE"/>
    <w:rsid w:val="00D2409E"/>
    <w:rsid w:val="00D24D7E"/>
    <w:rsid w:val="00D365FA"/>
    <w:rsid w:val="00D41DB5"/>
    <w:rsid w:val="00D431B2"/>
    <w:rsid w:val="00D4335A"/>
    <w:rsid w:val="00D4461B"/>
    <w:rsid w:val="00D45864"/>
    <w:rsid w:val="00D47149"/>
    <w:rsid w:val="00D53756"/>
    <w:rsid w:val="00D54FCB"/>
    <w:rsid w:val="00D56977"/>
    <w:rsid w:val="00D618FE"/>
    <w:rsid w:val="00D61C8F"/>
    <w:rsid w:val="00D6378C"/>
    <w:rsid w:val="00D65480"/>
    <w:rsid w:val="00D71F51"/>
    <w:rsid w:val="00D72327"/>
    <w:rsid w:val="00D81069"/>
    <w:rsid w:val="00D8149C"/>
    <w:rsid w:val="00D82AF4"/>
    <w:rsid w:val="00D8451B"/>
    <w:rsid w:val="00DA25EB"/>
    <w:rsid w:val="00DA6E13"/>
    <w:rsid w:val="00DA7DCE"/>
    <w:rsid w:val="00DB516A"/>
    <w:rsid w:val="00DB5E0E"/>
    <w:rsid w:val="00DB76C6"/>
    <w:rsid w:val="00DC52F2"/>
    <w:rsid w:val="00DC5AAA"/>
    <w:rsid w:val="00DC65F3"/>
    <w:rsid w:val="00DD3F29"/>
    <w:rsid w:val="00DD54DD"/>
    <w:rsid w:val="00DD5CB2"/>
    <w:rsid w:val="00DD7F79"/>
    <w:rsid w:val="00DE2529"/>
    <w:rsid w:val="00DE40C0"/>
    <w:rsid w:val="00DF1A69"/>
    <w:rsid w:val="00DF3ADA"/>
    <w:rsid w:val="00DF60B9"/>
    <w:rsid w:val="00E01D47"/>
    <w:rsid w:val="00E0376A"/>
    <w:rsid w:val="00E0623A"/>
    <w:rsid w:val="00E06AD9"/>
    <w:rsid w:val="00E10259"/>
    <w:rsid w:val="00E10810"/>
    <w:rsid w:val="00E11A91"/>
    <w:rsid w:val="00E11CCC"/>
    <w:rsid w:val="00E1205E"/>
    <w:rsid w:val="00E1596B"/>
    <w:rsid w:val="00E16D23"/>
    <w:rsid w:val="00E20BF5"/>
    <w:rsid w:val="00E2404E"/>
    <w:rsid w:val="00E25044"/>
    <w:rsid w:val="00E27579"/>
    <w:rsid w:val="00E27EFD"/>
    <w:rsid w:val="00E33795"/>
    <w:rsid w:val="00E4444D"/>
    <w:rsid w:val="00E45940"/>
    <w:rsid w:val="00E45E3C"/>
    <w:rsid w:val="00E46630"/>
    <w:rsid w:val="00E47E46"/>
    <w:rsid w:val="00E5088C"/>
    <w:rsid w:val="00E51078"/>
    <w:rsid w:val="00E51611"/>
    <w:rsid w:val="00E52228"/>
    <w:rsid w:val="00E5242A"/>
    <w:rsid w:val="00E56D0B"/>
    <w:rsid w:val="00E605CC"/>
    <w:rsid w:val="00E632D4"/>
    <w:rsid w:val="00E6565B"/>
    <w:rsid w:val="00E74C58"/>
    <w:rsid w:val="00E75A0D"/>
    <w:rsid w:val="00E779EB"/>
    <w:rsid w:val="00E815DB"/>
    <w:rsid w:val="00E81DA9"/>
    <w:rsid w:val="00E83EE7"/>
    <w:rsid w:val="00E91E97"/>
    <w:rsid w:val="00E9316C"/>
    <w:rsid w:val="00EA4769"/>
    <w:rsid w:val="00EB0505"/>
    <w:rsid w:val="00EB0DE2"/>
    <w:rsid w:val="00EB23E9"/>
    <w:rsid w:val="00EB2D25"/>
    <w:rsid w:val="00EB31D2"/>
    <w:rsid w:val="00EB34DA"/>
    <w:rsid w:val="00EB49D3"/>
    <w:rsid w:val="00EB4F96"/>
    <w:rsid w:val="00EB6577"/>
    <w:rsid w:val="00EC1895"/>
    <w:rsid w:val="00EC29E9"/>
    <w:rsid w:val="00EC340B"/>
    <w:rsid w:val="00EC48F4"/>
    <w:rsid w:val="00EC67E7"/>
    <w:rsid w:val="00ED069B"/>
    <w:rsid w:val="00ED1A86"/>
    <w:rsid w:val="00ED245C"/>
    <w:rsid w:val="00ED6A85"/>
    <w:rsid w:val="00EE1EA3"/>
    <w:rsid w:val="00EE5AB9"/>
    <w:rsid w:val="00EE6EB3"/>
    <w:rsid w:val="00EF226D"/>
    <w:rsid w:val="00EF4D19"/>
    <w:rsid w:val="00EF5A2A"/>
    <w:rsid w:val="00EF63CC"/>
    <w:rsid w:val="00EF71C7"/>
    <w:rsid w:val="00F04ED1"/>
    <w:rsid w:val="00F04F17"/>
    <w:rsid w:val="00F12DA6"/>
    <w:rsid w:val="00F13EA0"/>
    <w:rsid w:val="00F20116"/>
    <w:rsid w:val="00F2348E"/>
    <w:rsid w:val="00F24804"/>
    <w:rsid w:val="00F24B62"/>
    <w:rsid w:val="00F25DE9"/>
    <w:rsid w:val="00F263F6"/>
    <w:rsid w:val="00F30B42"/>
    <w:rsid w:val="00F3229B"/>
    <w:rsid w:val="00F35355"/>
    <w:rsid w:val="00F369E0"/>
    <w:rsid w:val="00F37C68"/>
    <w:rsid w:val="00F42B5E"/>
    <w:rsid w:val="00F45396"/>
    <w:rsid w:val="00F5306D"/>
    <w:rsid w:val="00F53E1C"/>
    <w:rsid w:val="00F55053"/>
    <w:rsid w:val="00F55080"/>
    <w:rsid w:val="00F572DE"/>
    <w:rsid w:val="00F63732"/>
    <w:rsid w:val="00F6527F"/>
    <w:rsid w:val="00F66874"/>
    <w:rsid w:val="00F67E2E"/>
    <w:rsid w:val="00F71659"/>
    <w:rsid w:val="00F73545"/>
    <w:rsid w:val="00F73D98"/>
    <w:rsid w:val="00F754F9"/>
    <w:rsid w:val="00F75E4C"/>
    <w:rsid w:val="00F77150"/>
    <w:rsid w:val="00F83C3B"/>
    <w:rsid w:val="00F83FA6"/>
    <w:rsid w:val="00F913D7"/>
    <w:rsid w:val="00F9184C"/>
    <w:rsid w:val="00F964B9"/>
    <w:rsid w:val="00FA1D91"/>
    <w:rsid w:val="00FA2B3A"/>
    <w:rsid w:val="00FA51A8"/>
    <w:rsid w:val="00FA7B82"/>
    <w:rsid w:val="00FB0D09"/>
    <w:rsid w:val="00FB2DC5"/>
    <w:rsid w:val="00FB3217"/>
    <w:rsid w:val="00FB41EF"/>
    <w:rsid w:val="00FB4514"/>
    <w:rsid w:val="00FB58D2"/>
    <w:rsid w:val="00FB67E3"/>
    <w:rsid w:val="00FC2C94"/>
    <w:rsid w:val="00FC40BC"/>
    <w:rsid w:val="00FC4999"/>
    <w:rsid w:val="00FC4D2F"/>
    <w:rsid w:val="00FC61F2"/>
    <w:rsid w:val="00FC7368"/>
    <w:rsid w:val="00FC73FE"/>
    <w:rsid w:val="00FD039D"/>
    <w:rsid w:val="00FD0D08"/>
    <w:rsid w:val="00FD2FF4"/>
    <w:rsid w:val="00FD3976"/>
    <w:rsid w:val="00FD4889"/>
    <w:rsid w:val="00FD5A56"/>
    <w:rsid w:val="00FD6397"/>
    <w:rsid w:val="00FD6756"/>
    <w:rsid w:val="00FD7F6F"/>
    <w:rsid w:val="00FE099C"/>
    <w:rsid w:val="00FE1273"/>
    <w:rsid w:val="00FE13DE"/>
    <w:rsid w:val="00FE56C0"/>
    <w:rsid w:val="00FE7E2D"/>
    <w:rsid w:val="00FF537C"/>
    <w:rsid w:val="00FF702F"/>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F739CCF-24F9-42FD-B1C8-49BB304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0"/>
    <w:lsdException w:name="Body Text 3" w:uiPriority="1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126"/>
    <w:pPr>
      <w:widowControl w:val="0"/>
      <w:jc w:val="both"/>
    </w:pPr>
    <w:rPr>
      <w:rFonts w:ascii="Century" w:hAnsi="Century"/>
    </w:rPr>
  </w:style>
  <w:style w:type="paragraph" w:styleId="1">
    <w:name w:val="heading 1"/>
    <w:basedOn w:val="a"/>
    <w:next w:val="10"/>
    <w:link w:val="11"/>
    <w:uiPriority w:val="9"/>
    <w:qFormat/>
    <w:rsid w:val="004123D3"/>
    <w:pPr>
      <w:ind w:left="252" w:hangingChars="100" w:hanging="252"/>
      <w:outlineLvl w:val="0"/>
    </w:pPr>
    <w:rPr>
      <w:rFonts w:cstheme="majorBidi"/>
    </w:rPr>
  </w:style>
  <w:style w:type="paragraph" w:styleId="2">
    <w:name w:val="heading 2"/>
    <w:basedOn w:val="a"/>
    <w:next w:val="20"/>
    <w:link w:val="21"/>
    <w:uiPriority w:val="9"/>
    <w:qFormat/>
    <w:rsid w:val="004123D3"/>
    <w:pPr>
      <w:ind w:leftChars="100" w:left="504" w:hangingChars="100" w:hanging="252"/>
      <w:outlineLvl w:val="1"/>
    </w:pPr>
    <w:rPr>
      <w:rFonts w:cstheme="majorBidi"/>
    </w:rPr>
  </w:style>
  <w:style w:type="paragraph" w:styleId="3">
    <w:name w:val="heading 3"/>
    <w:basedOn w:val="a"/>
    <w:next w:val="30"/>
    <w:link w:val="31"/>
    <w:uiPriority w:val="9"/>
    <w:qFormat/>
    <w:rsid w:val="004123D3"/>
    <w:pPr>
      <w:tabs>
        <w:tab w:val="right" w:pos="9323"/>
      </w:tabs>
      <w:ind w:leftChars="200" w:left="756" w:hangingChars="100" w:hanging="252"/>
      <w:outlineLvl w:val="2"/>
    </w:pPr>
    <w:rPr>
      <w:rFonts w:cstheme="majorBidi"/>
    </w:rPr>
  </w:style>
  <w:style w:type="paragraph" w:styleId="4">
    <w:name w:val="heading 4"/>
    <w:basedOn w:val="a"/>
    <w:next w:val="40"/>
    <w:link w:val="41"/>
    <w:uiPriority w:val="9"/>
    <w:qFormat/>
    <w:rsid w:val="004123D3"/>
    <w:pPr>
      <w:ind w:leftChars="300" w:left="1008" w:hangingChars="100" w:hanging="252"/>
      <w:outlineLvl w:val="3"/>
    </w:pPr>
    <w:rPr>
      <w:bCs/>
    </w:rPr>
  </w:style>
  <w:style w:type="paragraph" w:styleId="5">
    <w:name w:val="heading 5"/>
    <w:basedOn w:val="a"/>
    <w:next w:val="50"/>
    <w:link w:val="51"/>
    <w:uiPriority w:val="9"/>
    <w:qFormat/>
    <w:rsid w:val="004123D3"/>
    <w:pPr>
      <w:ind w:leftChars="400" w:left="1260" w:hangingChars="100" w:hanging="252"/>
      <w:outlineLvl w:val="4"/>
    </w:pPr>
    <w:rPr>
      <w:rFonts w:cstheme="majorBidi"/>
    </w:rPr>
  </w:style>
  <w:style w:type="paragraph" w:styleId="6">
    <w:name w:val="heading 6"/>
    <w:basedOn w:val="a"/>
    <w:next w:val="60"/>
    <w:link w:val="61"/>
    <w:uiPriority w:val="9"/>
    <w:qFormat/>
    <w:rsid w:val="004123D3"/>
    <w:pPr>
      <w:ind w:leftChars="500" w:left="1512" w:hangingChars="100" w:hanging="252"/>
      <w:outlineLvl w:val="5"/>
    </w:pPr>
    <w:rPr>
      <w:bCs/>
    </w:rPr>
  </w:style>
  <w:style w:type="paragraph" w:styleId="7">
    <w:name w:val="heading 7"/>
    <w:basedOn w:val="a"/>
    <w:next w:val="70"/>
    <w:link w:val="71"/>
    <w:uiPriority w:val="9"/>
    <w:qFormat/>
    <w:rsid w:val="004123D3"/>
    <w:pPr>
      <w:ind w:leftChars="600" w:left="1764" w:hangingChars="100" w:hanging="252"/>
      <w:outlineLvl w:val="6"/>
    </w:pPr>
  </w:style>
  <w:style w:type="paragraph" w:styleId="8">
    <w:name w:val="heading 8"/>
    <w:basedOn w:val="a"/>
    <w:next w:val="80"/>
    <w:link w:val="81"/>
    <w:uiPriority w:val="9"/>
    <w:qFormat/>
    <w:rsid w:val="004123D3"/>
    <w:pPr>
      <w:ind w:leftChars="700" w:left="2016" w:hangingChars="100" w:hanging="252"/>
      <w:outlineLvl w:val="7"/>
    </w:pPr>
  </w:style>
  <w:style w:type="paragraph" w:styleId="9">
    <w:name w:val="heading 9"/>
    <w:basedOn w:val="a"/>
    <w:next w:val="90"/>
    <w:link w:val="91"/>
    <w:uiPriority w:val="9"/>
    <w:qFormat/>
    <w:rsid w:val="004123D3"/>
    <w:pPr>
      <w:ind w:leftChars="800" w:left="2268" w:hangingChars="100" w:hanging="25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3CD"/>
    <w:pPr>
      <w:tabs>
        <w:tab w:val="center" w:pos="4252"/>
        <w:tab w:val="right" w:pos="8504"/>
      </w:tabs>
      <w:snapToGrid w:val="0"/>
    </w:pPr>
  </w:style>
  <w:style w:type="character" w:customStyle="1" w:styleId="a4">
    <w:name w:val="ヘッダー (文字)"/>
    <w:basedOn w:val="a0"/>
    <w:link w:val="a3"/>
    <w:uiPriority w:val="99"/>
    <w:rsid w:val="006D7DA0"/>
    <w:rPr>
      <w:rFonts w:ascii="Century" w:hAnsi="Century"/>
    </w:rPr>
  </w:style>
  <w:style w:type="paragraph" w:styleId="a5">
    <w:name w:val="footer"/>
    <w:basedOn w:val="a"/>
    <w:link w:val="a6"/>
    <w:uiPriority w:val="99"/>
    <w:unhideWhenUsed/>
    <w:rsid w:val="001613CD"/>
    <w:pPr>
      <w:tabs>
        <w:tab w:val="center" w:pos="4252"/>
        <w:tab w:val="right" w:pos="8504"/>
      </w:tabs>
      <w:snapToGrid w:val="0"/>
    </w:pPr>
  </w:style>
  <w:style w:type="character" w:customStyle="1" w:styleId="a6">
    <w:name w:val="フッター (文字)"/>
    <w:basedOn w:val="a0"/>
    <w:link w:val="a5"/>
    <w:uiPriority w:val="99"/>
    <w:rsid w:val="006D7DA0"/>
    <w:rPr>
      <w:rFonts w:ascii="Century" w:hAnsi="Century"/>
    </w:rPr>
  </w:style>
  <w:style w:type="character" w:customStyle="1" w:styleId="21">
    <w:name w:val="見出し 2 (文字)"/>
    <w:basedOn w:val="a0"/>
    <w:link w:val="2"/>
    <w:uiPriority w:val="9"/>
    <w:rsid w:val="004123D3"/>
    <w:rPr>
      <w:rFonts w:ascii="Century" w:hAnsi="Century" w:cstheme="majorBidi"/>
    </w:rPr>
  </w:style>
  <w:style w:type="character" w:customStyle="1" w:styleId="11">
    <w:name w:val="見出し 1 (文字)"/>
    <w:basedOn w:val="a0"/>
    <w:link w:val="1"/>
    <w:uiPriority w:val="9"/>
    <w:rsid w:val="004123D3"/>
    <w:rPr>
      <w:rFonts w:ascii="Century" w:hAnsi="Century" w:cstheme="majorBidi"/>
    </w:rPr>
  </w:style>
  <w:style w:type="character" w:customStyle="1" w:styleId="31">
    <w:name w:val="見出し 3 (文字)"/>
    <w:basedOn w:val="a0"/>
    <w:link w:val="3"/>
    <w:uiPriority w:val="9"/>
    <w:rsid w:val="004123D3"/>
    <w:rPr>
      <w:rFonts w:ascii="Century" w:hAnsi="Century" w:cstheme="majorBidi"/>
    </w:rPr>
  </w:style>
  <w:style w:type="character" w:customStyle="1" w:styleId="41">
    <w:name w:val="見出し 4 (文字)"/>
    <w:basedOn w:val="a0"/>
    <w:link w:val="4"/>
    <w:uiPriority w:val="9"/>
    <w:rsid w:val="004123D3"/>
    <w:rPr>
      <w:rFonts w:ascii="Century" w:hAnsi="Century"/>
      <w:bCs/>
    </w:rPr>
  </w:style>
  <w:style w:type="character" w:customStyle="1" w:styleId="51">
    <w:name w:val="見出し 5 (文字)"/>
    <w:basedOn w:val="a0"/>
    <w:link w:val="5"/>
    <w:uiPriority w:val="9"/>
    <w:rsid w:val="004123D3"/>
    <w:rPr>
      <w:rFonts w:ascii="Century" w:hAnsi="Century" w:cstheme="majorBidi"/>
    </w:rPr>
  </w:style>
  <w:style w:type="character" w:customStyle="1" w:styleId="61">
    <w:name w:val="見出し 6 (文字)"/>
    <w:basedOn w:val="a0"/>
    <w:link w:val="6"/>
    <w:uiPriority w:val="9"/>
    <w:rsid w:val="004123D3"/>
    <w:rPr>
      <w:rFonts w:ascii="Century" w:hAnsi="Century"/>
      <w:bCs/>
    </w:rPr>
  </w:style>
  <w:style w:type="character" w:customStyle="1" w:styleId="71">
    <w:name w:val="見出し 7 (文字)"/>
    <w:basedOn w:val="a0"/>
    <w:link w:val="7"/>
    <w:uiPriority w:val="9"/>
    <w:rsid w:val="004123D3"/>
    <w:rPr>
      <w:rFonts w:ascii="Century" w:hAnsi="Century"/>
    </w:rPr>
  </w:style>
  <w:style w:type="character" w:customStyle="1" w:styleId="81">
    <w:name w:val="見出し 8 (文字)"/>
    <w:basedOn w:val="a0"/>
    <w:link w:val="8"/>
    <w:uiPriority w:val="9"/>
    <w:rsid w:val="004123D3"/>
    <w:rPr>
      <w:rFonts w:ascii="Century" w:hAnsi="Century"/>
    </w:rPr>
  </w:style>
  <w:style w:type="character" w:customStyle="1" w:styleId="91">
    <w:name w:val="見出し 9 (文字)"/>
    <w:basedOn w:val="a0"/>
    <w:link w:val="9"/>
    <w:uiPriority w:val="9"/>
    <w:rsid w:val="004123D3"/>
    <w:rPr>
      <w:rFonts w:ascii="Century" w:hAnsi="Century"/>
    </w:rPr>
  </w:style>
  <w:style w:type="paragraph" w:styleId="a7">
    <w:name w:val="Title"/>
    <w:basedOn w:val="a"/>
    <w:next w:val="a"/>
    <w:link w:val="a8"/>
    <w:uiPriority w:val="4"/>
    <w:qFormat/>
    <w:rsid w:val="004123D3"/>
    <w:pPr>
      <w:jc w:val="center"/>
      <w:outlineLvl w:val="0"/>
    </w:pPr>
    <w:rPr>
      <w:rFonts w:cstheme="majorBidi"/>
      <w:szCs w:val="32"/>
    </w:rPr>
  </w:style>
  <w:style w:type="character" w:customStyle="1" w:styleId="a8">
    <w:name w:val="表題 (文字)"/>
    <w:basedOn w:val="a0"/>
    <w:link w:val="a7"/>
    <w:uiPriority w:val="4"/>
    <w:rsid w:val="004123D3"/>
    <w:rPr>
      <w:rFonts w:ascii="Century" w:hAnsi="Century" w:cstheme="majorBidi"/>
      <w:szCs w:val="32"/>
    </w:rPr>
  </w:style>
  <w:style w:type="paragraph" w:styleId="a9">
    <w:name w:val="Subtitle"/>
    <w:basedOn w:val="a"/>
    <w:next w:val="a"/>
    <w:link w:val="aa"/>
    <w:uiPriority w:val="4"/>
    <w:unhideWhenUsed/>
    <w:rsid w:val="004123D3"/>
    <w:pPr>
      <w:jc w:val="center"/>
      <w:outlineLvl w:val="1"/>
    </w:pPr>
    <w:rPr>
      <w:rFonts w:cstheme="majorBidi"/>
    </w:rPr>
  </w:style>
  <w:style w:type="character" w:customStyle="1" w:styleId="aa">
    <w:name w:val="副題 (文字)"/>
    <w:basedOn w:val="a0"/>
    <w:link w:val="a9"/>
    <w:uiPriority w:val="4"/>
    <w:rsid w:val="004123D3"/>
    <w:rPr>
      <w:rFonts w:ascii="Century" w:hAnsi="Century" w:cstheme="majorBidi"/>
    </w:rPr>
  </w:style>
  <w:style w:type="character" w:styleId="ab">
    <w:name w:val="Strong"/>
    <w:basedOn w:val="a0"/>
    <w:uiPriority w:val="1"/>
    <w:qFormat/>
    <w:rsid w:val="001613CD"/>
    <w:rPr>
      <w:rFonts w:eastAsia="ＭＳ ゴシック"/>
      <w:b/>
      <w:bCs/>
    </w:rPr>
  </w:style>
  <w:style w:type="paragraph" w:styleId="ac">
    <w:name w:val="Body Text"/>
    <w:basedOn w:val="a"/>
    <w:link w:val="ad"/>
    <w:uiPriority w:val="10"/>
    <w:rsid w:val="004123D3"/>
    <w:pPr>
      <w:ind w:firstLineChars="100" w:firstLine="252"/>
    </w:pPr>
  </w:style>
  <w:style w:type="character" w:customStyle="1" w:styleId="ad">
    <w:name w:val="本文 (文字)"/>
    <w:basedOn w:val="a0"/>
    <w:link w:val="ac"/>
    <w:uiPriority w:val="10"/>
    <w:rsid w:val="004123D3"/>
    <w:rPr>
      <w:rFonts w:ascii="Century" w:hAnsi="Century"/>
    </w:rPr>
  </w:style>
  <w:style w:type="paragraph" w:styleId="20">
    <w:name w:val="Body Text 2"/>
    <w:basedOn w:val="a"/>
    <w:link w:val="22"/>
    <w:uiPriority w:val="10"/>
    <w:rsid w:val="004123D3"/>
    <w:pPr>
      <w:ind w:leftChars="200" w:left="504" w:firstLineChars="100" w:firstLine="252"/>
    </w:pPr>
  </w:style>
  <w:style w:type="character" w:customStyle="1" w:styleId="22">
    <w:name w:val="本文 2 (文字)"/>
    <w:basedOn w:val="a0"/>
    <w:link w:val="20"/>
    <w:uiPriority w:val="10"/>
    <w:rsid w:val="004123D3"/>
    <w:rPr>
      <w:rFonts w:ascii="Century" w:hAnsi="Century"/>
    </w:rPr>
  </w:style>
  <w:style w:type="paragraph" w:styleId="30">
    <w:name w:val="Body Text 3"/>
    <w:basedOn w:val="a"/>
    <w:link w:val="32"/>
    <w:uiPriority w:val="10"/>
    <w:rsid w:val="004123D3"/>
    <w:pPr>
      <w:ind w:leftChars="300" w:left="756" w:firstLineChars="100" w:firstLine="252"/>
    </w:pPr>
    <w:rPr>
      <w:szCs w:val="16"/>
    </w:rPr>
  </w:style>
  <w:style w:type="character" w:customStyle="1" w:styleId="32">
    <w:name w:val="本文 3 (文字)"/>
    <w:basedOn w:val="a0"/>
    <w:link w:val="30"/>
    <w:uiPriority w:val="10"/>
    <w:rsid w:val="004123D3"/>
    <w:rPr>
      <w:rFonts w:ascii="Century" w:hAnsi="Century"/>
      <w:szCs w:val="16"/>
    </w:rPr>
  </w:style>
  <w:style w:type="paragraph" w:customStyle="1" w:styleId="10">
    <w:name w:val="本文 1"/>
    <w:basedOn w:val="a"/>
    <w:link w:val="12"/>
    <w:uiPriority w:val="10"/>
    <w:qFormat/>
    <w:rsid w:val="004123D3"/>
    <w:pPr>
      <w:ind w:leftChars="100" w:left="252" w:firstLineChars="100" w:firstLine="252"/>
    </w:pPr>
  </w:style>
  <w:style w:type="paragraph" w:customStyle="1" w:styleId="40">
    <w:name w:val="本文 4"/>
    <w:basedOn w:val="a"/>
    <w:link w:val="42"/>
    <w:uiPriority w:val="10"/>
    <w:qFormat/>
    <w:rsid w:val="004123D3"/>
    <w:pPr>
      <w:ind w:leftChars="400" w:left="1008" w:firstLineChars="100" w:firstLine="252"/>
    </w:pPr>
  </w:style>
  <w:style w:type="character" w:customStyle="1" w:styleId="12">
    <w:name w:val="本文 1 (文字)"/>
    <w:basedOn w:val="a0"/>
    <w:link w:val="10"/>
    <w:uiPriority w:val="10"/>
    <w:rsid w:val="004123D3"/>
    <w:rPr>
      <w:rFonts w:ascii="Century" w:hAnsi="Century"/>
    </w:rPr>
  </w:style>
  <w:style w:type="paragraph" w:customStyle="1" w:styleId="50">
    <w:name w:val="本文 5"/>
    <w:basedOn w:val="a"/>
    <w:link w:val="52"/>
    <w:uiPriority w:val="10"/>
    <w:qFormat/>
    <w:rsid w:val="004123D3"/>
    <w:pPr>
      <w:ind w:leftChars="500" w:left="1260" w:firstLineChars="100" w:firstLine="252"/>
    </w:pPr>
  </w:style>
  <w:style w:type="character" w:customStyle="1" w:styleId="42">
    <w:name w:val="本文 4 (文字)"/>
    <w:basedOn w:val="a0"/>
    <w:link w:val="40"/>
    <w:uiPriority w:val="10"/>
    <w:rsid w:val="004123D3"/>
    <w:rPr>
      <w:rFonts w:ascii="Century" w:hAnsi="Century"/>
    </w:rPr>
  </w:style>
  <w:style w:type="paragraph" w:customStyle="1" w:styleId="60">
    <w:name w:val="本文 6"/>
    <w:basedOn w:val="a"/>
    <w:link w:val="62"/>
    <w:uiPriority w:val="10"/>
    <w:qFormat/>
    <w:rsid w:val="004123D3"/>
    <w:pPr>
      <w:ind w:leftChars="600" w:left="1512" w:firstLineChars="100" w:firstLine="252"/>
    </w:pPr>
  </w:style>
  <w:style w:type="character" w:customStyle="1" w:styleId="52">
    <w:name w:val="本文 5 (文字)"/>
    <w:basedOn w:val="a0"/>
    <w:link w:val="50"/>
    <w:uiPriority w:val="10"/>
    <w:rsid w:val="004123D3"/>
    <w:rPr>
      <w:rFonts w:ascii="Century" w:hAnsi="Century"/>
    </w:rPr>
  </w:style>
  <w:style w:type="paragraph" w:customStyle="1" w:styleId="70">
    <w:name w:val="本文 7"/>
    <w:basedOn w:val="a"/>
    <w:link w:val="72"/>
    <w:uiPriority w:val="10"/>
    <w:qFormat/>
    <w:rsid w:val="004123D3"/>
    <w:pPr>
      <w:ind w:leftChars="700" w:left="1764" w:firstLineChars="100" w:firstLine="252"/>
    </w:pPr>
  </w:style>
  <w:style w:type="character" w:customStyle="1" w:styleId="62">
    <w:name w:val="本文 6 (文字)"/>
    <w:basedOn w:val="a0"/>
    <w:link w:val="60"/>
    <w:uiPriority w:val="10"/>
    <w:rsid w:val="004123D3"/>
    <w:rPr>
      <w:rFonts w:ascii="Century" w:hAnsi="Century"/>
    </w:rPr>
  </w:style>
  <w:style w:type="paragraph" w:customStyle="1" w:styleId="80">
    <w:name w:val="本文 8"/>
    <w:basedOn w:val="a"/>
    <w:link w:val="82"/>
    <w:uiPriority w:val="10"/>
    <w:qFormat/>
    <w:rsid w:val="004123D3"/>
    <w:pPr>
      <w:ind w:leftChars="800" w:left="2016" w:firstLineChars="100" w:firstLine="252"/>
    </w:pPr>
  </w:style>
  <w:style w:type="character" w:customStyle="1" w:styleId="72">
    <w:name w:val="本文 7 (文字)"/>
    <w:basedOn w:val="a0"/>
    <w:link w:val="70"/>
    <w:uiPriority w:val="10"/>
    <w:rsid w:val="004123D3"/>
    <w:rPr>
      <w:rFonts w:ascii="Century" w:hAnsi="Century"/>
    </w:rPr>
  </w:style>
  <w:style w:type="character" w:customStyle="1" w:styleId="82">
    <w:name w:val="本文 8 (文字)"/>
    <w:basedOn w:val="a0"/>
    <w:link w:val="80"/>
    <w:uiPriority w:val="10"/>
    <w:rsid w:val="004123D3"/>
    <w:rPr>
      <w:rFonts w:ascii="Century" w:hAnsi="Century"/>
    </w:rPr>
  </w:style>
  <w:style w:type="paragraph" w:customStyle="1" w:styleId="90">
    <w:name w:val="本文 9"/>
    <w:basedOn w:val="a"/>
    <w:uiPriority w:val="10"/>
    <w:qFormat/>
    <w:rsid w:val="004123D3"/>
    <w:pPr>
      <w:ind w:leftChars="900" w:left="2268" w:firstLineChars="100" w:firstLine="252"/>
    </w:pPr>
  </w:style>
  <w:style w:type="character" w:customStyle="1" w:styleId="ae">
    <w:name w:val="下線"/>
    <w:basedOn w:val="a0"/>
    <w:uiPriority w:val="1"/>
    <w:qFormat/>
    <w:rsid w:val="00007851"/>
    <w:rPr>
      <w:u w:val="single"/>
    </w:rPr>
  </w:style>
  <w:style w:type="character" w:customStyle="1" w:styleId="af">
    <w:name w:val="塗り"/>
    <w:basedOn w:val="a0"/>
    <w:uiPriority w:val="1"/>
    <w:qFormat/>
    <w:rsid w:val="00B67F10"/>
    <w:rPr>
      <w:shd w:val="pct15" w:color="auto" w:fill="FFFFFF"/>
    </w:rPr>
  </w:style>
  <w:style w:type="character" w:styleId="af0">
    <w:name w:val="line number"/>
    <w:basedOn w:val="a0"/>
    <w:uiPriority w:val="99"/>
    <w:rsid w:val="00C3630B"/>
    <w:rPr>
      <w:sz w:val="14"/>
    </w:rPr>
  </w:style>
  <w:style w:type="paragraph" w:styleId="af1">
    <w:name w:val="Note Heading"/>
    <w:basedOn w:val="a"/>
    <w:next w:val="a"/>
    <w:link w:val="af2"/>
    <w:uiPriority w:val="99"/>
    <w:semiHidden/>
    <w:unhideWhenUsed/>
    <w:rsid w:val="00616ADB"/>
    <w:pPr>
      <w:jc w:val="center"/>
    </w:pPr>
  </w:style>
  <w:style w:type="character" w:customStyle="1" w:styleId="af2">
    <w:name w:val="記 (文字)"/>
    <w:basedOn w:val="a0"/>
    <w:link w:val="af1"/>
    <w:uiPriority w:val="99"/>
    <w:semiHidden/>
    <w:rsid w:val="00616ADB"/>
    <w:rPr>
      <w:rFonts w:ascii="Century" w:hAnsi="Century"/>
    </w:rPr>
  </w:style>
  <w:style w:type="paragraph" w:styleId="af3">
    <w:name w:val="Closing"/>
    <w:basedOn w:val="a"/>
    <w:link w:val="af4"/>
    <w:uiPriority w:val="99"/>
    <w:semiHidden/>
    <w:unhideWhenUsed/>
    <w:rsid w:val="00616ADB"/>
    <w:pPr>
      <w:jc w:val="right"/>
    </w:pPr>
  </w:style>
  <w:style w:type="character" w:customStyle="1" w:styleId="af4">
    <w:name w:val="結語 (文字)"/>
    <w:basedOn w:val="a0"/>
    <w:link w:val="af3"/>
    <w:uiPriority w:val="99"/>
    <w:semiHidden/>
    <w:rsid w:val="00616ADB"/>
    <w:rPr>
      <w:rFonts w:ascii="Century" w:hAnsi="Century"/>
    </w:rPr>
  </w:style>
  <w:style w:type="paragraph" w:customStyle="1" w:styleId="200">
    <w:name w:val="当事者名 20字インデント"/>
    <w:basedOn w:val="a"/>
    <w:uiPriority w:val="11"/>
    <w:qFormat/>
    <w:rsid w:val="004123D3"/>
    <w:pPr>
      <w:ind w:leftChars="2000" w:left="5040"/>
    </w:pPr>
  </w:style>
  <w:style w:type="paragraph" w:styleId="af5">
    <w:name w:val="Balloon Text"/>
    <w:basedOn w:val="a"/>
    <w:link w:val="af6"/>
    <w:uiPriority w:val="99"/>
    <w:semiHidden/>
    <w:unhideWhenUsed/>
    <w:rsid w:val="00AE754C"/>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AE754C"/>
    <w:rPr>
      <w:rFonts w:asciiTheme="majorHAnsi" w:eastAsiaTheme="majorEastAsia" w:hAnsiTheme="majorHAnsi" w:cstheme="majorBidi"/>
      <w:sz w:val="18"/>
      <w:szCs w:val="18"/>
    </w:rPr>
  </w:style>
  <w:style w:type="paragraph" w:styleId="af7">
    <w:name w:val="footnote text"/>
    <w:basedOn w:val="a"/>
    <w:link w:val="af8"/>
    <w:uiPriority w:val="99"/>
    <w:semiHidden/>
    <w:unhideWhenUsed/>
    <w:rsid w:val="00D2409E"/>
    <w:pPr>
      <w:snapToGrid w:val="0"/>
      <w:jc w:val="left"/>
    </w:pPr>
  </w:style>
  <w:style w:type="character" w:customStyle="1" w:styleId="af8">
    <w:name w:val="脚注文字列 (文字)"/>
    <w:basedOn w:val="a0"/>
    <w:link w:val="af7"/>
    <w:uiPriority w:val="99"/>
    <w:semiHidden/>
    <w:rsid w:val="00D2409E"/>
    <w:rPr>
      <w:rFonts w:ascii="Century" w:hAnsi="Century"/>
    </w:rPr>
  </w:style>
  <w:style w:type="character" w:styleId="af9">
    <w:name w:val="footnote reference"/>
    <w:basedOn w:val="a0"/>
    <w:uiPriority w:val="99"/>
    <w:semiHidden/>
    <w:unhideWhenUsed/>
    <w:rsid w:val="00D24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21028;&#27770;&#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F4DC-9382-484A-8F98-DFBB5AC6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判決書.dotx</Template>
  <TotalTime>191</TotalTime>
  <Pages>3</Pages>
  <Words>132</Words>
  <Characters>753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2020-09-01T11:11:00Z</cp:lastPrinted>
  <dcterms:created xsi:type="dcterms:W3CDTF">2020-07-10T10:55:00Z</dcterms:created>
  <dcterms:modified xsi:type="dcterms:W3CDTF">2021-01-12T07:29:00Z</dcterms:modified>
</cp:coreProperties>
</file>