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C5" w:rsidRDefault="00ED77C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　　　年（</w:t>
      </w:r>
      <w:r w:rsidR="00BA6F1F">
        <w:rPr>
          <w:rFonts w:ascii="ＭＳ 明朝" w:eastAsia="ＭＳ 明朝" w:hAnsi="ＭＳ 明朝" w:hint="eastAsia"/>
          <w:sz w:val="24"/>
          <w:szCs w:val="24"/>
        </w:rPr>
        <w:t>財チ</w:t>
      </w:r>
      <w:r>
        <w:rPr>
          <w:rFonts w:ascii="ＭＳ 明朝" w:eastAsia="ＭＳ 明朝" w:hAnsi="ＭＳ 明朝" w:hint="eastAsia"/>
          <w:sz w:val="24"/>
          <w:szCs w:val="24"/>
        </w:rPr>
        <w:t>）第　　　　　　号</w:t>
      </w:r>
    </w:p>
    <w:p w:rsidR="00ED77C5" w:rsidRDefault="00ED77C5">
      <w:pPr>
        <w:rPr>
          <w:rFonts w:ascii="ＭＳ 明朝" w:eastAsia="ＭＳ 明朝" w:hAnsi="ＭＳ 明朝"/>
          <w:sz w:val="24"/>
          <w:szCs w:val="24"/>
        </w:rPr>
      </w:pPr>
    </w:p>
    <w:p w:rsidR="00ED77C5" w:rsidRDefault="00ED77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東京地方裁判所民事第２１部　御中</w:t>
      </w:r>
    </w:p>
    <w:p w:rsidR="00ED77C5" w:rsidRDefault="00ED77C5">
      <w:pPr>
        <w:rPr>
          <w:rFonts w:ascii="ＭＳ 明朝" w:eastAsia="ＭＳ 明朝" w:hAnsi="ＭＳ 明朝"/>
          <w:sz w:val="24"/>
          <w:szCs w:val="24"/>
        </w:rPr>
      </w:pPr>
    </w:p>
    <w:p w:rsidR="00ED77C5" w:rsidRPr="00E87B25" w:rsidRDefault="00ED77C5" w:rsidP="00ED77C5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　立　人　</w:t>
      </w:r>
    </w:p>
    <w:p w:rsidR="00C5242A" w:rsidRDefault="00ED77C5" w:rsidP="00ED77C5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債　務　者</w:t>
      </w:r>
      <w:r w:rsidR="00836A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D77C5" w:rsidRDefault="00ED77C5">
      <w:pPr>
        <w:rPr>
          <w:rFonts w:ascii="ＭＳ 明朝" w:eastAsia="ＭＳ 明朝" w:hAnsi="ＭＳ 明朝"/>
          <w:sz w:val="24"/>
          <w:szCs w:val="24"/>
        </w:rPr>
      </w:pPr>
    </w:p>
    <w:p w:rsidR="00ED77C5" w:rsidRPr="00ED77C5" w:rsidRDefault="00ED77C5" w:rsidP="00ED77C5">
      <w:pPr>
        <w:ind w:firstLineChars="600" w:firstLine="2412"/>
        <w:rPr>
          <w:rFonts w:ascii="ＭＳ 明朝" w:eastAsia="ＭＳ 明朝" w:hAnsi="ＭＳ 明朝"/>
          <w:sz w:val="36"/>
          <w:szCs w:val="36"/>
        </w:rPr>
      </w:pPr>
      <w:r w:rsidRPr="00ED77C5">
        <w:rPr>
          <w:rFonts w:ascii="ＭＳ 明朝" w:eastAsia="ＭＳ 明朝" w:hAnsi="ＭＳ 明朝" w:hint="eastAsia"/>
          <w:sz w:val="36"/>
          <w:szCs w:val="36"/>
        </w:rPr>
        <w:t>債務名義等の引用上申書</w:t>
      </w:r>
    </w:p>
    <w:p w:rsidR="00ED77C5" w:rsidRDefault="00ED77C5">
      <w:pPr>
        <w:rPr>
          <w:rFonts w:ascii="ＭＳ 明朝" w:eastAsia="ＭＳ 明朝" w:hAnsi="ＭＳ 明朝"/>
          <w:sz w:val="24"/>
          <w:szCs w:val="24"/>
        </w:rPr>
      </w:pPr>
    </w:p>
    <w:p w:rsidR="00ED77C5" w:rsidRDefault="00ED77C5" w:rsidP="00ED77C5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本件につき，申立人は，令和　　　年（</w:t>
      </w:r>
      <w:r w:rsidR="00BA6F1F">
        <w:rPr>
          <w:rFonts w:ascii="ＭＳ 明朝" w:eastAsia="ＭＳ 明朝" w:hAnsi="ＭＳ 明朝" w:hint="eastAsia"/>
          <w:sz w:val="24"/>
          <w:szCs w:val="24"/>
        </w:rPr>
        <w:t>財チ</w:t>
      </w:r>
      <w:r>
        <w:rPr>
          <w:rFonts w:ascii="ＭＳ 明朝" w:eastAsia="ＭＳ 明朝" w:hAnsi="ＭＳ 明朝" w:hint="eastAsia"/>
          <w:sz w:val="24"/>
          <w:szCs w:val="24"/>
        </w:rPr>
        <w:t>）第　　　　　　号</w:t>
      </w:r>
      <w:r w:rsidR="00836AAB">
        <w:rPr>
          <w:rFonts w:ascii="ＭＳ 明朝" w:eastAsia="ＭＳ 明朝" w:hAnsi="ＭＳ 明朝" w:hint="eastAsia"/>
          <w:sz w:val="24"/>
          <w:szCs w:val="24"/>
        </w:rPr>
        <w:t>財産開示</w:t>
      </w:r>
      <w:r>
        <w:rPr>
          <w:rFonts w:ascii="ＭＳ 明朝" w:eastAsia="ＭＳ 明朝" w:hAnsi="ＭＳ 明朝" w:hint="eastAsia"/>
          <w:sz w:val="24"/>
          <w:szCs w:val="24"/>
        </w:rPr>
        <w:t>事件において提出した債務名義（及び□送達証明書）を引用する。</w:t>
      </w:r>
    </w:p>
    <w:p w:rsidR="00ED77C5" w:rsidRPr="00402D6F" w:rsidRDefault="00ED77C5">
      <w:pPr>
        <w:rPr>
          <w:rFonts w:ascii="ＭＳ 明朝" w:eastAsia="ＭＳ 明朝" w:hAnsi="ＭＳ 明朝"/>
          <w:sz w:val="24"/>
          <w:szCs w:val="24"/>
        </w:rPr>
      </w:pPr>
    </w:p>
    <w:p w:rsidR="00ED77C5" w:rsidRDefault="00ED77C5" w:rsidP="00ED77C5">
      <w:pPr>
        <w:ind w:firstLineChars="300" w:firstLine="8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　日</w:t>
      </w:r>
    </w:p>
    <w:p w:rsidR="00ED77C5" w:rsidRDefault="00ED77C5" w:rsidP="00ED77C5">
      <w:pPr>
        <w:ind w:firstLineChars="800" w:firstLine="2256"/>
        <w:rPr>
          <w:rFonts w:ascii="ＭＳ 明朝" w:eastAsia="ＭＳ 明朝" w:hAnsi="ＭＳ 明朝"/>
          <w:sz w:val="24"/>
          <w:szCs w:val="24"/>
        </w:rPr>
      </w:pPr>
    </w:p>
    <w:p w:rsidR="00ED77C5" w:rsidRPr="00ED77C5" w:rsidRDefault="00ED77C5" w:rsidP="00ED77C5">
      <w:pPr>
        <w:ind w:firstLineChars="800" w:firstLine="22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立　人　　　　　　　　　　　　　　　印</w:t>
      </w:r>
    </w:p>
    <w:sectPr w:rsidR="00ED77C5" w:rsidRPr="00ED77C5" w:rsidSect="00E8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72" w:rsidRDefault="00DD7E72" w:rsidP="00E87B25">
      <w:r>
        <w:separator/>
      </w:r>
    </w:p>
  </w:endnote>
  <w:endnote w:type="continuationSeparator" w:id="0">
    <w:p w:rsidR="00DD7E72" w:rsidRDefault="00DD7E72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F4" w:rsidRDefault="00CF56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F4" w:rsidRDefault="00CF56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F4" w:rsidRDefault="00CF56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72" w:rsidRDefault="00DD7E72" w:rsidP="00E87B25">
      <w:r>
        <w:separator/>
      </w:r>
    </w:p>
  </w:footnote>
  <w:footnote w:type="continuationSeparator" w:id="0">
    <w:p w:rsidR="00DD7E72" w:rsidRDefault="00DD7E72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F4" w:rsidRDefault="00CF56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F4" w:rsidRDefault="00CF56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F4" w:rsidRDefault="00CF56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5"/>
    <w:rsid w:val="00126E1D"/>
    <w:rsid w:val="003B3A39"/>
    <w:rsid w:val="00402D6F"/>
    <w:rsid w:val="005206A0"/>
    <w:rsid w:val="00836AAB"/>
    <w:rsid w:val="008749E5"/>
    <w:rsid w:val="00BA6F1F"/>
    <w:rsid w:val="00C5242A"/>
    <w:rsid w:val="00CF56F4"/>
    <w:rsid w:val="00DD7E72"/>
    <w:rsid w:val="00E87B25"/>
    <w:rsid w:val="00E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2021-11-30T00:59:00Z</dcterms:created>
  <dcterms:modified xsi:type="dcterms:W3CDTF">2021-11-30T01:00:00Z</dcterms:modified>
</cp:coreProperties>
</file>