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F893A" w14:textId="77777777" w:rsidR="008318EF" w:rsidRPr="006033B1" w:rsidRDefault="008318EF" w:rsidP="008318EF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5C38F82A" w14:textId="77777777" w:rsidR="008318EF" w:rsidRDefault="008318EF" w:rsidP="00A7013C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F1455C5" w14:textId="7E146D8C" w:rsidR="00AD0EE9" w:rsidRDefault="00732D05" w:rsidP="00557D6B">
      <w:pPr>
        <w:ind w:firstLineChars="50" w:firstLine="1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 w:rsidR="00AB1258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A302B8"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C2541F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732D0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 w:rsidR="00A302B8" w:rsidRPr="006033B1">
        <w:rPr>
          <w:rFonts w:ascii="Times New Roman" w:hAnsi="Times New Roman" w:cs="ＭＳ 明朝" w:hint="eastAsia"/>
          <w:color w:val="000000"/>
          <w:kern w:val="0"/>
          <w:sz w:val="24"/>
        </w:rPr>
        <w:t>号事件の執行力のある</w:t>
      </w:r>
    </w:p>
    <w:p w14:paraId="3BEE4C56" w14:textId="36DEDFE8" w:rsidR="00A302B8" w:rsidRDefault="00732D05" w:rsidP="00557D6B">
      <w:pPr>
        <w:ind w:firstLineChars="50" w:firstLine="1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〔</w:t>
      </w:r>
      <w:r w:rsidR="003C1DD6">
        <w:rPr>
          <w:rFonts w:ascii="Times New Roman" w:hAnsi="Times New Roman" w:cs="ＭＳ 明朝" w:hint="eastAsia"/>
          <w:color w:val="000000"/>
          <w:kern w:val="0"/>
          <w:sz w:val="24"/>
        </w:rPr>
        <w:t>□第　　回</w:t>
      </w:r>
      <w:r w:rsidR="003C1DD6" w:rsidRPr="003C1DD6">
        <w:rPr>
          <w:rFonts w:hint="eastAsia"/>
          <w:sz w:val="24"/>
        </w:rPr>
        <w:t>口頭弁論調書（和解）</w:t>
      </w:r>
      <w:r w:rsidR="003C1DD6">
        <w:rPr>
          <w:rFonts w:hint="eastAsia"/>
          <w:sz w:val="24"/>
        </w:rPr>
        <w:t>・□第　　回弁論準備手続調書（和解）・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□</w:t>
      </w:r>
      <w:r w:rsidR="00A302B8">
        <w:rPr>
          <w:rFonts w:ascii="Times New Roman" w:hAnsi="Times New Roman" w:cs="ＭＳ 明朝" w:hint="eastAsia"/>
          <w:color w:val="000000"/>
          <w:kern w:val="0"/>
          <w:sz w:val="24"/>
        </w:rPr>
        <w:t>和解調書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・□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</w:rPr>
        <w:t>調停調書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・□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</w:rPr>
        <w:t>調停に代わる決定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・□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</w:rPr>
        <w:t>和解に代わる決定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〕</w:t>
      </w:r>
      <w:r w:rsidR="00A302B8" w:rsidRPr="006033B1"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</w:t>
      </w:r>
      <w:r w:rsidR="00A302B8">
        <w:rPr>
          <w:rFonts w:ascii="Times New Roman" w:hAnsi="Times New Roman" w:cs="ＭＳ 明朝" w:hint="eastAsia"/>
          <w:color w:val="000000"/>
          <w:kern w:val="0"/>
          <w:sz w:val="24"/>
        </w:rPr>
        <w:t>債権</w:t>
      </w:r>
    </w:p>
    <w:p w14:paraId="4DA9E870" w14:textId="77777777" w:rsidR="000479FC" w:rsidRPr="003C1DD6" w:rsidRDefault="000479FC" w:rsidP="00A7013C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5FF048D" w14:textId="4471B41A" w:rsidR="00AC6B2C" w:rsidRDefault="00CA4931" w:rsidP="00A7013C">
      <w:pPr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記</w:t>
      </w:r>
    </w:p>
    <w:p w14:paraId="3FF35795" w14:textId="3421AB20" w:rsidR="00A302B8" w:rsidRDefault="00A302B8" w:rsidP="00A302B8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１　元　金　　金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p w14:paraId="35B5E02E" w14:textId="77777777" w:rsidR="00C2541F" w:rsidRDefault="00A302B8" w:rsidP="00A302B8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</w:t>
      </w:r>
      <w:r w:rsidR="00C2541F">
        <w:rPr>
          <w:rFonts w:ascii="ＭＳ 明朝" w:cs="ＭＳ 明朝" w:hint="eastAsia"/>
          <w:kern w:val="0"/>
          <w:sz w:val="24"/>
        </w:rPr>
        <w:t xml:space="preserve">　</w:t>
      </w:r>
      <w:r>
        <w:rPr>
          <w:rFonts w:ascii="ＭＳ 明朝" w:cs="ＭＳ 明朝" w:hint="eastAsia"/>
          <w:kern w:val="0"/>
          <w:sz w:val="24"/>
        </w:rPr>
        <w:t>ただし，和解条項第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>
        <w:rPr>
          <w:rFonts w:ascii="ＭＳ 明朝" w:cs="ＭＳ 明朝" w:hint="eastAsia"/>
          <w:kern w:val="0"/>
          <w:sz w:val="24"/>
        </w:rPr>
        <w:t>項記載の金員</w:t>
      </w:r>
    </w:p>
    <w:p w14:paraId="7573CEE2" w14:textId="04E3E431" w:rsidR="00A302B8" w:rsidRDefault="000F3ED6" w:rsidP="00C2541F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  <w:r w:rsidRPr="000F3ED6">
        <w:rPr>
          <w:rFonts w:ascii="ＭＳ 明朝" w:cs="ＭＳ 明朝" w:hint="eastAsia"/>
          <w:kern w:val="0"/>
          <w:sz w:val="24"/>
        </w:rPr>
        <w:t>（</w:t>
      </w:r>
      <w:r w:rsidR="00C2541F">
        <w:rPr>
          <w:rFonts w:ascii="ＭＳ 明朝" w:cs="ＭＳ 明朝" w:hint="eastAsia"/>
          <w:kern w:val="0"/>
          <w:sz w:val="24"/>
        </w:rPr>
        <w:t>□　最終</w:t>
      </w:r>
      <w:r w:rsidRPr="000F3ED6">
        <w:rPr>
          <w:rFonts w:ascii="ＭＳ 明朝" w:cs="ＭＳ 明朝" w:hint="eastAsia"/>
          <w:kern w:val="0"/>
          <w:sz w:val="24"/>
        </w:rPr>
        <w:t>弁済期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0F3ED6">
        <w:rPr>
          <w:rFonts w:ascii="ＭＳ 明朝" w:cs="ＭＳ 明朝" w:hint="eastAsia"/>
          <w:kern w:val="0"/>
          <w:sz w:val="24"/>
        </w:rPr>
        <w:t>年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0F3ED6">
        <w:rPr>
          <w:rFonts w:ascii="ＭＳ 明朝" w:cs="ＭＳ 明朝" w:hint="eastAsia"/>
          <w:kern w:val="0"/>
          <w:sz w:val="24"/>
        </w:rPr>
        <w:t>月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0F3ED6">
        <w:rPr>
          <w:rFonts w:ascii="ＭＳ 明朝" w:cs="ＭＳ 明朝" w:hint="eastAsia"/>
          <w:kern w:val="0"/>
          <w:sz w:val="24"/>
        </w:rPr>
        <w:t>日）</w:t>
      </w:r>
    </w:p>
    <w:p w14:paraId="6EBC4F00" w14:textId="77777777" w:rsidR="00732D05" w:rsidRPr="00431F72" w:rsidRDefault="00732D05" w:rsidP="00A302B8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</w:p>
    <w:p w14:paraId="76D4B98C" w14:textId="2A7AB547" w:rsidR="00A302B8" w:rsidRDefault="00A302B8" w:rsidP="00A302B8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２　損害金　　　　</w:t>
      </w:r>
    </w:p>
    <w:p w14:paraId="5B19465A" w14:textId="7BB401D5" w:rsidR="00732D05" w:rsidRDefault="00A302B8" w:rsidP="00732D05">
      <w:pPr>
        <w:spacing w:line="120" w:lineRule="atLeas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</w:t>
      </w:r>
      <w:bookmarkStart w:id="0" w:name="_Hlk62558983"/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 w:rsidR="00732D05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732D05">
        <w:rPr>
          <w:rFonts w:ascii="Times New Roman" w:hAnsi="Times New Roman" w:cs="ＭＳ 明朝" w:hint="eastAsia"/>
          <w:color w:val="000000"/>
          <w:kern w:val="0"/>
          <w:sz w:val="24"/>
        </w:rPr>
        <w:t>日から支払</w:t>
      </w:r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済みまで年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732D05">
        <w:rPr>
          <w:rFonts w:ascii="Times New Roman" w:hAnsi="Times New Roman" w:cs="ＭＳ 明朝" w:hint="eastAsia"/>
          <w:color w:val="000000"/>
          <w:kern w:val="0"/>
          <w:sz w:val="24"/>
        </w:rPr>
        <w:t>％</w:t>
      </w:r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の割合による損害金</w:t>
      </w:r>
      <w:bookmarkEnd w:id="0"/>
    </w:p>
    <w:p w14:paraId="0CB0DD39" w14:textId="77777777" w:rsidR="000479FC" w:rsidRDefault="000479FC" w:rsidP="00A7013C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</w:p>
    <w:p w14:paraId="605557BC" w14:textId="3DF3DEDA" w:rsidR="000479FC" w:rsidRDefault="003E15C0" w:rsidP="00A7013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272A" wp14:editId="625D9331">
                <wp:simplePos x="0" y="0"/>
                <wp:positionH relativeFrom="leftMargin">
                  <wp:posOffset>904875</wp:posOffset>
                </wp:positionH>
                <wp:positionV relativeFrom="paragraph">
                  <wp:posOffset>235585</wp:posOffset>
                </wp:positionV>
                <wp:extent cx="155575" cy="1628775"/>
                <wp:effectExtent l="0" t="0" r="158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628775"/>
                        </a:xfrm>
                        <a:prstGeom prst="leftBrace">
                          <a:avLst>
                            <a:gd name="adj1" fmla="val 8333"/>
                            <a:gd name="adj2" fmla="val 5057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4BD5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71.25pt;margin-top:18.55pt;width:12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" adj="172,10924" strokecolor="black [3213]">
                <w10:wrap anchorx="margin"/>
              </v:shape>
            </w:pict>
          </mc:Fallback>
        </mc:AlternateContent>
      </w:r>
    </w:p>
    <w:p w14:paraId="2961CFB1" w14:textId="279944DF" w:rsidR="00CA51C1" w:rsidRDefault="00CA51C1" w:rsidP="00C2541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□　なお</w:t>
      </w:r>
      <w:r w:rsidRPr="00CA51C1">
        <w:rPr>
          <w:rFonts w:ascii="ＭＳ 明朝" w:cs="ＭＳ 明朝" w:hint="eastAsia"/>
          <w:kern w:val="0"/>
          <w:sz w:val="24"/>
        </w:rPr>
        <w:t>，債務者は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CA51C1">
        <w:rPr>
          <w:rFonts w:ascii="ＭＳ 明朝" w:cs="ＭＳ 明朝" w:hint="eastAsia"/>
          <w:kern w:val="0"/>
          <w:sz w:val="24"/>
        </w:rPr>
        <w:t>年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月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日</w:t>
      </w:r>
      <w:r w:rsidR="00BA1980">
        <w:rPr>
          <w:rFonts w:ascii="ＭＳ 明朝" w:cs="ＭＳ 明朝" w:hint="eastAsia"/>
          <w:kern w:val="0"/>
          <w:sz w:val="24"/>
        </w:rPr>
        <w:t>（□</w:t>
      </w:r>
      <w:r w:rsidRPr="00CA51C1">
        <w:rPr>
          <w:rFonts w:ascii="ＭＳ 明朝" w:cs="ＭＳ 明朝" w:hint="eastAsia"/>
          <w:kern w:val="0"/>
          <w:sz w:val="24"/>
        </w:rPr>
        <w:t>及び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CA51C1">
        <w:rPr>
          <w:rFonts w:ascii="ＭＳ 明朝" w:cs="ＭＳ 明朝" w:hint="eastAsia"/>
          <w:kern w:val="0"/>
          <w:sz w:val="24"/>
        </w:rPr>
        <w:t>年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月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日</w:t>
      </w:r>
      <w:r w:rsidR="00BA1980">
        <w:rPr>
          <w:rFonts w:ascii="ＭＳ 明朝" w:cs="ＭＳ 明朝" w:hint="eastAsia"/>
          <w:kern w:val="0"/>
          <w:sz w:val="24"/>
        </w:rPr>
        <w:t>）</w:t>
      </w:r>
      <w:r w:rsidRPr="00CA51C1">
        <w:rPr>
          <w:rFonts w:ascii="ＭＳ 明朝" w:cs="ＭＳ 明朝" w:hint="eastAsia"/>
          <w:kern w:val="0"/>
          <w:sz w:val="24"/>
        </w:rPr>
        <w:t>に支払うべき分割金の支払を怠</w:t>
      </w:r>
      <w:r>
        <w:rPr>
          <w:rFonts w:ascii="ＭＳ 明朝" w:cs="ＭＳ 明朝" w:hint="eastAsia"/>
          <w:kern w:val="0"/>
          <w:sz w:val="24"/>
        </w:rPr>
        <w:t>ったため</w:t>
      </w:r>
      <w:r w:rsidRPr="00CA51C1">
        <w:rPr>
          <w:rFonts w:ascii="ＭＳ 明朝" w:cs="ＭＳ 明朝" w:hint="eastAsia"/>
          <w:kern w:val="0"/>
          <w:sz w:val="24"/>
        </w:rPr>
        <w:t>，同日の経過により期限の利益を喪失した。</w:t>
      </w:r>
    </w:p>
    <w:p w14:paraId="41DCC10F" w14:textId="77777777" w:rsidR="00CA51C1" w:rsidRPr="00CA51C1" w:rsidRDefault="00CA51C1" w:rsidP="00C2541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</w:p>
    <w:p w14:paraId="743D9331" w14:textId="4DBBCF3F" w:rsidR="000F3ED6" w:rsidRDefault="00C2541F" w:rsidP="003D5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□　</w:t>
      </w:r>
      <w:r w:rsidR="00A302B8">
        <w:rPr>
          <w:rFonts w:ascii="ＭＳ 明朝" w:cs="ＭＳ 明朝" w:hint="eastAsia"/>
          <w:kern w:val="0"/>
          <w:sz w:val="24"/>
        </w:rPr>
        <w:t>なお</w:t>
      </w:r>
      <w:bookmarkStart w:id="1" w:name="_Hlk63545718"/>
      <w:r w:rsidR="00A302B8">
        <w:rPr>
          <w:rFonts w:ascii="ＭＳ 明朝" w:cs="ＭＳ 明朝" w:hint="eastAsia"/>
          <w:kern w:val="0"/>
          <w:sz w:val="24"/>
        </w:rPr>
        <w:t>，債務者は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926316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A302B8">
        <w:rPr>
          <w:rFonts w:ascii="ＭＳ 明朝" w:cs="ＭＳ 明朝" w:hint="eastAsia"/>
          <w:kern w:val="0"/>
          <w:sz w:val="24"/>
        </w:rPr>
        <w:t>年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A302B8">
        <w:rPr>
          <w:rFonts w:ascii="ＭＳ 明朝" w:cs="ＭＳ 明朝" w:hint="eastAsia"/>
          <w:kern w:val="0"/>
          <w:sz w:val="24"/>
        </w:rPr>
        <w:t>月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A302B8">
        <w:rPr>
          <w:rFonts w:ascii="ＭＳ 明朝" w:cs="ＭＳ 明朝" w:hint="eastAsia"/>
          <w:kern w:val="0"/>
          <w:sz w:val="24"/>
        </w:rPr>
        <w:t>日及び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926316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A302B8">
        <w:rPr>
          <w:rFonts w:ascii="ＭＳ 明朝" w:cs="ＭＳ 明朝" w:hint="eastAsia"/>
          <w:kern w:val="0"/>
          <w:sz w:val="24"/>
        </w:rPr>
        <w:t>年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A302B8">
        <w:rPr>
          <w:rFonts w:ascii="ＭＳ 明朝" w:cs="ＭＳ 明朝" w:hint="eastAsia"/>
          <w:kern w:val="0"/>
          <w:sz w:val="24"/>
        </w:rPr>
        <w:t>月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A302B8">
        <w:rPr>
          <w:rFonts w:ascii="ＭＳ 明朝" w:cs="ＭＳ 明朝" w:hint="eastAsia"/>
          <w:kern w:val="0"/>
          <w:sz w:val="24"/>
        </w:rPr>
        <w:t>日に支払うべき分割金の支払を怠り，かつ，その額が金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　　　　</w:t>
      </w:r>
      <w:r w:rsidR="00A302B8">
        <w:rPr>
          <w:rFonts w:ascii="ＭＳ 明朝" w:cs="ＭＳ 明朝" w:hint="eastAsia"/>
          <w:kern w:val="0"/>
          <w:sz w:val="24"/>
        </w:rPr>
        <w:t>円に達したので，同日の経過により期限の利益を喪失した。</w:t>
      </w:r>
      <w:bookmarkEnd w:id="1"/>
    </w:p>
    <w:p w14:paraId="390A770F" w14:textId="618645C0" w:rsidR="002C0B07" w:rsidRDefault="002C0B07" w:rsidP="003D5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</w:p>
    <w:p w14:paraId="772EC5A4" w14:textId="58611E30" w:rsidR="002C0B07" w:rsidRDefault="002C0B07" w:rsidP="003D5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</w:p>
    <w:p w14:paraId="20CFE9C9" w14:textId="63488F65" w:rsidR="002C0B07" w:rsidRDefault="002C0B07" w:rsidP="003D5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</w:p>
    <w:p w14:paraId="71B20B8D" w14:textId="567215B6" w:rsidR="002C0B07" w:rsidRDefault="002C0B07" w:rsidP="003D5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</w:p>
    <w:p w14:paraId="71B7B9C3" w14:textId="305E5518" w:rsidR="002C0B07" w:rsidRDefault="002C0B07" w:rsidP="003D5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</w:p>
    <w:p w14:paraId="2DF338E2" w14:textId="66DA14A9" w:rsidR="002C0B07" w:rsidRDefault="002C0B07" w:rsidP="003D5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</w:p>
    <w:p w14:paraId="57577A13" w14:textId="51F30D35" w:rsidR="002C0B07" w:rsidRDefault="002C0B07" w:rsidP="003D5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</w:p>
    <w:p w14:paraId="744E9014" w14:textId="41F7E05C" w:rsidR="002C0B07" w:rsidRPr="002C0B07" w:rsidRDefault="002C0B07" w:rsidP="002C0B07">
      <w:pPr>
        <w:jc w:val="left"/>
        <w:textAlignment w:val="baseline"/>
        <w:rPr>
          <w:rFonts w:hint="eastAsia"/>
          <w:kern w:val="0"/>
          <w:sz w:val="24"/>
        </w:rPr>
      </w:pPr>
      <w:r>
        <w:rPr>
          <w:rFonts w:hint="eastAsia"/>
        </w:rPr>
        <w:t>◎　該当する□に✔又は■を記入する。</w:t>
      </w:r>
      <w:bookmarkStart w:id="2" w:name="_GoBack"/>
      <w:bookmarkEnd w:id="2"/>
    </w:p>
    <w:sectPr w:rsidR="002C0B07" w:rsidRPr="002C0B07" w:rsidSect="0019661D">
      <w:footerReference w:type="default" r:id="rId8"/>
      <w:pgSz w:w="11906" w:h="16838"/>
      <w:pgMar w:top="1984" w:right="1304" w:bottom="1418" w:left="1700" w:header="680" w:footer="964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617D0" w14:textId="77777777" w:rsidR="009A496C" w:rsidRDefault="009A496C">
      <w:r>
        <w:separator/>
      </w:r>
    </w:p>
  </w:endnote>
  <w:endnote w:type="continuationSeparator" w:id="0">
    <w:p w14:paraId="28EBB25A" w14:textId="77777777" w:rsidR="009A496C" w:rsidRDefault="009A496C">
      <w:r>
        <w:continuationSeparator/>
      </w:r>
    </w:p>
  </w:endnote>
  <w:endnote w:type="continuationNotice" w:id="1">
    <w:p w14:paraId="49D348C6" w14:textId="77777777" w:rsidR="009A496C" w:rsidRDefault="009A4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4C3C" w14:textId="21FAB424" w:rsidR="0022023B" w:rsidRDefault="0022023B">
    <w:pPr>
      <w:pStyle w:val="a4"/>
      <w:rPr>
        <w:rFonts w:hint="eastAsia"/>
      </w:rPr>
    </w:pPr>
  </w:p>
  <w:p w14:paraId="29DD8A44" w14:textId="77777777" w:rsidR="002C0B07" w:rsidRPr="0022023B" w:rsidRDefault="002C0B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B9ED" w14:textId="77777777" w:rsidR="009A496C" w:rsidRDefault="009A496C">
      <w:r>
        <w:separator/>
      </w:r>
    </w:p>
  </w:footnote>
  <w:footnote w:type="continuationSeparator" w:id="0">
    <w:p w14:paraId="75015343" w14:textId="77777777" w:rsidR="009A496C" w:rsidRDefault="009A496C">
      <w:r>
        <w:continuationSeparator/>
      </w:r>
    </w:p>
  </w:footnote>
  <w:footnote w:type="continuationNotice" w:id="1">
    <w:p w14:paraId="23C90DC2" w14:textId="77777777" w:rsidR="009A496C" w:rsidRDefault="009A49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21"/>
    <w:rsid w:val="00010B57"/>
    <w:rsid w:val="0001202E"/>
    <w:rsid w:val="0002260A"/>
    <w:rsid w:val="00022E7A"/>
    <w:rsid w:val="00041A04"/>
    <w:rsid w:val="00041C45"/>
    <w:rsid w:val="0004398B"/>
    <w:rsid w:val="000447FD"/>
    <w:rsid w:val="000479FC"/>
    <w:rsid w:val="00050A19"/>
    <w:rsid w:val="000516FE"/>
    <w:rsid w:val="00053CF2"/>
    <w:rsid w:val="00065B4C"/>
    <w:rsid w:val="00065E57"/>
    <w:rsid w:val="000721DF"/>
    <w:rsid w:val="0007461C"/>
    <w:rsid w:val="00074EEF"/>
    <w:rsid w:val="00077F54"/>
    <w:rsid w:val="000864EE"/>
    <w:rsid w:val="000871AB"/>
    <w:rsid w:val="000A4C87"/>
    <w:rsid w:val="000A7E11"/>
    <w:rsid w:val="000C296F"/>
    <w:rsid w:val="000C2E12"/>
    <w:rsid w:val="000D07BB"/>
    <w:rsid w:val="000D1714"/>
    <w:rsid w:val="000D5401"/>
    <w:rsid w:val="000E0D9C"/>
    <w:rsid w:val="000E2DA8"/>
    <w:rsid w:val="000E68F5"/>
    <w:rsid w:val="000F297E"/>
    <w:rsid w:val="000F3ED6"/>
    <w:rsid w:val="000F4042"/>
    <w:rsid w:val="000F4416"/>
    <w:rsid w:val="0010205E"/>
    <w:rsid w:val="00107E31"/>
    <w:rsid w:val="001152A2"/>
    <w:rsid w:val="00130EF7"/>
    <w:rsid w:val="00131470"/>
    <w:rsid w:val="00133522"/>
    <w:rsid w:val="00134E3A"/>
    <w:rsid w:val="001442F9"/>
    <w:rsid w:val="00162A62"/>
    <w:rsid w:val="00165B3A"/>
    <w:rsid w:val="001830B4"/>
    <w:rsid w:val="00186416"/>
    <w:rsid w:val="0019661D"/>
    <w:rsid w:val="001A279B"/>
    <w:rsid w:val="001A4174"/>
    <w:rsid w:val="001B1C40"/>
    <w:rsid w:val="001B305F"/>
    <w:rsid w:val="001B7264"/>
    <w:rsid w:val="001C15A5"/>
    <w:rsid w:val="001C599F"/>
    <w:rsid w:val="001C67D7"/>
    <w:rsid w:val="001D05F1"/>
    <w:rsid w:val="001D1638"/>
    <w:rsid w:val="001D4C94"/>
    <w:rsid w:val="001D5384"/>
    <w:rsid w:val="001D635B"/>
    <w:rsid w:val="001E04C4"/>
    <w:rsid w:val="001E1AF4"/>
    <w:rsid w:val="001E248F"/>
    <w:rsid w:val="001F3372"/>
    <w:rsid w:val="001F4278"/>
    <w:rsid w:val="001F65DE"/>
    <w:rsid w:val="001F7933"/>
    <w:rsid w:val="00202C7F"/>
    <w:rsid w:val="00212EDE"/>
    <w:rsid w:val="0021773A"/>
    <w:rsid w:val="0022023B"/>
    <w:rsid w:val="00220C7A"/>
    <w:rsid w:val="00230031"/>
    <w:rsid w:val="002318B2"/>
    <w:rsid w:val="00235A63"/>
    <w:rsid w:val="002371C8"/>
    <w:rsid w:val="00257EF6"/>
    <w:rsid w:val="00261EAE"/>
    <w:rsid w:val="00263D3D"/>
    <w:rsid w:val="002662D2"/>
    <w:rsid w:val="0026665E"/>
    <w:rsid w:val="00270C07"/>
    <w:rsid w:val="00270DD0"/>
    <w:rsid w:val="002722A8"/>
    <w:rsid w:val="00272D08"/>
    <w:rsid w:val="00275E74"/>
    <w:rsid w:val="00281633"/>
    <w:rsid w:val="002862BD"/>
    <w:rsid w:val="00290A67"/>
    <w:rsid w:val="0029136A"/>
    <w:rsid w:val="002A25DA"/>
    <w:rsid w:val="002A5118"/>
    <w:rsid w:val="002A576F"/>
    <w:rsid w:val="002A5B71"/>
    <w:rsid w:val="002A6930"/>
    <w:rsid w:val="002B2299"/>
    <w:rsid w:val="002B7A94"/>
    <w:rsid w:val="002C04ED"/>
    <w:rsid w:val="002C0B07"/>
    <w:rsid w:val="002C1C86"/>
    <w:rsid w:val="002C37AC"/>
    <w:rsid w:val="002C48EE"/>
    <w:rsid w:val="002D1093"/>
    <w:rsid w:val="002E1701"/>
    <w:rsid w:val="002E179F"/>
    <w:rsid w:val="002F278E"/>
    <w:rsid w:val="002F38E6"/>
    <w:rsid w:val="002F5F5C"/>
    <w:rsid w:val="00302761"/>
    <w:rsid w:val="00312CA3"/>
    <w:rsid w:val="003151AB"/>
    <w:rsid w:val="00322949"/>
    <w:rsid w:val="00325160"/>
    <w:rsid w:val="00325966"/>
    <w:rsid w:val="0033532D"/>
    <w:rsid w:val="00335987"/>
    <w:rsid w:val="00335EC7"/>
    <w:rsid w:val="00337CD2"/>
    <w:rsid w:val="00343A29"/>
    <w:rsid w:val="00346A9C"/>
    <w:rsid w:val="00346B47"/>
    <w:rsid w:val="003507FE"/>
    <w:rsid w:val="00364720"/>
    <w:rsid w:val="003669A8"/>
    <w:rsid w:val="00387036"/>
    <w:rsid w:val="0039597F"/>
    <w:rsid w:val="003A140F"/>
    <w:rsid w:val="003B0379"/>
    <w:rsid w:val="003B22DF"/>
    <w:rsid w:val="003B5482"/>
    <w:rsid w:val="003C03B7"/>
    <w:rsid w:val="003C0BD2"/>
    <w:rsid w:val="003C104F"/>
    <w:rsid w:val="003C187D"/>
    <w:rsid w:val="003C1DD6"/>
    <w:rsid w:val="003C1E09"/>
    <w:rsid w:val="003D1C90"/>
    <w:rsid w:val="003D2BD5"/>
    <w:rsid w:val="003D532B"/>
    <w:rsid w:val="003D7EDE"/>
    <w:rsid w:val="003E15C0"/>
    <w:rsid w:val="00402FAB"/>
    <w:rsid w:val="00404495"/>
    <w:rsid w:val="00407A89"/>
    <w:rsid w:val="00414E7F"/>
    <w:rsid w:val="0042275B"/>
    <w:rsid w:val="00427DDB"/>
    <w:rsid w:val="00434BFE"/>
    <w:rsid w:val="00435158"/>
    <w:rsid w:val="00436055"/>
    <w:rsid w:val="00446632"/>
    <w:rsid w:val="00461751"/>
    <w:rsid w:val="004624DA"/>
    <w:rsid w:val="00463458"/>
    <w:rsid w:val="004645DF"/>
    <w:rsid w:val="00471CE0"/>
    <w:rsid w:val="00484517"/>
    <w:rsid w:val="00484E15"/>
    <w:rsid w:val="00496B18"/>
    <w:rsid w:val="00497FB8"/>
    <w:rsid w:val="004A3680"/>
    <w:rsid w:val="004B4B4C"/>
    <w:rsid w:val="004B549A"/>
    <w:rsid w:val="004B63B7"/>
    <w:rsid w:val="004C229A"/>
    <w:rsid w:val="004D29FE"/>
    <w:rsid w:val="004E08AE"/>
    <w:rsid w:val="004F3A1A"/>
    <w:rsid w:val="004F6457"/>
    <w:rsid w:val="004F70BE"/>
    <w:rsid w:val="004F7EFA"/>
    <w:rsid w:val="005043B2"/>
    <w:rsid w:val="00504BC2"/>
    <w:rsid w:val="005052F7"/>
    <w:rsid w:val="0050633E"/>
    <w:rsid w:val="00512C5B"/>
    <w:rsid w:val="005145A8"/>
    <w:rsid w:val="005155D4"/>
    <w:rsid w:val="00515E79"/>
    <w:rsid w:val="00525281"/>
    <w:rsid w:val="00530A3F"/>
    <w:rsid w:val="005341D5"/>
    <w:rsid w:val="00536532"/>
    <w:rsid w:val="0054181A"/>
    <w:rsid w:val="00551D6D"/>
    <w:rsid w:val="00552D3A"/>
    <w:rsid w:val="005542F2"/>
    <w:rsid w:val="00554EC9"/>
    <w:rsid w:val="00557D6B"/>
    <w:rsid w:val="005603A6"/>
    <w:rsid w:val="005670D9"/>
    <w:rsid w:val="0057324A"/>
    <w:rsid w:val="0057552F"/>
    <w:rsid w:val="00576B25"/>
    <w:rsid w:val="00581CC2"/>
    <w:rsid w:val="0058494B"/>
    <w:rsid w:val="00585E61"/>
    <w:rsid w:val="005907F5"/>
    <w:rsid w:val="00591E66"/>
    <w:rsid w:val="00592021"/>
    <w:rsid w:val="00592F0E"/>
    <w:rsid w:val="00594FA5"/>
    <w:rsid w:val="005A1922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15FA"/>
    <w:rsid w:val="005F1FFF"/>
    <w:rsid w:val="005F2D22"/>
    <w:rsid w:val="005F3181"/>
    <w:rsid w:val="005F7F5B"/>
    <w:rsid w:val="006029A9"/>
    <w:rsid w:val="006033B1"/>
    <w:rsid w:val="006037F7"/>
    <w:rsid w:val="00604674"/>
    <w:rsid w:val="00617ECC"/>
    <w:rsid w:val="00622466"/>
    <w:rsid w:val="006308AE"/>
    <w:rsid w:val="006415B8"/>
    <w:rsid w:val="00642157"/>
    <w:rsid w:val="00646061"/>
    <w:rsid w:val="00647492"/>
    <w:rsid w:val="006526E9"/>
    <w:rsid w:val="006777AD"/>
    <w:rsid w:val="0068629F"/>
    <w:rsid w:val="00694E87"/>
    <w:rsid w:val="006A4CF1"/>
    <w:rsid w:val="006A4D82"/>
    <w:rsid w:val="006B14C6"/>
    <w:rsid w:val="006B1DAE"/>
    <w:rsid w:val="006C5B58"/>
    <w:rsid w:val="006C7B58"/>
    <w:rsid w:val="006D0E0E"/>
    <w:rsid w:val="006E281B"/>
    <w:rsid w:val="006E77E4"/>
    <w:rsid w:val="006E7816"/>
    <w:rsid w:val="006F3655"/>
    <w:rsid w:val="00706C2B"/>
    <w:rsid w:val="00721149"/>
    <w:rsid w:val="007300D2"/>
    <w:rsid w:val="00732D05"/>
    <w:rsid w:val="007340FE"/>
    <w:rsid w:val="007515EA"/>
    <w:rsid w:val="00770DA6"/>
    <w:rsid w:val="00772E49"/>
    <w:rsid w:val="00774D53"/>
    <w:rsid w:val="007760FB"/>
    <w:rsid w:val="007817D0"/>
    <w:rsid w:val="00782493"/>
    <w:rsid w:val="00785E9D"/>
    <w:rsid w:val="00786BC8"/>
    <w:rsid w:val="007906C4"/>
    <w:rsid w:val="00793DA4"/>
    <w:rsid w:val="00795056"/>
    <w:rsid w:val="007A122A"/>
    <w:rsid w:val="007B697B"/>
    <w:rsid w:val="007B79CF"/>
    <w:rsid w:val="007C690A"/>
    <w:rsid w:val="007D0802"/>
    <w:rsid w:val="007D1D29"/>
    <w:rsid w:val="007E6E32"/>
    <w:rsid w:val="007F71D6"/>
    <w:rsid w:val="008062FA"/>
    <w:rsid w:val="00815FEF"/>
    <w:rsid w:val="00822CCA"/>
    <w:rsid w:val="008318EF"/>
    <w:rsid w:val="00837DA3"/>
    <w:rsid w:val="00840E7F"/>
    <w:rsid w:val="00842177"/>
    <w:rsid w:val="0084269D"/>
    <w:rsid w:val="00851A67"/>
    <w:rsid w:val="00853D56"/>
    <w:rsid w:val="00853E1E"/>
    <w:rsid w:val="00866842"/>
    <w:rsid w:val="008672C0"/>
    <w:rsid w:val="008675E5"/>
    <w:rsid w:val="008723CC"/>
    <w:rsid w:val="008731A8"/>
    <w:rsid w:val="00877EBB"/>
    <w:rsid w:val="008857E6"/>
    <w:rsid w:val="00887E5F"/>
    <w:rsid w:val="00890C67"/>
    <w:rsid w:val="008A0DC8"/>
    <w:rsid w:val="008A56AA"/>
    <w:rsid w:val="008B5D22"/>
    <w:rsid w:val="008E5E93"/>
    <w:rsid w:val="008F05C8"/>
    <w:rsid w:val="008F34EA"/>
    <w:rsid w:val="00901E25"/>
    <w:rsid w:val="00903BE4"/>
    <w:rsid w:val="009111F2"/>
    <w:rsid w:val="00911FE4"/>
    <w:rsid w:val="00914C70"/>
    <w:rsid w:val="00917682"/>
    <w:rsid w:val="00921F19"/>
    <w:rsid w:val="00926316"/>
    <w:rsid w:val="00937090"/>
    <w:rsid w:val="009405F5"/>
    <w:rsid w:val="009438BF"/>
    <w:rsid w:val="00944008"/>
    <w:rsid w:val="00944B45"/>
    <w:rsid w:val="009516B3"/>
    <w:rsid w:val="00952A19"/>
    <w:rsid w:val="009546BE"/>
    <w:rsid w:val="00957D6D"/>
    <w:rsid w:val="0096085B"/>
    <w:rsid w:val="009703B5"/>
    <w:rsid w:val="009776D3"/>
    <w:rsid w:val="0098365D"/>
    <w:rsid w:val="00984880"/>
    <w:rsid w:val="00987CE4"/>
    <w:rsid w:val="009A496C"/>
    <w:rsid w:val="009B3609"/>
    <w:rsid w:val="009B5D19"/>
    <w:rsid w:val="009C4178"/>
    <w:rsid w:val="009C5B80"/>
    <w:rsid w:val="009C7FF6"/>
    <w:rsid w:val="009E1576"/>
    <w:rsid w:val="009E463C"/>
    <w:rsid w:val="009E6265"/>
    <w:rsid w:val="009E63EE"/>
    <w:rsid w:val="00A1028F"/>
    <w:rsid w:val="00A1686A"/>
    <w:rsid w:val="00A17EAF"/>
    <w:rsid w:val="00A24A72"/>
    <w:rsid w:val="00A302B8"/>
    <w:rsid w:val="00A46BB9"/>
    <w:rsid w:val="00A525EA"/>
    <w:rsid w:val="00A54682"/>
    <w:rsid w:val="00A610A8"/>
    <w:rsid w:val="00A7013C"/>
    <w:rsid w:val="00A715E5"/>
    <w:rsid w:val="00A92A6C"/>
    <w:rsid w:val="00A957DB"/>
    <w:rsid w:val="00A95AED"/>
    <w:rsid w:val="00AB0930"/>
    <w:rsid w:val="00AB1258"/>
    <w:rsid w:val="00AB1E8B"/>
    <w:rsid w:val="00AB3DBD"/>
    <w:rsid w:val="00AC12CD"/>
    <w:rsid w:val="00AC4BEE"/>
    <w:rsid w:val="00AC6B2C"/>
    <w:rsid w:val="00AD0373"/>
    <w:rsid w:val="00AD03ED"/>
    <w:rsid w:val="00AD06A7"/>
    <w:rsid w:val="00AD0D5F"/>
    <w:rsid w:val="00AD0EE9"/>
    <w:rsid w:val="00AD1CDB"/>
    <w:rsid w:val="00AD4CC1"/>
    <w:rsid w:val="00AD522D"/>
    <w:rsid w:val="00AE1FF8"/>
    <w:rsid w:val="00AE4651"/>
    <w:rsid w:val="00AF3E8F"/>
    <w:rsid w:val="00AF40DF"/>
    <w:rsid w:val="00AF4DF0"/>
    <w:rsid w:val="00B06B37"/>
    <w:rsid w:val="00B1203F"/>
    <w:rsid w:val="00B12E78"/>
    <w:rsid w:val="00B170DB"/>
    <w:rsid w:val="00B235A7"/>
    <w:rsid w:val="00B2614D"/>
    <w:rsid w:val="00B345AD"/>
    <w:rsid w:val="00B40FDA"/>
    <w:rsid w:val="00B4188C"/>
    <w:rsid w:val="00B4791D"/>
    <w:rsid w:val="00B53905"/>
    <w:rsid w:val="00B53BDF"/>
    <w:rsid w:val="00B71B2C"/>
    <w:rsid w:val="00B7463A"/>
    <w:rsid w:val="00B747D9"/>
    <w:rsid w:val="00B93060"/>
    <w:rsid w:val="00BA1980"/>
    <w:rsid w:val="00BB3D0B"/>
    <w:rsid w:val="00BB4D52"/>
    <w:rsid w:val="00BC6712"/>
    <w:rsid w:val="00BD2C07"/>
    <w:rsid w:val="00BD3289"/>
    <w:rsid w:val="00BD68B4"/>
    <w:rsid w:val="00C01709"/>
    <w:rsid w:val="00C025C0"/>
    <w:rsid w:val="00C208AE"/>
    <w:rsid w:val="00C2394E"/>
    <w:rsid w:val="00C23AAA"/>
    <w:rsid w:val="00C2541F"/>
    <w:rsid w:val="00C363ED"/>
    <w:rsid w:val="00C462AE"/>
    <w:rsid w:val="00C63AD6"/>
    <w:rsid w:val="00C63DF1"/>
    <w:rsid w:val="00C65617"/>
    <w:rsid w:val="00C7074F"/>
    <w:rsid w:val="00C755C9"/>
    <w:rsid w:val="00C7580A"/>
    <w:rsid w:val="00C75E87"/>
    <w:rsid w:val="00C8055A"/>
    <w:rsid w:val="00C83CFD"/>
    <w:rsid w:val="00C90354"/>
    <w:rsid w:val="00C90F36"/>
    <w:rsid w:val="00CA2260"/>
    <w:rsid w:val="00CA4931"/>
    <w:rsid w:val="00CA49BA"/>
    <w:rsid w:val="00CA51C1"/>
    <w:rsid w:val="00CB0576"/>
    <w:rsid w:val="00CC2661"/>
    <w:rsid w:val="00CC2E3A"/>
    <w:rsid w:val="00CC3672"/>
    <w:rsid w:val="00CC7837"/>
    <w:rsid w:val="00CD2E8C"/>
    <w:rsid w:val="00CD4241"/>
    <w:rsid w:val="00CD6539"/>
    <w:rsid w:val="00CE4E07"/>
    <w:rsid w:val="00CE7A1D"/>
    <w:rsid w:val="00CF768D"/>
    <w:rsid w:val="00D0284A"/>
    <w:rsid w:val="00D03BFB"/>
    <w:rsid w:val="00D12B16"/>
    <w:rsid w:val="00D2644E"/>
    <w:rsid w:val="00D32178"/>
    <w:rsid w:val="00D33C54"/>
    <w:rsid w:val="00D363E1"/>
    <w:rsid w:val="00D37081"/>
    <w:rsid w:val="00D37595"/>
    <w:rsid w:val="00D44269"/>
    <w:rsid w:val="00D455C8"/>
    <w:rsid w:val="00D51B93"/>
    <w:rsid w:val="00D55D74"/>
    <w:rsid w:val="00D56B23"/>
    <w:rsid w:val="00D6757E"/>
    <w:rsid w:val="00D73425"/>
    <w:rsid w:val="00D752EF"/>
    <w:rsid w:val="00D75A39"/>
    <w:rsid w:val="00D81FA9"/>
    <w:rsid w:val="00D84BEB"/>
    <w:rsid w:val="00D9126D"/>
    <w:rsid w:val="00D93B57"/>
    <w:rsid w:val="00D94059"/>
    <w:rsid w:val="00DA2858"/>
    <w:rsid w:val="00DA75CD"/>
    <w:rsid w:val="00DB3AC2"/>
    <w:rsid w:val="00DB3BFA"/>
    <w:rsid w:val="00DB66CB"/>
    <w:rsid w:val="00DC1EE5"/>
    <w:rsid w:val="00DD49E6"/>
    <w:rsid w:val="00DE5F41"/>
    <w:rsid w:val="00DE66EE"/>
    <w:rsid w:val="00DE6F14"/>
    <w:rsid w:val="00DF1D42"/>
    <w:rsid w:val="00DF20AE"/>
    <w:rsid w:val="00DF6992"/>
    <w:rsid w:val="00DF7825"/>
    <w:rsid w:val="00E007ED"/>
    <w:rsid w:val="00E01B35"/>
    <w:rsid w:val="00E023E3"/>
    <w:rsid w:val="00E02A4B"/>
    <w:rsid w:val="00E04E8B"/>
    <w:rsid w:val="00E10078"/>
    <w:rsid w:val="00E10990"/>
    <w:rsid w:val="00E1216E"/>
    <w:rsid w:val="00E22BFA"/>
    <w:rsid w:val="00E27DBA"/>
    <w:rsid w:val="00E3106F"/>
    <w:rsid w:val="00E35C40"/>
    <w:rsid w:val="00E36527"/>
    <w:rsid w:val="00E4148C"/>
    <w:rsid w:val="00E45F73"/>
    <w:rsid w:val="00E5006E"/>
    <w:rsid w:val="00E51B7F"/>
    <w:rsid w:val="00E52940"/>
    <w:rsid w:val="00E62A08"/>
    <w:rsid w:val="00E62DC8"/>
    <w:rsid w:val="00E62FDA"/>
    <w:rsid w:val="00E705E7"/>
    <w:rsid w:val="00E7315A"/>
    <w:rsid w:val="00E76371"/>
    <w:rsid w:val="00E80765"/>
    <w:rsid w:val="00E80CD3"/>
    <w:rsid w:val="00E812D8"/>
    <w:rsid w:val="00E815F0"/>
    <w:rsid w:val="00E82A3A"/>
    <w:rsid w:val="00E83861"/>
    <w:rsid w:val="00E873E8"/>
    <w:rsid w:val="00E979B1"/>
    <w:rsid w:val="00EA1C16"/>
    <w:rsid w:val="00EA3FFF"/>
    <w:rsid w:val="00EA4148"/>
    <w:rsid w:val="00EA5338"/>
    <w:rsid w:val="00EB5CE2"/>
    <w:rsid w:val="00EB72F9"/>
    <w:rsid w:val="00EC2824"/>
    <w:rsid w:val="00EC5952"/>
    <w:rsid w:val="00EC69D0"/>
    <w:rsid w:val="00EC7797"/>
    <w:rsid w:val="00ED0045"/>
    <w:rsid w:val="00ED2518"/>
    <w:rsid w:val="00ED3B75"/>
    <w:rsid w:val="00EE10C1"/>
    <w:rsid w:val="00EE730B"/>
    <w:rsid w:val="00EF09C5"/>
    <w:rsid w:val="00EF1219"/>
    <w:rsid w:val="00EF180E"/>
    <w:rsid w:val="00EF465E"/>
    <w:rsid w:val="00EF767D"/>
    <w:rsid w:val="00F02115"/>
    <w:rsid w:val="00F0396F"/>
    <w:rsid w:val="00F11532"/>
    <w:rsid w:val="00F12643"/>
    <w:rsid w:val="00F131B3"/>
    <w:rsid w:val="00F170BC"/>
    <w:rsid w:val="00F17669"/>
    <w:rsid w:val="00F2141C"/>
    <w:rsid w:val="00F21EA0"/>
    <w:rsid w:val="00F25D42"/>
    <w:rsid w:val="00F3029A"/>
    <w:rsid w:val="00F3045D"/>
    <w:rsid w:val="00F37339"/>
    <w:rsid w:val="00F40AC4"/>
    <w:rsid w:val="00F475F4"/>
    <w:rsid w:val="00F500BB"/>
    <w:rsid w:val="00F564FD"/>
    <w:rsid w:val="00F6382E"/>
    <w:rsid w:val="00F70C3B"/>
    <w:rsid w:val="00F777C5"/>
    <w:rsid w:val="00F84FDC"/>
    <w:rsid w:val="00F928CA"/>
    <w:rsid w:val="00FA5C3C"/>
    <w:rsid w:val="00FB126D"/>
    <w:rsid w:val="00FB5C8A"/>
    <w:rsid w:val="00FC51B6"/>
    <w:rsid w:val="00FC676E"/>
    <w:rsid w:val="00FD104A"/>
    <w:rsid w:val="00FD183B"/>
    <w:rsid w:val="00FD417F"/>
    <w:rsid w:val="00FE06C8"/>
    <w:rsid w:val="00FE201F"/>
    <w:rsid w:val="00FE6077"/>
    <w:rsid w:val="00FE731A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8062F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8062F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806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6EB7D-98E4-4BF3-8EEA-21AC63A0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469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2021-01-26T09:44:00Z</cp:lastPrinted>
  <dcterms:created xsi:type="dcterms:W3CDTF">2021-03-10T09:35:00Z</dcterms:created>
  <dcterms:modified xsi:type="dcterms:W3CDTF">2021-12-15T01:27:00Z</dcterms:modified>
</cp:coreProperties>
</file>