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E2E4B" w14:textId="482F2F62" w:rsidR="001875F5" w:rsidRPr="00E80CEA" w:rsidRDefault="001C6B77">
      <w:pPr>
        <w:rPr>
          <w:sz w:val="22"/>
        </w:rPr>
      </w:pPr>
      <w:bookmarkStart w:id="0" w:name="_GoBack"/>
      <w:bookmarkEnd w:id="0"/>
      <w:r>
        <w:rPr>
          <w:rFonts w:hint="eastAsia"/>
          <w:sz w:val="22"/>
        </w:rPr>
        <w:t>令和</w:t>
      </w:r>
      <w:r w:rsidR="001875F5" w:rsidRPr="00E80CEA">
        <w:rPr>
          <w:rFonts w:hint="eastAsia"/>
          <w:sz w:val="22"/>
          <w:u w:val="single"/>
        </w:rPr>
        <w:t xml:space="preserve">　　</w:t>
      </w:r>
      <w:r w:rsidR="001875F5" w:rsidRPr="00E80CEA">
        <w:rPr>
          <w:rFonts w:hint="eastAsia"/>
          <w:sz w:val="22"/>
        </w:rPr>
        <w:t>年（</w:t>
      </w:r>
      <w:r>
        <w:rPr>
          <w:rFonts w:hint="eastAsia"/>
          <w:sz w:val="22"/>
        </w:rPr>
        <w:t>チ</w:t>
      </w:r>
      <w:r w:rsidR="001875F5" w:rsidRPr="00E80CEA">
        <w:rPr>
          <w:rFonts w:hint="eastAsia"/>
          <w:sz w:val="22"/>
        </w:rPr>
        <w:t>）第</w:t>
      </w:r>
      <w:r w:rsidR="001875F5" w:rsidRPr="00E80CEA">
        <w:rPr>
          <w:rFonts w:hint="eastAsia"/>
          <w:sz w:val="22"/>
          <w:u w:val="single"/>
        </w:rPr>
        <w:t xml:space="preserve">　　　　　　</w:t>
      </w:r>
      <w:r w:rsidR="001875F5" w:rsidRPr="00E80CEA">
        <w:rPr>
          <w:rFonts w:hint="eastAsia"/>
          <w:sz w:val="22"/>
        </w:rPr>
        <w:t>号（</w:t>
      </w:r>
      <w:r>
        <w:rPr>
          <w:rFonts w:hint="eastAsia"/>
          <w:sz w:val="22"/>
        </w:rPr>
        <w:t>不明所有</w:t>
      </w:r>
      <w:r w:rsidR="001875F5" w:rsidRPr="00E80CEA">
        <w:rPr>
          <w:rFonts w:hint="eastAsia"/>
          <w:sz w:val="22"/>
        </w:rPr>
        <w:t>者</w:t>
      </w:r>
      <w:r w:rsidR="001875F5" w:rsidRPr="00E80CEA">
        <w:rPr>
          <w:rFonts w:hint="eastAsia"/>
          <w:sz w:val="22"/>
          <w:u w:val="single"/>
        </w:rPr>
        <w:t xml:space="preserve">　　　　</w:t>
      </w:r>
      <w:r w:rsidR="00E17EEE" w:rsidRPr="00E80CEA">
        <w:rPr>
          <w:rFonts w:hint="eastAsia"/>
          <w:sz w:val="22"/>
          <w:u w:val="single"/>
        </w:rPr>
        <w:t xml:space="preserve">　</w:t>
      </w:r>
      <w:r w:rsidR="001875F5" w:rsidRPr="00E80CEA">
        <w:rPr>
          <w:rFonts w:hint="eastAsia"/>
          <w:sz w:val="22"/>
          <w:u w:val="single"/>
        </w:rPr>
        <w:t xml:space="preserve">　　　　　</w:t>
      </w:r>
      <w:r w:rsidR="001875F5" w:rsidRPr="00E80CEA">
        <w:rPr>
          <w:rFonts w:hint="eastAsia"/>
          <w:sz w:val="22"/>
        </w:rPr>
        <w:t>）</w:t>
      </w:r>
    </w:p>
    <w:p w14:paraId="49C2DE78" w14:textId="77777777" w:rsidR="001875F5" w:rsidRPr="00E80CEA" w:rsidRDefault="001875F5">
      <w:pPr>
        <w:rPr>
          <w:sz w:val="22"/>
        </w:rPr>
      </w:pPr>
    </w:p>
    <w:p w14:paraId="53DD78BC" w14:textId="6B480645" w:rsidR="001875F5" w:rsidRPr="000C7755" w:rsidRDefault="000010F8" w:rsidP="00E17EEE">
      <w:pPr>
        <w:jc w:val="center"/>
        <w:rPr>
          <w:sz w:val="28"/>
        </w:rPr>
      </w:pPr>
      <w:r w:rsidRPr="000C7755">
        <w:rPr>
          <w:rFonts w:hint="eastAsia"/>
          <w:sz w:val="28"/>
        </w:rPr>
        <w:t>土地</w:t>
      </w:r>
      <w:r w:rsidR="00821D58" w:rsidRPr="000C7755">
        <w:rPr>
          <w:rFonts w:hint="eastAsia"/>
          <w:sz w:val="28"/>
        </w:rPr>
        <w:t>所有者</w:t>
      </w:r>
      <w:r w:rsidR="00517A5A" w:rsidRPr="000C7755">
        <w:rPr>
          <w:rFonts w:hint="eastAsia"/>
          <w:sz w:val="28"/>
        </w:rPr>
        <w:t>の探索等に関する</w:t>
      </w:r>
      <w:r w:rsidR="001875F5" w:rsidRPr="000C7755">
        <w:rPr>
          <w:rFonts w:hint="eastAsia"/>
          <w:sz w:val="28"/>
        </w:rPr>
        <w:t>報告書</w:t>
      </w:r>
    </w:p>
    <w:p w14:paraId="726DA7A6" w14:textId="77777777" w:rsidR="001875F5" w:rsidRPr="00E80CEA" w:rsidRDefault="001875F5">
      <w:pPr>
        <w:rPr>
          <w:sz w:val="22"/>
        </w:rPr>
      </w:pPr>
    </w:p>
    <w:p w14:paraId="73C585F6" w14:textId="55399120" w:rsidR="009568EC" w:rsidRPr="00E80CEA" w:rsidRDefault="001C6B77" w:rsidP="00E17EEE">
      <w:pPr>
        <w:ind w:firstLineChars="900" w:firstLine="1980"/>
        <w:rPr>
          <w:sz w:val="22"/>
        </w:rPr>
      </w:pPr>
      <w:r>
        <w:rPr>
          <w:rFonts w:hint="eastAsia"/>
          <w:sz w:val="22"/>
        </w:rPr>
        <w:t>令和</w:t>
      </w:r>
      <w:r w:rsidR="009568EC" w:rsidRPr="00E80CEA">
        <w:rPr>
          <w:rFonts w:hint="eastAsia"/>
          <w:sz w:val="22"/>
          <w:u w:val="single"/>
        </w:rPr>
        <w:t xml:space="preserve">　　</w:t>
      </w:r>
      <w:r w:rsidR="009568EC" w:rsidRPr="00E80CEA">
        <w:rPr>
          <w:rFonts w:hint="eastAsia"/>
          <w:sz w:val="22"/>
        </w:rPr>
        <w:t>年</w:t>
      </w:r>
      <w:r w:rsidR="009568EC" w:rsidRPr="00E80CEA">
        <w:rPr>
          <w:rFonts w:hint="eastAsia"/>
          <w:sz w:val="22"/>
          <w:u w:val="single"/>
        </w:rPr>
        <w:t xml:space="preserve">　　</w:t>
      </w:r>
      <w:r w:rsidR="009568EC" w:rsidRPr="00E80CEA">
        <w:rPr>
          <w:rFonts w:hint="eastAsia"/>
          <w:sz w:val="22"/>
        </w:rPr>
        <w:t>月</w:t>
      </w:r>
      <w:r w:rsidR="009568EC" w:rsidRPr="00E80CEA">
        <w:rPr>
          <w:rFonts w:hint="eastAsia"/>
          <w:sz w:val="22"/>
          <w:u w:val="single"/>
        </w:rPr>
        <w:t xml:space="preserve">　　</w:t>
      </w:r>
      <w:r w:rsidR="009568EC" w:rsidRPr="00E80CEA">
        <w:rPr>
          <w:rFonts w:hint="eastAsia"/>
          <w:sz w:val="22"/>
        </w:rPr>
        <w:t>日</w:t>
      </w:r>
    </w:p>
    <w:p w14:paraId="7BB1158A" w14:textId="77777777" w:rsidR="00E17EEE" w:rsidRPr="00E80CEA" w:rsidRDefault="00E17EEE" w:rsidP="00B169BE">
      <w:pPr>
        <w:jc w:val="right"/>
        <w:rPr>
          <w:sz w:val="22"/>
        </w:rPr>
      </w:pPr>
    </w:p>
    <w:p w14:paraId="539453FB" w14:textId="7DE92329" w:rsidR="001875F5" w:rsidRPr="00E80CEA" w:rsidRDefault="001875F5">
      <w:pPr>
        <w:rPr>
          <w:sz w:val="22"/>
        </w:rPr>
      </w:pPr>
      <w:r w:rsidRPr="00E80CEA">
        <w:rPr>
          <w:rFonts w:hint="eastAsia"/>
          <w:sz w:val="22"/>
        </w:rPr>
        <w:t xml:space="preserve">　</w:t>
      </w:r>
      <w:r w:rsidR="00E17EEE" w:rsidRPr="00E80CEA">
        <w:rPr>
          <w:rFonts w:hint="eastAsia"/>
          <w:sz w:val="22"/>
        </w:rPr>
        <w:t xml:space="preserve">　　　　　　　　　　</w:t>
      </w:r>
      <w:r w:rsidRPr="00E80CEA">
        <w:rPr>
          <w:rFonts w:hint="eastAsia"/>
          <w:sz w:val="22"/>
        </w:rPr>
        <w:t>申</w:t>
      </w:r>
      <w:r w:rsidR="00E17EEE" w:rsidRPr="00E80CEA">
        <w:rPr>
          <w:rFonts w:hint="eastAsia"/>
          <w:sz w:val="22"/>
        </w:rPr>
        <w:t xml:space="preserve">　</w:t>
      </w:r>
      <w:r w:rsidRPr="00E80CEA">
        <w:rPr>
          <w:rFonts w:hint="eastAsia"/>
          <w:sz w:val="22"/>
        </w:rPr>
        <w:t>立</w:t>
      </w:r>
      <w:r w:rsidR="00E17EEE" w:rsidRPr="00E80CEA">
        <w:rPr>
          <w:rFonts w:hint="eastAsia"/>
          <w:sz w:val="22"/>
        </w:rPr>
        <w:t xml:space="preserve">　</w:t>
      </w:r>
      <w:r w:rsidRPr="00E80CEA">
        <w:rPr>
          <w:rFonts w:hint="eastAsia"/>
          <w:sz w:val="22"/>
        </w:rPr>
        <w:t xml:space="preserve">人　</w:t>
      </w:r>
      <w:r w:rsidRPr="00E80CEA">
        <w:rPr>
          <w:rFonts w:hint="eastAsia"/>
          <w:sz w:val="22"/>
          <w:u w:val="single"/>
        </w:rPr>
        <w:t xml:space="preserve">　　　　　　　　　　　　　　</w:t>
      </w:r>
      <w:r w:rsidR="00C56F8E" w:rsidRPr="00E80CEA">
        <w:rPr>
          <w:rFonts w:hint="eastAsia"/>
          <w:sz w:val="22"/>
          <w:u w:val="single"/>
        </w:rPr>
        <w:t xml:space="preserve">　</w:t>
      </w:r>
      <w:r w:rsidRPr="00E80CEA">
        <w:rPr>
          <w:rFonts w:hint="eastAsia"/>
          <w:sz w:val="22"/>
          <w:u w:val="single"/>
        </w:rPr>
        <w:t xml:space="preserve">　印</w:t>
      </w:r>
      <w:r w:rsidR="00E17EEE" w:rsidRPr="00E80CEA">
        <w:rPr>
          <w:rFonts w:hint="eastAsia"/>
          <w:sz w:val="22"/>
          <w:u w:val="single"/>
        </w:rPr>
        <w:t xml:space="preserve">　　</w:t>
      </w:r>
    </w:p>
    <w:p w14:paraId="7C669FF8" w14:textId="77777777" w:rsidR="001875F5" w:rsidRPr="00E80CEA" w:rsidRDefault="001875F5">
      <w:pPr>
        <w:rPr>
          <w:sz w:val="22"/>
        </w:rPr>
      </w:pPr>
    </w:p>
    <w:p w14:paraId="0813DA7E" w14:textId="4DA54330" w:rsidR="001875F5" w:rsidRPr="00E80CEA" w:rsidRDefault="001875F5">
      <w:pPr>
        <w:rPr>
          <w:sz w:val="22"/>
        </w:rPr>
      </w:pPr>
      <w:r w:rsidRPr="00E80CEA">
        <w:rPr>
          <w:rFonts w:hint="eastAsia"/>
          <w:sz w:val="22"/>
        </w:rPr>
        <w:t xml:space="preserve">　所有者不明土地の利用の円滑化等に関する特別措置法</w:t>
      </w:r>
      <w:r w:rsidR="001C6B77">
        <w:rPr>
          <w:rFonts w:hint="eastAsia"/>
          <w:sz w:val="22"/>
        </w:rPr>
        <w:t>、</w:t>
      </w:r>
      <w:r w:rsidR="00C37E03" w:rsidRPr="00E80CEA">
        <w:rPr>
          <w:rFonts w:hint="eastAsia"/>
          <w:sz w:val="22"/>
        </w:rPr>
        <w:t>同法施行令及び同法施行規則に基づき</w:t>
      </w:r>
      <w:r w:rsidR="001C6B77">
        <w:rPr>
          <w:rFonts w:hint="eastAsia"/>
          <w:sz w:val="22"/>
        </w:rPr>
        <w:t>、</w:t>
      </w:r>
      <w:r w:rsidR="00C37E03" w:rsidRPr="00E80CEA">
        <w:rPr>
          <w:rFonts w:hint="eastAsia"/>
          <w:sz w:val="22"/>
        </w:rPr>
        <w:t>下記第１の土地</w:t>
      </w:r>
      <w:r w:rsidR="00821D58" w:rsidRPr="00E80CEA">
        <w:rPr>
          <w:rFonts w:hint="eastAsia"/>
          <w:sz w:val="22"/>
        </w:rPr>
        <w:t>に係る所有者</w:t>
      </w:r>
      <w:r w:rsidRPr="00E80CEA">
        <w:rPr>
          <w:rFonts w:hint="eastAsia"/>
          <w:sz w:val="22"/>
        </w:rPr>
        <w:t>の探索</w:t>
      </w:r>
      <w:r w:rsidR="00E26F09" w:rsidRPr="00E80CEA">
        <w:rPr>
          <w:rFonts w:hint="eastAsia"/>
          <w:sz w:val="22"/>
        </w:rPr>
        <w:t>等</w:t>
      </w:r>
      <w:r w:rsidRPr="00E80CEA">
        <w:rPr>
          <w:rFonts w:hint="eastAsia"/>
          <w:sz w:val="22"/>
        </w:rPr>
        <w:t>をした結果は</w:t>
      </w:r>
      <w:r w:rsidR="001C6B77">
        <w:rPr>
          <w:rFonts w:hint="eastAsia"/>
          <w:sz w:val="22"/>
        </w:rPr>
        <w:t>、</w:t>
      </w:r>
      <w:r w:rsidR="009568EC" w:rsidRPr="00E80CEA">
        <w:rPr>
          <w:rFonts w:hint="eastAsia"/>
          <w:sz w:val="22"/>
        </w:rPr>
        <w:t>次</w:t>
      </w:r>
      <w:r w:rsidRPr="00E80CEA">
        <w:rPr>
          <w:rFonts w:hint="eastAsia"/>
          <w:sz w:val="22"/>
        </w:rPr>
        <w:t>のとおりです。</w:t>
      </w:r>
    </w:p>
    <w:p w14:paraId="7CB1CEBD" w14:textId="77777777" w:rsidR="001875F5" w:rsidRPr="00E80CEA" w:rsidRDefault="00AF6B9A">
      <w:pPr>
        <w:rPr>
          <w:sz w:val="22"/>
        </w:rPr>
      </w:pPr>
      <w:r w:rsidRPr="00E80CEA">
        <w:rPr>
          <w:noProof/>
          <w:sz w:val="22"/>
        </w:rPr>
        <mc:AlternateContent>
          <mc:Choice Requires="wps">
            <w:drawing>
              <wp:anchor distT="0" distB="0" distL="114300" distR="114300" simplePos="0" relativeHeight="251659264" behindDoc="0" locked="0" layoutInCell="1" allowOverlap="1" wp14:anchorId="77E4D43D" wp14:editId="07344FB4">
                <wp:simplePos x="0" y="0"/>
                <wp:positionH relativeFrom="column">
                  <wp:posOffset>-146685</wp:posOffset>
                </wp:positionH>
                <wp:positionV relativeFrom="paragraph">
                  <wp:posOffset>240030</wp:posOffset>
                </wp:positionV>
                <wp:extent cx="5695950" cy="323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695950" cy="323850"/>
                        </a:xfrm>
                        <a:prstGeom prst="roundRect">
                          <a:avLst/>
                        </a:prstGeom>
                        <a:noFill/>
                        <a:ln w="190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E6A9ED" id="角丸四角形 1" o:spid="_x0000_s1026" style="position:absolute;left:0;text-align:left;margin-left:-11.55pt;margin-top:18.9pt;width:448.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" filled="f" strokecolor="black [3213]" strokeweight="1.5pt">
                <v:stroke linestyle="thinThin" joinstyle="miter"/>
              </v:roundrect>
            </w:pict>
          </mc:Fallback>
        </mc:AlternateContent>
      </w:r>
    </w:p>
    <w:p w14:paraId="4C60ECD2" w14:textId="580F753B" w:rsidR="00786A2E" w:rsidRPr="00E80CEA" w:rsidRDefault="001D234E">
      <w:pPr>
        <w:rPr>
          <w:rFonts w:ascii="ＭＳ Ｐゴシック" w:eastAsia="ＭＳ Ｐゴシック" w:hAnsi="ＭＳ Ｐゴシック"/>
          <w:sz w:val="22"/>
        </w:rPr>
      </w:pPr>
      <w:r w:rsidRPr="00E80CEA">
        <w:rPr>
          <w:rFonts w:ascii="ＭＳ Ｐゴシック" w:eastAsia="ＭＳ Ｐゴシック" w:hAnsi="ＭＳ Ｐゴシック" w:hint="eastAsia"/>
          <w:sz w:val="22"/>
        </w:rPr>
        <w:t xml:space="preserve">第１　</w:t>
      </w:r>
      <w:r w:rsidR="00C37E03" w:rsidRPr="00E80CEA">
        <w:rPr>
          <w:rFonts w:ascii="ＭＳ Ｐゴシック" w:eastAsia="ＭＳ Ｐゴシック" w:hAnsi="ＭＳ Ｐゴシック" w:hint="eastAsia"/>
          <w:sz w:val="22"/>
        </w:rPr>
        <w:t>対象となる土地（</w:t>
      </w:r>
      <w:r w:rsidR="00E75938" w:rsidRPr="00E80CEA">
        <w:rPr>
          <w:rFonts w:ascii="ＭＳ Ｐゴシック" w:eastAsia="ＭＳ Ｐゴシック" w:hAnsi="ＭＳ Ｐゴシック" w:hint="eastAsia"/>
          <w:sz w:val="22"/>
        </w:rPr>
        <w:t>申立人において</w:t>
      </w:r>
      <w:r w:rsidR="001C6B77">
        <w:rPr>
          <w:rFonts w:ascii="ＭＳ Ｐゴシック" w:eastAsia="ＭＳ Ｐゴシック" w:hAnsi="ＭＳ Ｐゴシック" w:hint="eastAsia"/>
          <w:sz w:val="22"/>
        </w:rPr>
        <w:t>、</w:t>
      </w:r>
      <w:r w:rsidR="00E75938" w:rsidRPr="00E80CEA">
        <w:rPr>
          <w:rFonts w:ascii="ＭＳ Ｐゴシック" w:eastAsia="ＭＳ Ｐゴシック" w:hAnsi="ＭＳ Ｐゴシック" w:hint="eastAsia"/>
          <w:sz w:val="22"/>
        </w:rPr>
        <w:t>「</w:t>
      </w:r>
      <w:r w:rsidR="00C37E03" w:rsidRPr="00E80CEA">
        <w:rPr>
          <w:rFonts w:ascii="ＭＳ Ｐゴシック" w:eastAsia="ＭＳ Ｐゴシック" w:hAnsi="ＭＳ Ｐゴシック" w:hint="eastAsia"/>
          <w:sz w:val="22"/>
        </w:rPr>
        <w:t>所有者不明土地</w:t>
      </w:r>
      <w:r w:rsidR="00E75938" w:rsidRPr="00E80CEA">
        <w:rPr>
          <w:rFonts w:ascii="ＭＳ Ｐゴシック" w:eastAsia="ＭＳ Ｐゴシック" w:hAnsi="ＭＳ Ｐゴシック" w:hint="eastAsia"/>
          <w:sz w:val="22"/>
        </w:rPr>
        <w:t>」であると主張する土地</w:t>
      </w:r>
      <w:r w:rsidR="00C37E03" w:rsidRPr="00E80CEA">
        <w:rPr>
          <w:rFonts w:ascii="ＭＳ Ｐゴシック" w:eastAsia="ＭＳ Ｐゴシック" w:hAnsi="ＭＳ Ｐゴシック" w:hint="eastAsia"/>
          <w:sz w:val="22"/>
        </w:rPr>
        <w:t>）</w:t>
      </w:r>
    </w:p>
    <w:p w14:paraId="75FE61E3" w14:textId="3D6A073C" w:rsidR="001B3466" w:rsidRPr="00E80CEA" w:rsidRDefault="00667E12" w:rsidP="00786A2E">
      <w:pPr>
        <w:ind w:firstLineChars="200" w:firstLine="440"/>
        <w:rPr>
          <w:rFonts w:asciiTheme="minorEastAsia" w:hAnsiTheme="minorEastAsia"/>
          <w:sz w:val="22"/>
        </w:rPr>
      </w:pPr>
      <w:r w:rsidRPr="00E80CEA">
        <w:rPr>
          <w:rFonts w:asciiTheme="minorEastAsia" w:hAnsiTheme="minorEastAsia" w:hint="eastAsia"/>
          <w:sz w:val="22"/>
        </w:rPr>
        <w:t>添付の不動産登記事項証明書のとおり</w:t>
      </w:r>
    </w:p>
    <w:p w14:paraId="766B5D1B" w14:textId="5860228D" w:rsidR="00C37E03" w:rsidRPr="00E80CEA" w:rsidRDefault="00C37E03">
      <w:pPr>
        <w:rPr>
          <w:rFonts w:ascii="ＭＳ Ｐゴシック" w:eastAsia="ＭＳ Ｐゴシック" w:hAnsi="ＭＳ Ｐゴシック"/>
          <w:sz w:val="22"/>
        </w:rPr>
      </w:pPr>
      <w:r w:rsidRPr="00E80CEA">
        <w:rPr>
          <w:noProof/>
          <w:sz w:val="22"/>
        </w:rPr>
        <mc:AlternateContent>
          <mc:Choice Requires="wps">
            <w:drawing>
              <wp:anchor distT="0" distB="0" distL="114300" distR="114300" simplePos="0" relativeHeight="251667456" behindDoc="0" locked="0" layoutInCell="1" allowOverlap="1" wp14:anchorId="29FE976F" wp14:editId="29C17CC5">
                <wp:simplePos x="0" y="0"/>
                <wp:positionH relativeFrom="column">
                  <wp:posOffset>-146685</wp:posOffset>
                </wp:positionH>
                <wp:positionV relativeFrom="paragraph">
                  <wp:posOffset>220980</wp:posOffset>
                </wp:positionV>
                <wp:extent cx="2257425" cy="3238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2257425" cy="323850"/>
                        </a:xfrm>
                        <a:prstGeom prst="roundRect">
                          <a:avLst/>
                        </a:prstGeom>
                        <a:noFill/>
                        <a:ln w="1905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949CDA" id="角丸四角形 4" o:spid="_x0000_s1026" style="position:absolute;left:0;text-align:left;margin-left:-11.55pt;margin-top:17.4pt;width:177.75pt;height:2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" filled="f" strokecolor="windowText" strokeweight="1.5pt">
                <v:stroke linestyle="thinThin" joinstyle="miter"/>
              </v:roundrect>
            </w:pict>
          </mc:Fallback>
        </mc:AlternateContent>
      </w:r>
    </w:p>
    <w:p w14:paraId="4C5526FD" w14:textId="53368672" w:rsidR="001D234E" w:rsidRPr="00E80CEA" w:rsidRDefault="00C37E03">
      <w:pPr>
        <w:rPr>
          <w:rFonts w:ascii="ＭＳ Ｐゴシック" w:eastAsia="ＭＳ Ｐゴシック" w:hAnsi="ＭＳ Ｐゴシック"/>
          <w:sz w:val="22"/>
        </w:rPr>
      </w:pPr>
      <w:r w:rsidRPr="00E80CEA">
        <w:rPr>
          <w:rFonts w:ascii="ＭＳ Ｐゴシック" w:eastAsia="ＭＳ Ｐゴシック" w:hAnsi="ＭＳ Ｐゴシック" w:hint="eastAsia"/>
          <w:sz w:val="22"/>
        </w:rPr>
        <w:t xml:space="preserve">第２　</w:t>
      </w:r>
      <w:r w:rsidR="001D234E" w:rsidRPr="00E80CEA">
        <w:rPr>
          <w:rFonts w:ascii="ＭＳ Ｐゴシック" w:eastAsia="ＭＳ Ｐゴシック" w:hAnsi="ＭＳ Ｐゴシック" w:hint="eastAsia"/>
          <w:sz w:val="22"/>
        </w:rPr>
        <w:t>登記名義人に関する</w:t>
      </w:r>
      <w:r w:rsidR="00E17EEE" w:rsidRPr="00E80CEA">
        <w:rPr>
          <w:rFonts w:ascii="ＭＳ Ｐゴシック" w:eastAsia="ＭＳ Ｐゴシック" w:hAnsi="ＭＳ Ｐゴシック" w:hint="eastAsia"/>
          <w:sz w:val="22"/>
        </w:rPr>
        <w:t>探索</w:t>
      </w:r>
    </w:p>
    <w:p w14:paraId="2CE533DF" w14:textId="108458CE" w:rsidR="001875F5" w:rsidRPr="00E80CEA" w:rsidRDefault="001875F5" w:rsidP="00E17EEE">
      <w:pPr>
        <w:ind w:firstLineChars="100" w:firstLine="220"/>
        <w:rPr>
          <w:sz w:val="22"/>
        </w:rPr>
      </w:pPr>
      <w:r w:rsidRPr="00E80CEA">
        <w:rPr>
          <w:rFonts w:hint="eastAsia"/>
          <w:sz w:val="22"/>
        </w:rPr>
        <w:t>１　不動産登記事項証明書の交付請求</w:t>
      </w:r>
      <w:r w:rsidR="006D63FE" w:rsidRPr="00E80CEA">
        <w:rPr>
          <w:rFonts w:hint="eastAsia"/>
          <w:sz w:val="22"/>
        </w:rPr>
        <w:t>の結果</w:t>
      </w:r>
      <w:r w:rsidRPr="00761321">
        <w:rPr>
          <w:rFonts w:hint="eastAsia"/>
          <w:sz w:val="20"/>
          <w:szCs w:val="20"/>
        </w:rPr>
        <w:t>（施行令１条１号）</w:t>
      </w:r>
    </w:p>
    <w:p w14:paraId="7003AEC7" w14:textId="77777777" w:rsidR="001875F5" w:rsidRPr="00E80CEA" w:rsidRDefault="00707752" w:rsidP="00707752">
      <w:pPr>
        <w:ind w:firstLineChars="200" w:firstLine="440"/>
        <w:rPr>
          <w:sz w:val="22"/>
        </w:rPr>
      </w:pPr>
      <w:r w:rsidRPr="00E80CEA">
        <w:rPr>
          <w:rFonts w:hint="eastAsia"/>
          <w:sz w:val="22"/>
        </w:rPr>
        <w:t xml:space="preserve">→　</w:t>
      </w:r>
      <w:r w:rsidR="001875F5" w:rsidRPr="00E80CEA">
        <w:rPr>
          <w:rFonts w:hint="eastAsia"/>
          <w:sz w:val="22"/>
        </w:rPr>
        <w:t>添付の不動産登記事項証明書のとおり</w:t>
      </w:r>
    </w:p>
    <w:p w14:paraId="5854EE0B" w14:textId="77777777" w:rsidR="001875F5" w:rsidRPr="00E80CEA" w:rsidRDefault="001875F5">
      <w:pPr>
        <w:rPr>
          <w:sz w:val="22"/>
        </w:rPr>
      </w:pPr>
    </w:p>
    <w:p w14:paraId="4D3D0F9C" w14:textId="4E727C62" w:rsidR="001875F5" w:rsidRPr="00E80CEA" w:rsidRDefault="001875F5" w:rsidP="00E17EEE">
      <w:pPr>
        <w:ind w:firstLineChars="100" w:firstLine="220"/>
        <w:rPr>
          <w:rFonts w:asciiTheme="minorEastAsia" w:hAnsiTheme="minorEastAsia"/>
          <w:sz w:val="22"/>
        </w:rPr>
      </w:pPr>
      <w:r w:rsidRPr="00E80CEA">
        <w:rPr>
          <w:rFonts w:asciiTheme="minorEastAsia" w:hAnsiTheme="minorEastAsia" w:hint="eastAsia"/>
          <w:sz w:val="22"/>
        </w:rPr>
        <w:t xml:space="preserve">２　</w:t>
      </w:r>
      <w:r w:rsidR="006D63FE" w:rsidRPr="00E80CEA">
        <w:rPr>
          <w:rFonts w:asciiTheme="minorEastAsia" w:hAnsiTheme="minorEastAsia" w:hint="eastAsia"/>
          <w:sz w:val="22"/>
        </w:rPr>
        <w:t>登記名義人</w:t>
      </w:r>
      <w:r w:rsidR="00785AC2" w:rsidRPr="00E80CEA">
        <w:rPr>
          <w:rFonts w:asciiTheme="minorEastAsia" w:hAnsiTheme="minorEastAsia" w:hint="eastAsia"/>
          <w:sz w:val="22"/>
        </w:rPr>
        <w:t>に</w:t>
      </w:r>
      <w:r w:rsidR="006D63FE" w:rsidRPr="00E80CEA">
        <w:rPr>
          <w:rFonts w:asciiTheme="minorEastAsia" w:hAnsiTheme="minorEastAsia" w:hint="eastAsia"/>
          <w:sz w:val="22"/>
        </w:rPr>
        <w:t>対する</w:t>
      </w:r>
      <w:r w:rsidRPr="00E80CEA">
        <w:rPr>
          <w:rFonts w:asciiTheme="minorEastAsia" w:hAnsiTheme="minorEastAsia" w:hint="eastAsia"/>
          <w:sz w:val="22"/>
        </w:rPr>
        <w:t>書面の送付又は訪問の結果</w:t>
      </w:r>
      <w:r w:rsidR="004E09E6" w:rsidRPr="00761321">
        <w:rPr>
          <w:rFonts w:asciiTheme="minorEastAsia" w:hAnsiTheme="minorEastAsia" w:hint="eastAsia"/>
          <w:sz w:val="20"/>
        </w:rPr>
        <w:t>（施行令１条</w:t>
      </w:r>
      <w:r w:rsidR="007C6B71" w:rsidRPr="00761321">
        <w:rPr>
          <w:rFonts w:asciiTheme="minorEastAsia" w:hAnsiTheme="minorEastAsia" w:hint="eastAsia"/>
          <w:sz w:val="20"/>
        </w:rPr>
        <w:t>５号）</w:t>
      </w:r>
    </w:p>
    <w:p w14:paraId="4378DA49" w14:textId="6E30D998" w:rsidR="001D234E" w:rsidRPr="00E80CEA" w:rsidRDefault="001D234E">
      <w:pPr>
        <w:rPr>
          <w:rFonts w:asciiTheme="minorEastAsia" w:hAnsiTheme="minorEastAsia"/>
          <w:sz w:val="22"/>
        </w:rPr>
      </w:pPr>
      <w:r w:rsidRPr="00E80CEA">
        <w:rPr>
          <w:rFonts w:asciiTheme="minorEastAsia" w:hAnsiTheme="minorEastAsia" w:hint="eastAsia"/>
          <w:sz w:val="22"/>
        </w:rPr>
        <w:t xml:space="preserve">　</w:t>
      </w:r>
      <w:r w:rsidR="00892955" w:rsidRPr="00E80CEA">
        <w:rPr>
          <w:rFonts w:asciiTheme="minorEastAsia" w:hAnsiTheme="minorEastAsia" w:hint="eastAsia"/>
          <w:sz w:val="22"/>
        </w:rPr>
        <w:t xml:space="preserve">　</w:t>
      </w:r>
      <w:r w:rsidR="00BA698E">
        <w:rPr>
          <w:rFonts w:asciiTheme="minorEastAsia" w:hAnsiTheme="minorEastAsia" w:hint="eastAsia"/>
          <w:sz w:val="22"/>
        </w:rPr>
        <w:t>⑴</w:t>
      </w:r>
      <w:r w:rsidR="00A726FE" w:rsidRPr="00E80CEA">
        <w:rPr>
          <w:rFonts w:asciiTheme="minorEastAsia" w:hAnsiTheme="minorEastAsia" w:hint="eastAsia"/>
          <w:sz w:val="22"/>
        </w:rPr>
        <w:t xml:space="preserve"> </w:t>
      </w:r>
      <w:r w:rsidR="00F80EDC" w:rsidRPr="00E80CEA">
        <w:rPr>
          <w:rFonts w:asciiTheme="minorEastAsia" w:hAnsiTheme="minorEastAsia" w:hint="eastAsia"/>
          <w:sz w:val="22"/>
        </w:rPr>
        <w:t>不動産登記記録上の住所</w:t>
      </w:r>
      <w:r w:rsidR="0032595E">
        <w:rPr>
          <w:rFonts w:asciiTheme="minorEastAsia" w:hAnsiTheme="minorEastAsia" w:hint="eastAsia"/>
          <w:sz w:val="22"/>
        </w:rPr>
        <w:t>・事務所</w:t>
      </w:r>
      <w:r w:rsidR="00E26F09" w:rsidRPr="00E80CEA">
        <w:rPr>
          <w:rFonts w:asciiTheme="minorEastAsia" w:hAnsiTheme="minorEastAsia" w:hint="eastAsia"/>
          <w:sz w:val="22"/>
        </w:rPr>
        <w:t>へ</w:t>
      </w:r>
      <w:r w:rsidR="00F80EDC" w:rsidRPr="00E80CEA">
        <w:rPr>
          <w:rFonts w:asciiTheme="minorEastAsia" w:hAnsiTheme="minorEastAsia" w:hint="eastAsia"/>
          <w:sz w:val="22"/>
        </w:rPr>
        <w:t>の調査</w:t>
      </w:r>
    </w:p>
    <w:p w14:paraId="53E38358" w14:textId="2504FDD0" w:rsidR="001875F5" w:rsidRPr="00E80CEA" w:rsidRDefault="001875F5">
      <w:pPr>
        <w:rPr>
          <w:rFonts w:asciiTheme="minorEastAsia" w:hAnsiTheme="minorEastAsia"/>
          <w:sz w:val="22"/>
        </w:rPr>
      </w:pPr>
      <w:r w:rsidRPr="00E80CEA">
        <w:rPr>
          <w:rFonts w:asciiTheme="minorEastAsia" w:hAnsiTheme="minorEastAsia" w:hint="eastAsia"/>
          <w:sz w:val="22"/>
        </w:rPr>
        <w:t xml:space="preserve">　</w:t>
      </w:r>
      <w:r w:rsidR="00F80EDC" w:rsidRPr="00E80CEA">
        <w:rPr>
          <w:rFonts w:asciiTheme="minorEastAsia" w:hAnsiTheme="minorEastAsia" w:hint="eastAsia"/>
          <w:sz w:val="22"/>
        </w:rPr>
        <w:t xml:space="preserve">　</w:t>
      </w:r>
      <w:r w:rsidR="00E17EEE" w:rsidRPr="00E80CEA">
        <w:rPr>
          <w:rFonts w:asciiTheme="minorEastAsia" w:hAnsiTheme="minorEastAsia" w:hint="eastAsia"/>
          <w:sz w:val="22"/>
        </w:rPr>
        <w:t xml:space="preserve">　</w:t>
      </w:r>
      <w:r w:rsidR="00A726FE" w:rsidRPr="00E80CEA">
        <w:rPr>
          <w:rFonts w:asciiTheme="minorEastAsia" w:hAnsiTheme="minorEastAsia" w:hint="eastAsia"/>
          <w:sz w:val="22"/>
        </w:rPr>
        <w:t xml:space="preserve">ア　</w:t>
      </w:r>
      <w:r w:rsidRPr="00E80CEA">
        <w:rPr>
          <w:rFonts w:asciiTheme="minorEastAsia" w:hAnsiTheme="minorEastAsia" w:hint="eastAsia"/>
          <w:sz w:val="22"/>
        </w:rPr>
        <w:t>書面を送付した。</w:t>
      </w:r>
    </w:p>
    <w:p w14:paraId="5A329BF0" w14:textId="64114EBE" w:rsidR="001875F5" w:rsidRPr="00E80CEA" w:rsidRDefault="001875F5" w:rsidP="00E17EEE">
      <w:pPr>
        <w:ind w:firstLineChars="100" w:firstLine="220"/>
        <w:rPr>
          <w:rFonts w:asciiTheme="minorEastAsia" w:hAnsiTheme="minorEastAsia"/>
          <w:sz w:val="22"/>
        </w:rPr>
      </w:pPr>
      <w:r w:rsidRPr="00E80CEA">
        <w:rPr>
          <w:rFonts w:asciiTheme="minorEastAsia" w:hAnsiTheme="minorEastAsia" w:hint="eastAsia"/>
          <w:sz w:val="22"/>
        </w:rPr>
        <w:t xml:space="preserve">　　</w:t>
      </w:r>
      <w:r w:rsidR="00F80EDC" w:rsidRPr="00E80CEA">
        <w:rPr>
          <w:rFonts w:asciiTheme="minorEastAsia" w:hAnsiTheme="minorEastAsia" w:hint="eastAsia"/>
          <w:sz w:val="22"/>
        </w:rPr>
        <w:t xml:space="preserve">　</w:t>
      </w:r>
      <w:r w:rsidRPr="00E80CEA">
        <w:rPr>
          <w:rFonts w:asciiTheme="minorEastAsia" w:hAnsiTheme="minorEastAsia" w:hint="eastAsia"/>
          <w:sz w:val="22"/>
        </w:rPr>
        <w:t xml:space="preserve">→　</w:t>
      </w:r>
      <w:r w:rsidR="007C6B71" w:rsidRPr="00E80CEA">
        <w:rPr>
          <w:rFonts w:asciiTheme="minorEastAsia" w:hAnsiTheme="minorEastAsia" w:hint="eastAsia"/>
          <w:sz w:val="22"/>
        </w:rPr>
        <w:t xml:space="preserve">発送日　</w:t>
      </w:r>
      <w:r w:rsidR="001C6B77">
        <w:rPr>
          <w:rFonts w:asciiTheme="minorEastAsia" w:hAnsiTheme="minorEastAsia" w:hint="eastAsia"/>
          <w:sz w:val="22"/>
        </w:rPr>
        <w:t>令和</w:t>
      </w:r>
      <w:r w:rsidR="007C6B71" w:rsidRPr="00E80CEA">
        <w:rPr>
          <w:rFonts w:asciiTheme="minorEastAsia" w:hAnsiTheme="minorEastAsia" w:hint="eastAsia"/>
          <w:sz w:val="22"/>
          <w:u w:val="single"/>
        </w:rPr>
        <w:t xml:space="preserve">　　</w:t>
      </w:r>
      <w:r w:rsidR="007C6B71" w:rsidRPr="00E80CEA">
        <w:rPr>
          <w:rFonts w:asciiTheme="minorEastAsia" w:hAnsiTheme="minorEastAsia" w:hint="eastAsia"/>
          <w:sz w:val="22"/>
        </w:rPr>
        <w:t>年</w:t>
      </w:r>
      <w:r w:rsidR="007C6B71" w:rsidRPr="00E80CEA">
        <w:rPr>
          <w:rFonts w:asciiTheme="minorEastAsia" w:hAnsiTheme="minorEastAsia" w:hint="eastAsia"/>
          <w:sz w:val="22"/>
          <w:u w:val="single"/>
        </w:rPr>
        <w:t xml:space="preserve">　　</w:t>
      </w:r>
      <w:r w:rsidR="007C6B71" w:rsidRPr="00E80CEA">
        <w:rPr>
          <w:rFonts w:asciiTheme="minorEastAsia" w:hAnsiTheme="minorEastAsia" w:hint="eastAsia"/>
          <w:sz w:val="22"/>
        </w:rPr>
        <w:t>月</w:t>
      </w:r>
      <w:r w:rsidR="007C6B71" w:rsidRPr="00E80CEA">
        <w:rPr>
          <w:rFonts w:asciiTheme="minorEastAsia" w:hAnsiTheme="minorEastAsia" w:hint="eastAsia"/>
          <w:sz w:val="22"/>
          <w:u w:val="single"/>
        </w:rPr>
        <w:t xml:space="preserve">　　</w:t>
      </w:r>
      <w:r w:rsidR="007C6B71" w:rsidRPr="00E80CEA">
        <w:rPr>
          <w:rFonts w:asciiTheme="minorEastAsia" w:hAnsiTheme="minorEastAsia" w:hint="eastAsia"/>
          <w:sz w:val="22"/>
        </w:rPr>
        <w:t>日</w:t>
      </w:r>
    </w:p>
    <w:p w14:paraId="62951F47" w14:textId="77777777" w:rsidR="007C6B71" w:rsidRPr="00E80CEA" w:rsidRDefault="007C6B71" w:rsidP="00E17EEE">
      <w:pPr>
        <w:ind w:firstLineChars="100" w:firstLine="220"/>
        <w:rPr>
          <w:rFonts w:asciiTheme="minorEastAsia" w:hAnsiTheme="minorEastAsia"/>
          <w:sz w:val="22"/>
        </w:rPr>
      </w:pPr>
      <w:r w:rsidRPr="00E80CEA">
        <w:rPr>
          <w:rFonts w:asciiTheme="minorEastAsia" w:hAnsiTheme="minorEastAsia" w:hint="eastAsia"/>
          <w:sz w:val="22"/>
        </w:rPr>
        <w:t xml:space="preserve">　　　</w:t>
      </w:r>
      <w:r w:rsidR="00F80EDC" w:rsidRPr="00E80CEA">
        <w:rPr>
          <w:rFonts w:asciiTheme="minorEastAsia" w:hAnsiTheme="minorEastAsia" w:hint="eastAsia"/>
          <w:sz w:val="22"/>
        </w:rPr>
        <w:t xml:space="preserve">　</w:t>
      </w:r>
      <w:r w:rsidR="00771E82" w:rsidRPr="00E80CEA">
        <w:rPr>
          <w:rFonts w:asciiTheme="minorEastAsia" w:hAnsiTheme="minorEastAsia" w:hint="eastAsia"/>
          <w:sz w:val="22"/>
        </w:rPr>
        <w:t xml:space="preserve">　</w:t>
      </w:r>
      <w:r w:rsidRPr="00E80CEA">
        <w:rPr>
          <w:rFonts w:asciiTheme="minorEastAsia" w:hAnsiTheme="minorEastAsia" w:hint="eastAsia"/>
          <w:sz w:val="22"/>
        </w:rPr>
        <w:t>方法　　書留郵便　・　その他（</w:t>
      </w:r>
      <w:r w:rsidRPr="00E80CEA">
        <w:rPr>
          <w:rFonts w:asciiTheme="minorEastAsia" w:hAnsiTheme="minorEastAsia" w:hint="eastAsia"/>
          <w:sz w:val="22"/>
          <w:u w:val="single"/>
        </w:rPr>
        <w:t xml:space="preserve">　</w:t>
      </w:r>
      <w:r w:rsidR="00707752" w:rsidRPr="00E80CEA">
        <w:rPr>
          <w:rFonts w:asciiTheme="minorEastAsia" w:hAnsiTheme="minorEastAsia" w:hint="eastAsia"/>
          <w:sz w:val="22"/>
          <w:u w:val="single"/>
        </w:rPr>
        <w:t xml:space="preserve">　</w:t>
      </w:r>
      <w:r w:rsidRPr="00E80CEA">
        <w:rPr>
          <w:rFonts w:asciiTheme="minorEastAsia" w:hAnsiTheme="minorEastAsia" w:hint="eastAsia"/>
          <w:sz w:val="22"/>
          <w:u w:val="single"/>
        </w:rPr>
        <w:t xml:space="preserve">　　　　　</w:t>
      </w:r>
      <w:r w:rsidRPr="00E80CEA">
        <w:rPr>
          <w:rFonts w:asciiTheme="minorEastAsia" w:hAnsiTheme="minorEastAsia" w:hint="eastAsia"/>
          <w:sz w:val="22"/>
        </w:rPr>
        <w:t>）</w:t>
      </w:r>
    </w:p>
    <w:p w14:paraId="0DDDBF83" w14:textId="77777777" w:rsidR="007C6B71" w:rsidRPr="00E80CEA" w:rsidRDefault="00771E82" w:rsidP="00771E82">
      <w:pPr>
        <w:ind w:firstLineChars="500" w:firstLine="1100"/>
        <w:rPr>
          <w:rFonts w:asciiTheme="minorEastAsia" w:hAnsiTheme="minorEastAsia"/>
          <w:sz w:val="22"/>
        </w:rPr>
      </w:pPr>
      <w:r w:rsidRPr="00E80CEA">
        <w:rPr>
          <w:rFonts w:asciiTheme="minorEastAsia" w:hAnsiTheme="minorEastAsia" w:hint="eastAsia"/>
          <w:sz w:val="22"/>
        </w:rPr>
        <w:t xml:space="preserve">　</w:t>
      </w:r>
      <w:r w:rsidR="007C6B71" w:rsidRPr="00E80CEA">
        <w:rPr>
          <w:rFonts w:asciiTheme="minorEastAsia" w:hAnsiTheme="minorEastAsia" w:hint="eastAsia"/>
          <w:sz w:val="22"/>
        </w:rPr>
        <w:t xml:space="preserve">結果　</w:t>
      </w:r>
      <w:r w:rsidRPr="00E80CEA">
        <w:rPr>
          <w:rFonts w:asciiTheme="minorEastAsia" w:hAnsiTheme="minorEastAsia" w:hint="eastAsia"/>
          <w:sz w:val="22"/>
        </w:rPr>
        <w:t xml:space="preserve">  </w:t>
      </w:r>
      <w:r w:rsidR="00E17EEE" w:rsidRPr="00E80CEA">
        <w:rPr>
          <w:rFonts w:asciiTheme="minorEastAsia" w:hAnsiTheme="minorEastAsia" w:hint="eastAsia"/>
          <w:sz w:val="22"/>
        </w:rPr>
        <w:t>還付（事由：</w:t>
      </w:r>
      <w:r w:rsidR="00E17EEE" w:rsidRPr="00E80CEA">
        <w:rPr>
          <w:rFonts w:asciiTheme="minorEastAsia" w:hAnsiTheme="minorEastAsia" w:hint="eastAsia"/>
          <w:sz w:val="22"/>
          <w:u w:val="single"/>
        </w:rPr>
        <w:t xml:space="preserve">　　　　　　　</w:t>
      </w:r>
      <w:r w:rsidRPr="00E80CEA">
        <w:rPr>
          <w:rFonts w:asciiTheme="minorEastAsia" w:hAnsiTheme="minorEastAsia" w:hint="eastAsia"/>
          <w:sz w:val="22"/>
          <w:u w:val="single"/>
        </w:rPr>
        <w:t xml:space="preserve">  </w:t>
      </w:r>
      <w:r w:rsidR="00E17EEE" w:rsidRPr="00E80CEA">
        <w:rPr>
          <w:rFonts w:asciiTheme="minorEastAsia" w:hAnsiTheme="minorEastAsia" w:hint="eastAsia"/>
          <w:sz w:val="22"/>
          <w:u w:val="single"/>
        </w:rPr>
        <w:t xml:space="preserve">　　　</w:t>
      </w:r>
      <w:r w:rsidR="00E17EEE" w:rsidRPr="00E80CEA">
        <w:rPr>
          <w:rFonts w:asciiTheme="minorEastAsia" w:hAnsiTheme="minorEastAsia" w:hint="eastAsia"/>
          <w:sz w:val="22"/>
        </w:rPr>
        <w:t>）（封筒コピー添付</w:t>
      </w:r>
      <w:r w:rsidR="007C6B71" w:rsidRPr="00E80CEA">
        <w:rPr>
          <w:rFonts w:asciiTheme="minorEastAsia" w:hAnsiTheme="minorEastAsia" w:hint="eastAsia"/>
          <w:sz w:val="22"/>
        </w:rPr>
        <w:t>）</w:t>
      </w:r>
    </w:p>
    <w:p w14:paraId="0F08BA77" w14:textId="77777777" w:rsidR="007C6B71" w:rsidRPr="00E80CEA" w:rsidRDefault="00E17EEE" w:rsidP="00771E82">
      <w:pPr>
        <w:ind w:leftChars="589" w:left="2327" w:hangingChars="415" w:hanging="913"/>
        <w:rPr>
          <w:rFonts w:asciiTheme="minorEastAsia" w:hAnsiTheme="minorEastAsia"/>
          <w:sz w:val="22"/>
        </w:rPr>
      </w:pPr>
      <w:r w:rsidRPr="00E80CEA">
        <w:rPr>
          <w:rFonts w:asciiTheme="minorEastAsia" w:hAnsiTheme="minorEastAsia" w:hint="eastAsia"/>
          <w:sz w:val="22"/>
        </w:rPr>
        <w:t xml:space="preserve">　　  </w:t>
      </w:r>
      <w:r w:rsidRPr="00E80CEA">
        <w:rPr>
          <w:rFonts w:asciiTheme="minorEastAsia" w:hAnsiTheme="minorEastAsia"/>
          <w:sz w:val="22"/>
        </w:rPr>
        <w:t xml:space="preserve"> </w:t>
      </w:r>
      <w:r w:rsidR="00771E82" w:rsidRPr="00E80CEA">
        <w:rPr>
          <w:rFonts w:asciiTheme="minorEastAsia" w:hAnsiTheme="minorEastAsia"/>
          <w:sz w:val="22"/>
        </w:rPr>
        <w:t xml:space="preserve"> </w:t>
      </w:r>
      <w:r w:rsidRPr="00E80CEA">
        <w:rPr>
          <w:rFonts w:asciiTheme="minorEastAsia" w:hAnsiTheme="minorEastAsia" w:hint="eastAsia"/>
          <w:sz w:val="22"/>
        </w:rPr>
        <w:t>回答があった（内容：</w:t>
      </w:r>
      <w:r w:rsidRPr="00E80CEA">
        <w:rPr>
          <w:rFonts w:asciiTheme="minorEastAsia" w:hAnsiTheme="minorEastAsia" w:hint="eastAsia"/>
          <w:sz w:val="22"/>
          <w:u w:val="single"/>
        </w:rPr>
        <w:t xml:space="preserve">　　　　　　　　　　　　　　　</w:t>
      </w:r>
      <w:r w:rsidRPr="00E80CEA">
        <w:rPr>
          <w:rFonts w:asciiTheme="minorEastAsia" w:hAnsiTheme="minorEastAsia" w:hint="eastAsia"/>
          <w:sz w:val="22"/>
        </w:rPr>
        <w:t>）</w:t>
      </w:r>
    </w:p>
    <w:p w14:paraId="5CE631B5" w14:textId="77777777" w:rsidR="00E17EEE" w:rsidRPr="00E80CEA" w:rsidRDefault="00E17EEE" w:rsidP="00E17EEE">
      <w:pPr>
        <w:ind w:leftChars="529" w:left="1274" w:hangingChars="2" w:hanging="4"/>
        <w:rPr>
          <w:rFonts w:asciiTheme="minorEastAsia" w:hAnsiTheme="minorEastAsia"/>
          <w:sz w:val="22"/>
        </w:rPr>
      </w:pPr>
      <w:r w:rsidRPr="00E80CEA">
        <w:rPr>
          <w:rFonts w:asciiTheme="minorEastAsia" w:hAnsiTheme="minorEastAsia" w:hint="eastAsia"/>
          <w:sz w:val="22"/>
        </w:rPr>
        <w:t xml:space="preserve">　　　</w:t>
      </w:r>
      <w:r w:rsidR="00771E82" w:rsidRPr="00E80CEA">
        <w:rPr>
          <w:rFonts w:asciiTheme="minorEastAsia" w:hAnsiTheme="minorEastAsia" w:hint="eastAsia"/>
          <w:sz w:val="22"/>
        </w:rPr>
        <w:t xml:space="preserve">　 </w:t>
      </w:r>
      <w:r w:rsidRPr="00E80CEA">
        <w:rPr>
          <w:rFonts w:asciiTheme="minorEastAsia" w:hAnsiTheme="minorEastAsia" w:hint="eastAsia"/>
          <w:sz w:val="22"/>
        </w:rPr>
        <w:t>その他</w:t>
      </w:r>
      <w:r w:rsidR="00E26F09" w:rsidRPr="00E80CEA">
        <w:rPr>
          <w:rFonts w:asciiTheme="minorEastAsia" w:hAnsiTheme="minorEastAsia" w:hint="eastAsia"/>
          <w:sz w:val="22"/>
        </w:rPr>
        <w:t xml:space="preserve">　　　（内容：</w:t>
      </w:r>
      <w:r w:rsidR="00E26F09" w:rsidRPr="00E80CEA">
        <w:rPr>
          <w:rFonts w:asciiTheme="minorEastAsia" w:hAnsiTheme="minorEastAsia" w:hint="eastAsia"/>
          <w:sz w:val="22"/>
          <w:u w:val="single"/>
        </w:rPr>
        <w:t xml:space="preserve">　　　　　　　　　　　　　　　</w:t>
      </w:r>
      <w:r w:rsidR="00E26F09" w:rsidRPr="00E80CEA">
        <w:rPr>
          <w:rFonts w:asciiTheme="minorEastAsia" w:hAnsiTheme="minorEastAsia" w:hint="eastAsia"/>
          <w:sz w:val="22"/>
        </w:rPr>
        <w:t>）</w:t>
      </w:r>
    </w:p>
    <w:p w14:paraId="5CB3226B" w14:textId="4B89C950" w:rsidR="007C6B71" w:rsidRPr="00E80CEA" w:rsidRDefault="00F80EDC" w:rsidP="00E26F09">
      <w:pPr>
        <w:ind w:firstLineChars="200" w:firstLine="440"/>
        <w:rPr>
          <w:rFonts w:asciiTheme="minorEastAsia" w:hAnsiTheme="minorEastAsia"/>
          <w:sz w:val="22"/>
        </w:rPr>
      </w:pPr>
      <w:r w:rsidRPr="00E80CEA">
        <w:rPr>
          <w:rFonts w:asciiTheme="minorEastAsia" w:hAnsiTheme="minorEastAsia" w:hint="eastAsia"/>
          <w:sz w:val="22"/>
        </w:rPr>
        <w:t xml:space="preserve">　</w:t>
      </w:r>
      <w:r w:rsidR="00A726FE" w:rsidRPr="00E80CEA">
        <w:rPr>
          <w:rFonts w:asciiTheme="minorEastAsia" w:hAnsiTheme="minorEastAsia" w:hint="eastAsia"/>
          <w:sz w:val="22"/>
        </w:rPr>
        <w:t>イ</w:t>
      </w:r>
      <w:r w:rsidR="007C6B71" w:rsidRPr="00E80CEA">
        <w:rPr>
          <w:rFonts w:asciiTheme="minorEastAsia" w:hAnsiTheme="minorEastAsia" w:hint="eastAsia"/>
          <w:sz w:val="22"/>
        </w:rPr>
        <w:t xml:space="preserve">　訪問した。</w:t>
      </w:r>
    </w:p>
    <w:p w14:paraId="5F3C5762" w14:textId="0706C7F6" w:rsidR="007C6B71" w:rsidRPr="00E80CEA" w:rsidRDefault="007C6B71">
      <w:pPr>
        <w:rPr>
          <w:rFonts w:asciiTheme="minorEastAsia" w:hAnsiTheme="minorEastAsia"/>
          <w:sz w:val="22"/>
        </w:rPr>
      </w:pPr>
      <w:r w:rsidRPr="00E80CEA">
        <w:rPr>
          <w:rFonts w:asciiTheme="minorEastAsia" w:hAnsiTheme="minorEastAsia" w:hint="eastAsia"/>
          <w:sz w:val="22"/>
        </w:rPr>
        <w:t xml:space="preserve">　　</w:t>
      </w:r>
      <w:r w:rsidR="00771E82" w:rsidRPr="00E80CEA">
        <w:rPr>
          <w:rFonts w:asciiTheme="minorEastAsia" w:hAnsiTheme="minorEastAsia" w:hint="eastAsia"/>
          <w:sz w:val="22"/>
        </w:rPr>
        <w:t xml:space="preserve">　</w:t>
      </w:r>
      <w:r w:rsidR="00F80EDC" w:rsidRPr="00E80CEA">
        <w:rPr>
          <w:rFonts w:asciiTheme="minorEastAsia" w:hAnsiTheme="minorEastAsia" w:hint="eastAsia"/>
          <w:sz w:val="22"/>
        </w:rPr>
        <w:t xml:space="preserve">　</w:t>
      </w:r>
      <w:r w:rsidR="00771E82" w:rsidRPr="00E80CEA">
        <w:rPr>
          <w:rFonts w:asciiTheme="minorEastAsia" w:hAnsiTheme="minorEastAsia" w:hint="eastAsia"/>
          <w:sz w:val="22"/>
        </w:rPr>
        <w:t>→　日時</w:t>
      </w:r>
      <w:r w:rsidRPr="00E80CEA">
        <w:rPr>
          <w:rFonts w:asciiTheme="minorEastAsia" w:hAnsiTheme="minorEastAsia" w:hint="eastAsia"/>
          <w:sz w:val="22"/>
        </w:rPr>
        <w:t xml:space="preserve">　</w:t>
      </w:r>
      <w:r w:rsidR="001C6B77">
        <w:rPr>
          <w:rFonts w:asciiTheme="minorEastAsia" w:hAnsiTheme="minorEastAsia" w:hint="eastAsia"/>
          <w:sz w:val="22"/>
        </w:rPr>
        <w:t>令和</w:t>
      </w:r>
      <w:r w:rsidRPr="00E80CEA">
        <w:rPr>
          <w:rFonts w:asciiTheme="minorEastAsia" w:hAnsiTheme="minorEastAsia" w:hint="eastAsia"/>
          <w:sz w:val="22"/>
          <w:u w:val="single"/>
        </w:rPr>
        <w:t xml:space="preserve">　　</w:t>
      </w:r>
      <w:r w:rsidRPr="00E80CEA">
        <w:rPr>
          <w:rFonts w:asciiTheme="minorEastAsia" w:hAnsiTheme="minorEastAsia" w:hint="eastAsia"/>
          <w:sz w:val="22"/>
        </w:rPr>
        <w:t>年</w:t>
      </w:r>
      <w:r w:rsidRPr="00E80CEA">
        <w:rPr>
          <w:rFonts w:asciiTheme="minorEastAsia" w:hAnsiTheme="minorEastAsia" w:hint="eastAsia"/>
          <w:sz w:val="22"/>
          <w:u w:val="single"/>
        </w:rPr>
        <w:t xml:space="preserve">　　</w:t>
      </w:r>
      <w:r w:rsidRPr="00E80CEA">
        <w:rPr>
          <w:rFonts w:asciiTheme="minorEastAsia" w:hAnsiTheme="minorEastAsia" w:hint="eastAsia"/>
          <w:sz w:val="22"/>
        </w:rPr>
        <w:t>月</w:t>
      </w:r>
      <w:r w:rsidRPr="00E80CEA">
        <w:rPr>
          <w:rFonts w:asciiTheme="minorEastAsia" w:hAnsiTheme="minorEastAsia" w:hint="eastAsia"/>
          <w:sz w:val="22"/>
          <w:u w:val="single"/>
        </w:rPr>
        <w:t xml:space="preserve">　　</w:t>
      </w:r>
      <w:r w:rsidRPr="00E80CEA">
        <w:rPr>
          <w:rFonts w:asciiTheme="minorEastAsia" w:hAnsiTheme="minorEastAsia" w:hint="eastAsia"/>
          <w:sz w:val="22"/>
        </w:rPr>
        <w:t>日（</w:t>
      </w:r>
      <w:r w:rsidRPr="00E80CEA">
        <w:rPr>
          <w:rFonts w:asciiTheme="minorEastAsia" w:hAnsiTheme="minorEastAsia" w:hint="eastAsia"/>
          <w:sz w:val="22"/>
          <w:u w:val="single"/>
        </w:rPr>
        <w:t xml:space="preserve">　　</w:t>
      </w:r>
      <w:r w:rsidRPr="00E80CEA">
        <w:rPr>
          <w:rFonts w:asciiTheme="minorEastAsia" w:hAnsiTheme="minorEastAsia" w:hint="eastAsia"/>
          <w:sz w:val="22"/>
        </w:rPr>
        <w:t>）午</w:t>
      </w:r>
      <w:r w:rsidR="00771E82" w:rsidRPr="00E80CEA">
        <w:rPr>
          <w:rFonts w:asciiTheme="minorEastAsia" w:hAnsiTheme="minorEastAsia" w:hint="eastAsia"/>
          <w:sz w:val="22"/>
        </w:rPr>
        <w:t xml:space="preserve">　　</w:t>
      </w:r>
      <w:r w:rsidRPr="00E80CEA">
        <w:rPr>
          <w:rFonts w:asciiTheme="minorEastAsia" w:hAnsiTheme="minorEastAsia" w:hint="eastAsia"/>
          <w:sz w:val="22"/>
          <w:u w:val="single"/>
        </w:rPr>
        <w:t xml:space="preserve">　　</w:t>
      </w:r>
      <w:r w:rsidRPr="00E80CEA">
        <w:rPr>
          <w:rFonts w:asciiTheme="minorEastAsia" w:hAnsiTheme="minorEastAsia" w:hint="eastAsia"/>
          <w:sz w:val="22"/>
        </w:rPr>
        <w:t>時</w:t>
      </w:r>
      <w:r w:rsidRPr="00E80CEA">
        <w:rPr>
          <w:rFonts w:asciiTheme="minorEastAsia" w:hAnsiTheme="minorEastAsia" w:hint="eastAsia"/>
          <w:sz w:val="22"/>
          <w:u w:val="single"/>
        </w:rPr>
        <w:t xml:space="preserve">　　</w:t>
      </w:r>
      <w:r w:rsidRPr="00E80CEA">
        <w:rPr>
          <w:rFonts w:asciiTheme="minorEastAsia" w:hAnsiTheme="minorEastAsia" w:hint="eastAsia"/>
          <w:sz w:val="22"/>
        </w:rPr>
        <w:t>分ころ</w:t>
      </w:r>
    </w:p>
    <w:p w14:paraId="28F135C0" w14:textId="77777777" w:rsidR="007C6B71" w:rsidRPr="00E80CEA" w:rsidRDefault="007C6B71">
      <w:pPr>
        <w:rPr>
          <w:rFonts w:asciiTheme="minorEastAsia" w:hAnsiTheme="minorEastAsia"/>
          <w:sz w:val="22"/>
        </w:rPr>
      </w:pPr>
      <w:r w:rsidRPr="00E80CEA">
        <w:rPr>
          <w:rFonts w:asciiTheme="minorEastAsia" w:hAnsiTheme="minorEastAsia" w:hint="eastAsia"/>
          <w:sz w:val="22"/>
        </w:rPr>
        <w:t xml:space="preserve">　　　</w:t>
      </w:r>
      <w:r w:rsidR="00F80EDC" w:rsidRPr="00E80CEA">
        <w:rPr>
          <w:rFonts w:asciiTheme="minorEastAsia" w:hAnsiTheme="minorEastAsia" w:hint="eastAsia"/>
          <w:sz w:val="22"/>
        </w:rPr>
        <w:t xml:space="preserve">　</w:t>
      </w:r>
      <w:r w:rsidRPr="00E80CEA">
        <w:rPr>
          <w:rFonts w:asciiTheme="minorEastAsia" w:hAnsiTheme="minorEastAsia" w:hint="eastAsia"/>
          <w:sz w:val="22"/>
        </w:rPr>
        <w:t xml:space="preserve">　</w:t>
      </w:r>
      <w:r w:rsidR="00771E82" w:rsidRPr="00E80CEA">
        <w:rPr>
          <w:rFonts w:asciiTheme="minorEastAsia" w:hAnsiTheme="minorEastAsia" w:hint="eastAsia"/>
          <w:sz w:val="22"/>
        </w:rPr>
        <w:t xml:space="preserve">　</w:t>
      </w:r>
      <w:r w:rsidRPr="00E80CEA">
        <w:rPr>
          <w:rFonts w:asciiTheme="minorEastAsia" w:hAnsiTheme="minorEastAsia" w:hint="eastAsia"/>
          <w:sz w:val="22"/>
        </w:rPr>
        <w:t xml:space="preserve">訪問した者　所属等　</w:t>
      </w:r>
      <w:r w:rsidR="00771E82" w:rsidRPr="00E80CEA">
        <w:rPr>
          <w:rFonts w:asciiTheme="minorEastAsia" w:hAnsiTheme="minorEastAsia" w:hint="eastAsia"/>
          <w:sz w:val="22"/>
          <w:u w:val="single"/>
        </w:rPr>
        <w:t xml:space="preserve">　　</w:t>
      </w:r>
      <w:r w:rsidRPr="00E80CEA">
        <w:rPr>
          <w:rFonts w:asciiTheme="minorEastAsia" w:hAnsiTheme="minorEastAsia" w:hint="eastAsia"/>
          <w:sz w:val="22"/>
          <w:u w:val="single"/>
        </w:rPr>
        <w:t xml:space="preserve">　　　</w:t>
      </w:r>
      <w:r w:rsidR="00771E82" w:rsidRPr="00E80CEA">
        <w:rPr>
          <w:rFonts w:asciiTheme="minorEastAsia" w:hAnsiTheme="minorEastAsia" w:hint="eastAsia"/>
          <w:sz w:val="22"/>
          <w:u w:val="single"/>
        </w:rPr>
        <w:t xml:space="preserve">　　　　　　　</w:t>
      </w:r>
      <w:r w:rsidRPr="00E80CEA">
        <w:rPr>
          <w:rFonts w:asciiTheme="minorEastAsia" w:hAnsiTheme="minorEastAsia" w:hint="eastAsia"/>
          <w:sz w:val="22"/>
          <w:u w:val="single"/>
        </w:rPr>
        <w:t xml:space="preserve">　　　</w:t>
      </w:r>
    </w:p>
    <w:p w14:paraId="48A7D6D9" w14:textId="0E95AD04" w:rsidR="00761321" w:rsidRDefault="007C6B71" w:rsidP="00771E82">
      <w:pPr>
        <w:ind w:firstLineChars="1200" w:firstLine="2640"/>
        <w:rPr>
          <w:rFonts w:asciiTheme="minorEastAsia" w:hAnsiTheme="minorEastAsia"/>
          <w:sz w:val="22"/>
        </w:rPr>
      </w:pPr>
      <w:r w:rsidRPr="00E80CEA">
        <w:rPr>
          <w:rFonts w:asciiTheme="minorEastAsia" w:hAnsiTheme="minorEastAsia" w:hint="eastAsia"/>
          <w:sz w:val="22"/>
        </w:rPr>
        <w:t>氏</w:t>
      </w:r>
      <w:r w:rsidR="00771E82" w:rsidRPr="00E80CEA">
        <w:rPr>
          <w:rFonts w:asciiTheme="minorEastAsia" w:hAnsiTheme="minorEastAsia" w:hint="eastAsia"/>
          <w:sz w:val="22"/>
        </w:rPr>
        <w:t xml:space="preserve">　</w:t>
      </w:r>
      <w:r w:rsidRPr="00E80CEA">
        <w:rPr>
          <w:rFonts w:asciiTheme="minorEastAsia" w:hAnsiTheme="minorEastAsia" w:hint="eastAsia"/>
          <w:sz w:val="22"/>
        </w:rPr>
        <w:t xml:space="preserve">名　</w:t>
      </w:r>
      <w:r w:rsidRPr="00E80CEA">
        <w:rPr>
          <w:rFonts w:asciiTheme="minorEastAsia" w:hAnsiTheme="minorEastAsia" w:hint="eastAsia"/>
          <w:sz w:val="22"/>
          <w:u w:val="single"/>
        </w:rPr>
        <w:t xml:space="preserve">　　　　　　</w:t>
      </w:r>
      <w:r w:rsidR="00771E82" w:rsidRPr="00E80CEA">
        <w:rPr>
          <w:rFonts w:asciiTheme="minorEastAsia" w:hAnsiTheme="minorEastAsia" w:hint="eastAsia"/>
          <w:sz w:val="22"/>
          <w:u w:val="single"/>
        </w:rPr>
        <w:t xml:space="preserve">　　　　　　　　　</w:t>
      </w:r>
      <w:r w:rsidRPr="00E80CEA">
        <w:rPr>
          <w:rFonts w:asciiTheme="minorEastAsia" w:hAnsiTheme="minorEastAsia" w:hint="eastAsia"/>
          <w:sz w:val="22"/>
        </w:rPr>
        <w:t xml:space="preserve">　</w:t>
      </w:r>
    </w:p>
    <w:p w14:paraId="69EA2356" w14:textId="2A31E24A" w:rsidR="007C6B71" w:rsidRPr="00E80CEA" w:rsidRDefault="007C6B71" w:rsidP="00761321">
      <w:pPr>
        <w:widowControl/>
        <w:jc w:val="left"/>
        <w:rPr>
          <w:rFonts w:asciiTheme="minorEastAsia" w:hAnsiTheme="minorEastAsia"/>
          <w:sz w:val="22"/>
        </w:rPr>
      </w:pPr>
      <w:r w:rsidRPr="00E80CEA">
        <w:rPr>
          <w:rFonts w:asciiTheme="minorEastAsia" w:hAnsiTheme="minorEastAsia" w:hint="eastAsia"/>
          <w:sz w:val="22"/>
        </w:rPr>
        <w:lastRenderedPageBreak/>
        <w:t xml:space="preserve">　　　　</w:t>
      </w:r>
      <w:r w:rsidR="00F80EDC" w:rsidRPr="00E80CEA">
        <w:rPr>
          <w:rFonts w:asciiTheme="minorEastAsia" w:hAnsiTheme="minorEastAsia" w:hint="eastAsia"/>
          <w:sz w:val="22"/>
        </w:rPr>
        <w:t xml:space="preserve">　</w:t>
      </w:r>
      <w:r w:rsidR="00771E82" w:rsidRPr="00E80CEA">
        <w:rPr>
          <w:rFonts w:asciiTheme="minorEastAsia" w:hAnsiTheme="minorEastAsia" w:hint="eastAsia"/>
          <w:sz w:val="22"/>
        </w:rPr>
        <w:t xml:space="preserve">　</w:t>
      </w:r>
      <w:r w:rsidRPr="00E80CEA">
        <w:rPr>
          <w:rFonts w:asciiTheme="minorEastAsia" w:hAnsiTheme="minorEastAsia" w:hint="eastAsia"/>
          <w:sz w:val="22"/>
        </w:rPr>
        <w:t>訪問の結果（書ききれない場合は</w:t>
      </w:r>
      <w:r w:rsidR="001C6B77">
        <w:rPr>
          <w:rFonts w:asciiTheme="minorEastAsia" w:hAnsiTheme="minorEastAsia" w:hint="eastAsia"/>
          <w:sz w:val="22"/>
        </w:rPr>
        <w:t>、</w:t>
      </w:r>
      <w:r w:rsidRPr="00E80CEA">
        <w:rPr>
          <w:rFonts w:asciiTheme="minorEastAsia" w:hAnsiTheme="minorEastAsia" w:hint="eastAsia"/>
          <w:sz w:val="22"/>
        </w:rPr>
        <w:t>別紙を用いてください。）</w:t>
      </w:r>
    </w:p>
    <w:p w14:paraId="565A98A5" w14:textId="77777777" w:rsidR="00771E82" w:rsidRPr="00E80CEA" w:rsidRDefault="00771E82" w:rsidP="00707752">
      <w:pPr>
        <w:pBdr>
          <w:bottom w:val="dotted" w:sz="4" w:space="1" w:color="auto"/>
          <w:between w:val="dotted" w:sz="4" w:space="1" w:color="auto"/>
        </w:pBdr>
        <w:ind w:leftChars="1122" w:left="2693"/>
        <w:rPr>
          <w:sz w:val="22"/>
        </w:rPr>
      </w:pPr>
    </w:p>
    <w:p w14:paraId="6C9EDC30" w14:textId="77777777" w:rsidR="00771E82" w:rsidRPr="00E80CEA" w:rsidRDefault="00771E82" w:rsidP="00707752">
      <w:pPr>
        <w:pBdr>
          <w:bottom w:val="dotted" w:sz="4" w:space="1" w:color="auto"/>
          <w:between w:val="dotted" w:sz="4" w:space="1" w:color="auto"/>
        </w:pBdr>
        <w:ind w:leftChars="1122" w:left="2693"/>
        <w:rPr>
          <w:sz w:val="22"/>
        </w:rPr>
      </w:pPr>
    </w:p>
    <w:p w14:paraId="25720D02" w14:textId="77777777" w:rsidR="00771E82" w:rsidRPr="00E80CEA" w:rsidRDefault="00771E82" w:rsidP="00707752">
      <w:pPr>
        <w:pBdr>
          <w:bottom w:val="dotted" w:sz="4" w:space="1" w:color="auto"/>
          <w:between w:val="dotted" w:sz="4" w:space="1" w:color="auto"/>
        </w:pBdr>
        <w:ind w:leftChars="1122" w:left="2693"/>
        <w:rPr>
          <w:sz w:val="22"/>
        </w:rPr>
      </w:pPr>
    </w:p>
    <w:p w14:paraId="2C9EF2C9" w14:textId="77777777" w:rsidR="004E09E6" w:rsidRPr="00E80CEA" w:rsidRDefault="004E09E6" w:rsidP="007C6B71">
      <w:pPr>
        <w:rPr>
          <w:sz w:val="22"/>
        </w:rPr>
      </w:pPr>
    </w:p>
    <w:p w14:paraId="68D4CCAD" w14:textId="6318808C" w:rsidR="007C6B71" w:rsidRPr="00E80CEA" w:rsidRDefault="00F80EDC" w:rsidP="007C6B71">
      <w:pPr>
        <w:rPr>
          <w:sz w:val="22"/>
        </w:rPr>
      </w:pPr>
      <w:r w:rsidRPr="00E80CEA">
        <w:rPr>
          <w:rFonts w:hint="eastAsia"/>
          <w:sz w:val="22"/>
        </w:rPr>
        <w:t xml:space="preserve">　</w:t>
      </w:r>
      <w:r w:rsidR="00771E82" w:rsidRPr="00E80CEA">
        <w:rPr>
          <w:rFonts w:hint="eastAsia"/>
          <w:sz w:val="22"/>
        </w:rPr>
        <w:t xml:space="preserve">　</w:t>
      </w:r>
      <w:r w:rsidR="00BA698E">
        <w:rPr>
          <w:rFonts w:hint="eastAsia"/>
          <w:sz w:val="22"/>
        </w:rPr>
        <w:t>⑵</w:t>
      </w:r>
      <w:r w:rsidR="00B6035A" w:rsidRPr="00E80CEA">
        <w:rPr>
          <w:sz w:val="22"/>
        </w:rPr>
        <w:t xml:space="preserve"> </w:t>
      </w:r>
      <w:r w:rsidR="0032595E">
        <w:rPr>
          <w:rFonts w:hint="eastAsia"/>
          <w:sz w:val="22"/>
        </w:rPr>
        <w:t>不動産</w:t>
      </w:r>
      <w:r w:rsidR="00771E82" w:rsidRPr="00E80CEA">
        <w:rPr>
          <w:rFonts w:hint="eastAsia"/>
          <w:sz w:val="22"/>
        </w:rPr>
        <w:t>登記記録上の住所</w:t>
      </w:r>
      <w:r w:rsidR="0032595E">
        <w:rPr>
          <w:rFonts w:hint="eastAsia"/>
          <w:sz w:val="22"/>
        </w:rPr>
        <w:t>等</w:t>
      </w:r>
      <w:r w:rsidR="00771E82" w:rsidRPr="00E80CEA">
        <w:rPr>
          <w:rFonts w:hint="eastAsia"/>
          <w:sz w:val="22"/>
        </w:rPr>
        <w:t>以外の</w:t>
      </w:r>
      <w:r w:rsidR="003C6ED7" w:rsidRPr="00E80CEA">
        <w:rPr>
          <w:rFonts w:hint="eastAsia"/>
          <w:sz w:val="22"/>
        </w:rPr>
        <w:t>住所・居所</w:t>
      </w:r>
      <w:r w:rsidR="0032595E">
        <w:rPr>
          <w:rFonts w:hint="eastAsia"/>
          <w:sz w:val="22"/>
        </w:rPr>
        <w:t>・事務所</w:t>
      </w:r>
      <w:r w:rsidR="003C6ED7" w:rsidRPr="00E80CEA">
        <w:rPr>
          <w:rFonts w:hint="eastAsia"/>
          <w:sz w:val="22"/>
        </w:rPr>
        <w:t>の調査</w:t>
      </w:r>
      <w:r w:rsidR="004E09E6" w:rsidRPr="00E80CEA">
        <w:rPr>
          <w:rFonts w:hint="eastAsia"/>
          <w:sz w:val="22"/>
        </w:rPr>
        <w:t>（施行令１条</w:t>
      </w:r>
      <w:r w:rsidR="00707752" w:rsidRPr="00E80CEA">
        <w:rPr>
          <w:rFonts w:hint="eastAsia"/>
          <w:sz w:val="22"/>
        </w:rPr>
        <w:t>３号）</w:t>
      </w:r>
    </w:p>
    <w:p w14:paraId="0274D272" w14:textId="06B778A8" w:rsidR="00A726FE" w:rsidRPr="00E80CEA" w:rsidRDefault="00A726FE" w:rsidP="00C56F8E">
      <w:pPr>
        <w:ind w:firstLineChars="300" w:firstLine="660"/>
        <w:rPr>
          <w:rFonts w:asciiTheme="minorEastAsia" w:hAnsiTheme="minorEastAsia"/>
          <w:sz w:val="22"/>
        </w:rPr>
      </w:pPr>
      <w:r w:rsidRPr="00E80CEA">
        <w:rPr>
          <w:rFonts w:asciiTheme="minorEastAsia" w:hAnsiTheme="minorEastAsia" w:hint="eastAsia"/>
          <w:sz w:val="22"/>
        </w:rPr>
        <w:t>ア　添付の</w:t>
      </w:r>
      <w:r w:rsidRPr="000C7755">
        <w:rPr>
          <w:rFonts w:asciiTheme="minorEastAsia" w:hAnsiTheme="minorEastAsia" w:hint="eastAsia"/>
          <w:sz w:val="22"/>
        </w:rPr>
        <w:t>（住民票・戸籍（除籍）・戸籍附票</w:t>
      </w:r>
      <w:r w:rsidR="0071239A">
        <w:rPr>
          <w:rFonts w:asciiTheme="minorEastAsia" w:hAnsiTheme="minorEastAsia" w:hint="eastAsia"/>
          <w:sz w:val="22"/>
        </w:rPr>
        <w:t>・法人登記簿</w:t>
      </w:r>
      <w:r w:rsidRPr="000C7755">
        <w:rPr>
          <w:rFonts w:asciiTheme="minorEastAsia" w:hAnsiTheme="minorEastAsia" w:hint="eastAsia"/>
          <w:sz w:val="22"/>
        </w:rPr>
        <w:t>）</w:t>
      </w:r>
      <w:r w:rsidRPr="00E80CEA">
        <w:rPr>
          <w:rFonts w:asciiTheme="minorEastAsia" w:hAnsiTheme="minorEastAsia" w:hint="eastAsia"/>
          <w:sz w:val="22"/>
        </w:rPr>
        <w:t>のとおり</w:t>
      </w:r>
    </w:p>
    <w:p w14:paraId="56B9FE49" w14:textId="56C2F404" w:rsidR="00A726FE" w:rsidRPr="00E80CEA" w:rsidRDefault="00A726FE" w:rsidP="00761321">
      <w:pPr>
        <w:rPr>
          <w:rFonts w:asciiTheme="minorEastAsia" w:hAnsiTheme="minorEastAsia"/>
          <w:sz w:val="22"/>
        </w:rPr>
      </w:pPr>
      <w:r w:rsidRPr="00E80CEA">
        <w:rPr>
          <w:rFonts w:asciiTheme="minorEastAsia" w:hAnsiTheme="minorEastAsia" w:hint="eastAsia"/>
          <w:sz w:val="22"/>
        </w:rPr>
        <w:t xml:space="preserve">　</w:t>
      </w:r>
      <w:r w:rsidR="006D3009" w:rsidRPr="00E80CEA">
        <w:rPr>
          <w:rFonts w:asciiTheme="minorEastAsia" w:hAnsiTheme="minorEastAsia" w:hint="eastAsia"/>
          <w:sz w:val="22"/>
        </w:rPr>
        <w:t xml:space="preserve">　　</w:t>
      </w:r>
      <w:r w:rsidR="00761321">
        <w:rPr>
          <w:rFonts w:asciiTheme="minorEastAsia" w:hAnsiTheme="minorEastAsia" w:hint="eastAsia"/>
          <w:sz w:val="22"/>
        </w:rPr>
        <w:t xml:space="preserve">　</w:t>
      </w:r>
      <w:r w:rsidR="006D3009" w:rsidRPr="00E80CEA">
        <w:rPr>
          <w:rFonts w:asciiTheme="minorEastAsia" w:hAnsiTheme="minorEastAsia" w:hint="eastAsia"/>
          <w:sz w:val="22"/>
        </w:rPr>
        <w:t>※</w:t>
      </w:r>
      <w:r w:rsidR="000010F8" w:rsidRPr="00E80CEA">
        <w:rPr>
          <w:rFonts w:asciiTheme="minorEastAsia" w:hAnsiTheme="minorEastAsia" w:hint="eastAsia"/>
          <w:sz w:val="22"/>
        </w:rPr>
        <w:t>こ</w:t>
      </w:r>
      <w:r w:rsidR="006D3009" w:rsidRPr="00E80CEA">
        <w:rPr>
          <w:rFonts w:asciiTheme="minorEastAsia" w:hAnsiTheme="minorEastAsia" w:hint="eastAsia"/>
          <w:sz w:val="22"/>
        </w:rPr>
        <w:t>のほかに判明した住所がある場合は</w:t>
      </w:r>
      <w:r w:rsidR="001C6B77">
        <w:rPr>
          <w:rFonts w:asciiTheme="minorEastAsia" w:hAnsiTheme="minorEastAsia" w:hint="eastAsia"/>
          <w:sz w:val="22"/>
        </w:rPr>
        <w:t>、</w:t>
      </w:r>
      <w:r w:rsidR="006D3009" w:rsidRPr="00E80CEA">
        <w:rPr>
          <w:rFonts w:asciiTheme="minorEastAsia" w:hAnsiTheme="minorEastAsia" w:hint="eastAsia"/>
          <w:sz w:val="22"/>
        </w:rPr>
        <w:t>以下に記載してください。</w:t>
      </w:r>
    </w:p>
    <w:p w14:paraId="23AD86A7" w14:textId="77777777" w:rsidR="006D3009" w:rsidRPr="00E80CEA" w:rsidRDefault="006D3009" w:rsidP="00C56F8E">
      <w:pPr>
        <w:ind w:firstLineChars="500" w:firstLine="1100"/>
        <w:rPr>
          <w:rFonts w:asciiTheme="minorEastAsia" w:hAnsiTheme="minorEastAsia"/>
          <w:sz w:val="22"/>
        </w:rPr>
      </w:pPr>
      <w:r w:rsidRPr="00E80CEA">
        <w:rPr>
          <w:rFonts w:asciiTheme="minorEastAsia" w:hAnsiTheme="minorEastAsia" w:hint="eastAsia"/>
          <w:sz w:val="22"/>
        </w:rPr>
        <w:t xml:space="preserve">　判明した住所等　</w:t>
      </w:r>
      <w:r w:rsidRPr="00E80CEA">
        <w:rPr>
          <w:rFonts w:asciiTheme="minorEastAsia" w:hAnsiTheme="minorEastAsia" w:hint="eastAsia"/>
          <w:sz w:val="22"/>
          <w:u w:val="single"/>
        </w:rPr>
        <w:t xml:space="preserve">　　　　　　　　　　　　　　　　　　　　　　</w:t>
      </w:r>
    </w:p>
    <w:p w14:paraId="3D6C7B4B" w14:textId="50F9A5DF" w:rsidR="006D3009" w:rsidRPr="00E80CEA" w:rsidRDefault="006D3009" w:rsidP="00C56F8E">
      <w:pPr>
        <w:ind w:firstLineChars="100" w:firstLine="220"/>
        <w:rPr>
          <w:rFonts w:asciiTheme="minorEastAsia" w:hAnsiTheme="minorEastAsia"/>
          <w:sz w:val="22"/>
        </w:rPr>
      </w:pPr>
      <w:r w:rsidRPr="00E80CEA">
        <w:rPr>
          <w:rFonts w:asciiTheme="minorEastAsia" w:hAnsiTheme="minorEastAsia" w:hint="eastAsia"/>
          <w:sz w:val="22"/>
        </w:rPr>
        <w:t xml:space="preserve">　　　　　判明した経緯等　</w:t>
      </w:r>
      <w:r w:rsidRPr="00E80CEA">
        <w:rPr>
          <w:rFonts w:asciiTheme="minorEastAsia" w:hAnsiTheme="minorEastAsia" w:hint="eastAsia"/>
          <w:sz w:val="22"/>
          <w:u w:val="single"/>
        </w:rPr>
        <w:t xml:space="preserve">　　　　　　　　　　　　　　　　　　　　　　</w:t>
      </w:r>
    </w:p>
    <w:p w14:paraId="21B4647F" w14:textId="10183411" w:rsidR="00890A63" w:rsidRPr="00E80CEA" w:rsidRDefault="00A726FE" w:rsidP="000010F8">
      <w:pPr>
        <w:ind w:firstLineChars="300" w:firstLine="660"/>
        <w:rPr>
          <w:rFonts w:asciiTheme="minorEastAsia" w:hAnsiTheme="minorEastAsia"/>
          <w:sz w:val="22"/>
        </w:rPr>
      </w:pPr>
      <w:r w:rsidRPr="00E80CEA">
        <w:rPr>
          <w:rFonts w:asciiTheme="minorEastAsia" w:hAnsiTheme="minorEastAsia" w:hint="eastAsia"/>
          <w:sz w:val="22"/>
        </w:rPr>
        <w:t>イ　該当がなかった （不在籍</w:t>
      </w:r>
      <w:r w:rsidR="001C6B77">
        <w:rPr>
          <w:rFonts w:asciiTheme="minorEastAsia" w:hAnsiTheme="minorEastAsia" w:hint="eastAsia"/>
          <w:sz w:val="22"/>
        </w:rPr>
        <w:t>、</w:t>
      </w:r>
      <w:r w:rsidRPr="00E80CEA">
        <w:rPr>
          <w:rFonts w:asciiTheme="minorEastAsia" w:hAnsiTheme="minorEastAsia" w:hint="eastAsia"/>
          <w:sz w:val="22"/>
        </w:rPr>
        <w:t>不在住証明書を添付）</w:t>
      </w:r>
    </w:p>
    <w:p w14:paraId="128C4142" w14:textId="1C50C522" w:rsidR="00E26F09" w:rsidRPr="00E80CEA" w:rsidRDefault="004C3799" w:rsidP="00C56F8E">
      <w:pPr>
        <w:ind w:firstLineChars="100" w:firstLine="220"/>
        <w:rPr>
          <w:rFonts w:asciiTheme="minorEastAsia" w:hAnsiTheme="minorEastAsia"/>
          <w:sz w:val="22"/>
        </w:rPr>
      </w:pPr>
      <w:r w:rsidRPr="00E80CEA">
        <w:rPr>
          <w:rFonts w:asciiTheme="minorEastAsia" w:hAnsiTheme="minorEastAsia" w:hint="eastAsia"/>
          <w:sz w:val="22"/>
        </w:rPr>
        <w:t xml:space="preserve">　　</w:t>
      </w:r>
      <w:r w:rsidR="00A726FE" w:rsidRPr="00E80CEA">
        <w:rPr>
          <w:rFonts w:asciiTheme="minorEastAsia" w:hAnsiTheme="minorEastAsia" w:hint="eastAsia"/>
          <w:sz w:val="22"/>
        </w:rPr>
        <w:t>ウ　ア</w:t>
      </w:r>
      <w:r w:rsidR="00E26F09" w:rsidRPr="00E80CEA">
        <w:rPr>
          <w:rFonts w:asciiTheme="minorEastAsia" w:hAnsiTheme="minorEastAsia" w:hint="eastAsia"/>
          <w:sz w:val="22"/>
        </w:rPr>
        <w:t>で判明した住所等への調査</w:t>
      </w:r>
    </w:p>
    <w:p w14:paraId="667787B8" w14:textId="61A7655E" w:rsidR="00B55E7B" w:rsidRPr="00E80CEA" w:rsidRDefault="00B55E7B" w:rsidP="00E26F09">
      <w:pPr>
        <w:ind w:firstLineChars="300" w:firstLine="660"/>
        <w:rPr>
          <w:rFonts w:asciiTheme="minorEastAsia" w:hAnsiTheme="minorEastAsia"/>
          <w:sz w:val="22"/>
        </w:rPr>
      </w:pPr>
      <w:r w:rsidRPr="00E80CEA">
        <w:rPr>
          <w:rFonts w:asciiTheme="minorEastAsia" w:hAnsiTheme="minorEastAsia" w:hint="eastAsia"/>
          <w:sz w:val="22"/>
        </w:rPr>
        <w:t xml:space="preserve">　</w:t>
      </w:r>
      <w:r w:rsidR="00A726FE" w:rsidRPr="00E80CEA">
        <w:rPr>
          <w:rFonts w:asciiTheme="minorEastAsia" w:hAnsiTheme="minorEastAsia" w:hint="eastAsia"/>
          <w:sz w:val="22"/>
        </w:rPr>
        <w:t>a</w:t>
      </w:r>
      <w:r w:rsidRPr="00E80CEA">
        <w:rPr>
          <w:rFonts w:asciiTheme="minorEastAsia" w:hAnsiTheme="minorEastAsia" w:hint="eastAsia"/>
          <w:sz w:val="22"/>
        </w:rPr>
        <w:t xml:space="preserve">　書面を送付した。</w:t>
      </w:r>
    </w:p>
    <w:p w14:paraId="129E7F67" w14:textId="0B923843" w:rsidR="00B55E7B" w:rsidRPr="00E80CEA" w:rsidRDefault="00B55E7B" w:rsidP="00B55E7B">
      <w:pPr>
        <w:ind w:firstLineChars="100" w:firstLine="220"/>
        <w:rPr>
          <w:rFonts w:asciiTheme="minorEastAsia" w:hAnsiTheme="minorEastAsia"/>
          <w:sz w:val="22"/>
        </w:rPr>
      </w:pPr>
      <w:r w:rsidRPr="00E80CEA">
        <w:rPr>
          <w:rFonts w:asciiTheme="minorEastAsia" w:hAnsiTheme="minorEastAsia" w:hint="eastAsia"/>
          <w:sz w:val="22"/>
        </w:rPr>
        <w:t xml:space="preserve">　　　</w:t>
      </w:r>
      <w:r w:rsidR="00E26F09" w:rsidRPr="00E80CEA">
        <w:rPr>
          <w:rFonts w:asciiTheme="minorEastAsia" w:hAnsiTheme="minorEastAsia" w:hint="eastAsia"/>
          <w:sz w:val="22"/>
        </w:rPr>
        <w:t xml:space="preserve">　 </w:t>
      </w:r>
      <w:r w:rsidRPr="00E80CEA">
        <w:rPr>
          <w:rFonts w:asciiTheme="minorEastAsia" w:hAnsiTheme="minorEastAsia" w:hint="eastAsia"/>
          <w:sz w:val="22"/>
        </w:rPr>
        <w:t xml:space="preserve">→　発送日　</w:t>
      </w:r>
      <w:r w:rsidR="001C6B77">
        <w:rPr>
          <w:rFonts w:asciiTheme="minorEastAsia" w:hAnsiTheme="minorEastAsia" w:hint="eastAsia"/>
          <w:sz w:val="22"/>
        </w:rPr>
        <w:t>令和</w:t>
      </w:r>
      <w:r w:rsidRPr="00E80CEA">
        <w:rPr>
          <w:rFonts w:asciiTheme="minorEastAsia" w:hAnsiTheme="minorEastAsia" w:hint="eastAsia"/>
          <w:sz w:val="22"/>
          <w:u w:val="single"/>
        </w:rPr>
        <w:t xml:space="preserve">　　</w:t>
      </w:r>
      <w:r w:rsidRPr="00E80CEA">
        <w:rPr>
          <w:rFonts w:asciiTheme="minorEastAsia" w:hAnsiTheme="minorEastAsia" w:hint="eastAsia"/>
          <w:sz w:val="22"/>
        </w:rPr>
        <w:t>年</w:t>
      </w:r>
      <w:r w:rsidRPr="00E80CEA">
        <w:rPr>
          <w:rFonts w:asciiTheme="minorEastAsia" w:hAnsiTheme="minorEastAsia" w:hint="eastAsia"/>
          <w:sz w:val="22"/>
          <w:u w:val="single"/>
        </w:rPr>
        <w:t xml:space="preserve">　　</w:t>
      </w:r>
      <w:r w:rsidRPr="00E80CEA">
        <w:rPr>
          <w:rFonts w:asciiTheme="minorEastAsia" w:hAnsiTheme="minorEastAsia" w:hint="eastAsia"/>
          <w:sz w:val="22"/>
        </w:rPr>
        <w:t>月</w:t>
      </w:r>
      <w:r w:rsidRPr="00E80CEA">
        <w:rPr>
          <w:rFonts w:asciiTheme="minorEastAsia" w:hAnsiTheme="minorEastAsia" w:hint="eastAsia"/>
          <w:sz w:val="22"/>
          <w:u w:val="single"/>
        </w:rPr>
        <w:t xml:space="preserve">　　</w:t>
      </w:r>
      <w:r w:rsidRPr="00E80CEA">
        <w:rPr>
          <w:rFonts w:asciiTheme="minorEastAsia" w:hAnsiTheme="minorEastAsia" w:hint="eastAsia"/>
          <w:sz w:val="22"/>
        </w:rPr>
        <w:t>日</w:t>
      </w:r>
    </w:p>
    <w:p w14:paraId="658A58EC" w14:textId="77777777" w:rsidR="00B55E7B" w:rsidRPr="00E80CEA" w:rsidRDefault="00B55E7B" w:rsidP="00B55E7B">
      <w:pPr>
        <w:ind w:firstLineChars="100" w:firstLine="220"/>
        <w:rPr>
          <w:rFonts w:asciiTheme="minorEastAsia" w:hAnsiTheme="minorEastAsia"/>
          <w:sz w:val="22"/>
        </w:rPr>
      </w:pPr>
      <w:r w:rsidRPr="00E80CEA">
        <w:rPr>
          <w:rFonts w:asciiTheme="minorEastAsia" w:hAnsiTheme="minorEastAsia" w:hint="eastAsia"/>
          <w:sz w:val="22"/>
        </w:rPr>
        <w:t xml:space="preserve">　　　　　</w:t>
      </w:r>
      <w:r w:rsidR="00E26F09" w:rsidRPr="00E80CEA">
        <w:rPr>
          <w:rFonts w:asciiTheme="minorEastAsia" w:hAnsiTheme="minorEastAsia" w:hint="eastAsia"/>
          <w:sz w:val="22"/>
        </w:rPr>
        <w:t xml:space="preserve">   </w:t>
      </w:r>
      <w:r w:rsidRPr="00E80CEA">
        <w:rPr>
          <w:rFonts w:asciiTheme="minorEastAsia" w:hAnsiTheme="minorEastAsia" w:hint="eastAsia"/>
          <w:sz w:val="22"/>
        </w:rPr>
        <w:t>方法　　書留郵便　・　その他（</w:t>
      </w:r>
      <w:r w:rsidRPr="00E80CEA">
        <w:rPr>
          <w:rFonts w:asciiTheme="minorEastAsia" w:hAnsiTheme="minorEastAsia" w:hint="eastAsia"/>
          <w:sz w:val="22"/>
          <w:u w:val="single"/>
        </w:rPr>
        <w:t xml:space="preserve">　　　　　　　</w:t>
      </w:r>
      <w:r w:rsidRPr="00E80CEA">
        <w:rPr>
          <w:rFonts w:asciiTheme="minorEastAsia" w:hAnsiTheme="minorEastAsia" w:hint="eastAsia"/>
          <w:sz w:val="22"/>
        </w:rPr>
        <w:t>）</w:t>
      </w:r>
    </w:p>
    <w:p w14:paraId="07825305" w14:textId="77777777" w:rsidR="00B55E7B" w:rsidRPr="00E80CEA" w:rsidRDefault="00B55E7B" w:rsidP="00B55E7B">
      <w:pPr>
        <w:ind w:firstLineChars="500" w:firstLine="1100"/>
        <w:rPr>
          <w:rFonts w:asciiTheme="minorEastAsia" w:hAnsiTheme="minorEastAsia"/>
          <w:sz w:val="22"/>
        </w:rPr>
      </w:pPr>
      <w:r w:rsidRPr="00E80CEA">
        <w:rPr>
          <w:rFonts w:asciiTheme="minorEastAsia" w:hAnsiTheme="minorEastAsia" w:hint="eastAsia"/>
          <w:sz w:val="22"/>
        </w:rPr>
        <w:t xml:space="preserve">　</w:t>
      </w:r>
      <w:r w:rsidR="00E26F09" w:rsidRPr="00E80CEA">
        <w:rPr>
          <w:rFonts w:asciiTheme="minorEastAsia" w:hAnsiTheme="minorEastAsia" w:hint="eastAsia"/>
          <w:sz w:val="22"/>
        </w:rPr>
        <w:t xml:space="preserve">   </w:t>
      </w:r>
      <w:r w:rsidRPr="00E80CEA">
        <w:rPr>
          <w:rFonts w:asciiTheme="minorEastAsia" w:hAnsiTheme="minorEastAsia" w:hint="eastAsia"/>
          <w:sz w:val="22"/>
        </w:rPr>
        <w:t>結果　  還付（事由：</w:t>
      </w:r>
      <w:r w:rsidRPr="00E80CEA">
        <w:rPr>
          <w:rFonts w:asciiTheme="minorEastAsia" w:hAnsiTheme="minorEastAsia" w:hint="eastAsia"/>
          <w:sz w:val="22"/>
          <w:u w:val="single"/>
        </w:rPr>
        <w:t xml:space="preserve">　　　　　　　  　　　</w:t>
      </w:r>
      <w:r w:rsidRPr="00E80CEA">
        <w:rPr>
          <w:rFonts w:asciiTheme="minorEastAsia" w:hAnsiTheme="minorEastAsia" w:hint="eastAsia"/>
          <w:sz w:val="22"/>
        </w:rPr>
        <w:t>）（封筒コピー添付）</w:t>
      </w:r>
    </w:p>
    <w:p w14:paraId="2DB78EE8" w14:textId="77777777" w:rsidR="00B55E7B" w:rsidRPr="00E80CEA" w:rsidRDefault="00B55E7B" w:rsidP="00B55E7B">
      <w:pPr>
        <w:ind w:leftChars="589" w:left="2327" w:hangingChars="415" w:hanging="913"/>
        <w:rPr>
          <w:rFonts w:asciiTheme="minorEastAsia" w:hAnsiTheme="minorEastAsia"/>
          <w:sz w:val="22"/>
        </w:rPr>
      </w:pPr>
      <w:r w:rsidRPr="00E80CEA">
        <w:rPr>
          <w:rFonts w:asciiTheme="minorEastAsia" w:hAnsiTheme="minorEastAsia" w:hint="eastAsia"/>
          <w:sz w:val="22"/>
        </w:rPr>
        <w:t xml:space="preserve">　　</w:t>
      </w:r>
      <w:r w:rsidR="00E26F09" w:rsidRPr="00E80CEA">
        <w:rPr>
          <w:rFonts w:asciiTheme="minorEastAsia" w:hAnsiTheme="minorEastAsia" w:hint="eastAsia"/>
          <w:sz w:val="22"/>
        </w:rPr>
        <w:t xml:space="preserve">   </w:t>
      </w:r>
      <w:r w:rsidRPr="00E80CEA">
        <w:rPr>
          <w:rFonts w:asciiTheme="minorEastAsia" w:hAnsiTheme="minorEastAsia" w:hint="eastAsia"/>
          <w:sz w:val="22"/>
        </w:rPr>
        <w:t xml:space="preserve">  </w:t>
      </w:r>
      <w:r w:rsidRPr="00E80CEA">
        <w:rPr>
          <w:rFonts w:asciiTheme="minorEastAsia" w:hAnsiTheme="minorEastAsia"/>
          <w:sz w:val="22"/>
        </w:rPr>
        <w:t xml:space="preserve">  </w:t>
      </w:r>
      <w:r w:rsidRPr="00E80CEA">
        <w:rPr>
          <w:rFonts w:asciiTheme="minorEastAsia" w:hAnsiTheme="minorEastAsia" w:hint="eastAsia"/>
          <w:sz w:val="22"/>
        </w:rPr>
        <w:t>回答があった（内容：</w:t>
      </w:r>
      <w:r w:rsidRPr="00E80CEA">
        <w:rPr>
          <w:rFonts w:asciiTheme="minorEastAsia" w:hAnsiTheme="minorEastAsia" w:hint="eastAsia"/>
          <w:sz w:val="22"/>
          <w:u w:val="single"/>
        </w:rPr>
        <w:t xml:space="preserve">　　　　　　　　　　　　　　　</w:t>
      </w:r>
      <w:r w:rsidRPr="00E80CEA">
        <w:rPr>
          <w:rFonts w:asciiTheme="minorEastAsia" w:hAnsiTheme="minorEastAsia" w:hint="eastAsia"/>
          <w:sz w:val="22"/>
        </w:rPr>
        <w:t>）</w:t>
      </w:r>
    </w:p>
    <w:p w14:paraId="75F21493" w14:textId="77777777" w:rsidR="00B55E7B" w:rsidRPr="00E80CEA" w:rsidRDefault="00B55E7B" w:rsidP="00B55E7B">
      <w:pPr>
        <w:ind w:leftChars="529" w:left="1274" w:hangingChars="2" w:hanging="4"/>
        <w:rPr>
          <w:rFonts w:asciiTheme="minorEastAsia" w:hAnsiTheme="minorEastAsia"/>
          <w:sz w:val="22"/>
        </w:rPr>
      </w:pPr>
      <w:r w:rsidRPr="00E80CEA">
        <w:rPr>
          <w:rFonts w:asciiTheme="minorEastAsia" w:hAnsiTheme="minorEastAsia" w:hint="eastAsia"/>
          <w:sz w:val="22"/>
        </w:rPr>
        <w:t xml:space="preserve">　　　　</w:t>
      </w:r>
      <w:r w:rsidR="00E26F09" w:rsidRPr="00E80CEA">
        <w:rPr>
          <w:rFonts w:asciiTheme="minorEastAsia" w:hAnsiTheme="minorEastAsia" w:hint="eastAsia"/>
          <w:sz w:val="22"/>
        </w:rPr>
        <w:t xml:space="preserve">   </w:t>
      </w:r>
      <w:r w:rsidRPr="00E80CEA">
        <w:rPr>
          <w:rFonts w:asciiTheme="minorEastAsia" w:hAnsiTheme="minorEastAsia" w:hint="eastAsia"/>
          <w:sz w:val="22"/>
        </w:rPr>
        <w:t xml:space="preserve"> その他</w:t>
      </w:r>
      <w:r w:rsidR="006967E3" w:rsidRPr="00E80CEA">
        <w:rPr>
          <w:rFonts w:asciiTheme="minorEastAsia" w:hAnsiTheme="minorEastAsia" w:hint="eastAsia"/>
          <w:sz w:val="22"/>
        </w:rPr>
        <w:t xml:space="preserve">　　　（内容：</w:t>
      </w:r>
      <w:r w:rsidR="006967E3" w:rsidRPr="00E80CEA">
        <w:rPr>
          <w:rFonts w:asciiTheme="minorEastAsia" w:hAnsiTheme="minorEastAsia" w:hint="eastAsia"/>
          <w:sz w:val="22"/>
          <w:u w:val="single"/>
        </w:rPr>
        <w:t xml:space="preserve">　　　　　　　　　　　　　　　</w:t>
      </w:r>
      <w:r w:rsidR="006967E3" w:rsidRPr="00E80CEA">
        <w:rPr>
          <w:rFonts w:asciiTheme="minorEastAsia" w:hAnsiTheme="minorEastAsia" w:hint="eastAsia"/>
          <w:sz w:val="22"/>
        </w:rPr>
        <w:t>）</w:t>
      </w:r>
    </w:p>
    <w:p w14:paraId="65CF3851" w14:textId="6DE8B3F1" w:rsidR="00B55E7B" w:rsidRPr="00E80CEA" w:rsidRDefault="00B55E7B" w:rsidP="00CD473E">
      <w:pPr>
        <w:ind w:firstLineChars="200" w:firstLine="440"/>
        <w:rPr>
          <w:rFonts w:asciiTheme="minorEastAsia" w:hAnsiTheme="minorEastAsia"/>
          <w:sz w:val="22"/>
        </w:rPr>
      </w:pPr>
      <w:r w:rsidRPr="00E80CEA">
        <w:rPr>
          <w:rFonts w:asciiTheme="minorEastAsia" w:hAnsiTheme="minorEastAsia" w:hint="eastAsia"/>
          <w:sz w:val="22"/>
        </w:rPr>
        <w:t xml:space="preserve">　</w:t>
      </w:r>
      <w:r w:rsidR="00E26F09" w:rsidRPr="00E80CEA">
        <w:rPr>
          <w:rFonts w:asciiTheme="minorEastAsia" w:hAnsiTheme="minorEastAsia" w:hint="eastAsia"/>
          <w:sz w:val="22"/>
        </w:rPr>
        <w:t xml:space="preserve">  </w:t>
      </w:r>
      <w:r w:rsidR="00A726FE" w:rsidRPr="00E80CEA">
        <w:rPr>
          <w:rFonts w:asciiTheme="minorEastAsia" w:hAnsiTheme="minorEastAsia"/>
          <w:sz w:val="22"/>
        </w:rPr>
        <w:t>b</w:t>
      </w:r>
      <w:r w:rsidRPr="00E80CEA">
        <w:rPr>
          <w:rFonts w:asciiTheme="minorEastAsia" w:hAnsiTheme="minorEastAsia" w:hint="eastAsia"/>
          <w:sz w:val="22"/>
        </w:rPr>
        <w:t xml:space="preserve">　訪問した。</w:t>
      </w:r>
    </w:p>
    <w:p w14:paraId="59B072B6" w14:textId="03850BC7" w:rsidR="00B55E7B" w:rsidRPr="00E80CEA" w:rsidRDefault="00B55E7B" w:rsidP="00B55E7B">
      <w:pPr>
        <w:rPr>
          <w:rFonts w:asciiTheme="minorEastAsia" w:hAnsiTheme="minorEastAsia"/>
          <w:sz w:val="22"/>
        </w:rPr>
      </w:pPr>
      <w:r w:rsidRPr="00E80CEA">
        <w:rPr>
          <w:rFonts w:asciiTheme="minorEastAsia" w:hAnsiTheme="minorEastAsia" w:hint="eastAsia"/>
          <w:sz w:val="22"/>
        </w:rPr>
        <w:t xml:space="preserve">　　　　</w:t>
      </w:r>
      <w:r w:rsidR="00E26F09" w:rsidRPr="00E80CEA">
        <w:rPr>
          <w:rFonts w:asciiTheme="minorEastAsia" w:hAnsiTheme="minorEastAsia" w:hint="eastAsia"/>
          <w:sz w:val="22"/>
        </w:rPr>
        <w:t xml:space="preserve">   </w:t>
      </w:r>
      <w:r w:rsidRPr="00E80CEA">
        <w:rPr>
          <w:rFonts w:asciiTheme="minorEastAsia" w:hAnsiTheme="minorEastAsia" w:hint="eastAsia"/>
          <w:sz w:val="22"/>
        </w:rPr>
        <w:t xml:space="preserve">→　日時　</w:t>
      </w:r>
      <w:r w:rsidR="001C6B77">
        <w:rPr>
          <w:rFonts w:asciiTheme="minorEastAsia" w:hAnsiTheme="minorEastAsia" w:hint="eastAsia"/>
          <w:sz w:val="22"/>
        </w:rPr>
        <w:t>令和</w:t>
      </w:r>
      <w:r w:rsidRPr="00E80CEA">
        <w:rPr>
          <w:rFonts w:asciiTheme="minorEastAsia" w:hAnsiTheme="minorEastAsia" w:hint="eastAsia"/>
          <w:sz w:val="22"/>
          <w:u w:val="single"/>
        </w:rPr>
        <w:t xml:space="preserve">　　</w:t>
      </w:r>
      <w:r w:rsidRPr="00E80CEA">
        <w:rPr>
          <w:rFonts w:asciiTheme="minorEastAsia" w:hAnsiTheme="minorEastAsia" w:hint="eastAsia"/>
          <w:sz w:val="22"/>
        </w:rPr>
        <w:t>年</w:t>
      </w:r>
      <w:r w:rsidRPr="00E80CEA">
        <w:rPr>
          <w:rFonts w:asciiTheme="minorEastAsia" w:hAnsiTheme="minorEastAsia" w:hint="eastAsia"/>
          <w:sz w:val="22"/>
          <w:u w:val="single"/>
        </w:rPr>
        <w:t xml:space="preserve">　　</w:t>
      </w:r>
      <w:r w:rsidRPr="00E80CEA">
        <w:rPr>
          <w:rFonts w:asciiTheme="minorEastAsia" w:hAnsiTheme="minorEastAsia" w:hint="eastAsia"/>
          <w:sz w:val="22"/>
        </w:rPr>
        <w:t>月</w:t>
      </w:r>
      <w:r w:rsidRPr="00E80CEA">
        <w:rPr>
          <w:rFonts w:asciiTheme="minorEastAsia" w:hAnsiTheme="minorEastAsia" w:hint="eastAsia"/>
          <w:sz w:val="22"/>
          <w:u w:val="single"/>
        </w:rPr>
        <w:t xml:space="preserve">　　</w:t>
      </w:r>
      <w:r w:rsidRPr="00E80CEA">
        <w:rPr>
          <w:rFonts w:asciiTheme="minorEastAsia" w:hAnsiTheme="minorEastAsia" w:hint="eastAsia"/>
          <w:sz w:val="22"/>
        </w:rPr>
        <w:t>日（</w:t>
      </w:r>
      <w:r w:rsidRPr="00E80CEA">
        <w:rPr>
          <w:rFonts w:asciiTheme="minorEastAsia" w:hAnsiTheme="minorEastAsia" w:hint="eastAsia"/>
          <w:sz w:val="22"/>
          <w:u w:val="single"/>
        </w:rPr>
        <w:t xml:space="preserve">　　</w:t>
      </w:r>
      <w:r w:rsidRPr="00E80CEA">
        <w:rPr>
          <w:rFonts w:asciiTheme="minorEastAsia" w:hAnsiTheme="minorEastAsia" w:hint="eastAsia"/>
          <w:sz w:val="22"/>
        </w:rPr>
        <w:t>）午</w:t>
      </w:r>
      <w:r w:rsidR="00E26F09" w:rsidRPr="00E80CEA">
        <w:rPr>
          <w:rFonts w:asciiTheme="minorEastAsia" w:hAnsiTheme="minorEastAsia" w:hint="eastAsia"/>
          <w:sz w:val="22"/>
        </w:rPr>
        <w:t xml:space="preserve">　</w:t>
      </w:r>
      <w:r w:rsidRPr="00E80CEA">
        <w:rPr>
          <w:rFonts w:asciiTheme="minorEastAsia" w:hAnsiTheme="minorEastAsia" w:hint="eastAsia"/>
          <w:sz w:val="22"/>
          <w:u w:val="single"/>
        </w:rPr>
        <w:t xml:space="preserve">　　</w:t>
      </w:r>
      <w:r w:rsidRPr="00E80CEA">
        <w:rPr>
          <w:rFonts w:asciiTheme="minorEastAsia" w:hAnsiTheme="minorEastAsia" w:hint="eastAsia"/>
          <w:sz w:val="22"/>
        </w:rPr>
        <w:t>時</w:t>
      </w:r>
      <w:r w:rsidRPr="00E80CEA">
        <w:rPr>
          <w:rFonts w:asciiTheme="minorEastAsia" w:hAnsiTheme="minorEastAsia" w:hint="eastAsia"/>
          <w:sz w:val="22"/>
          <w:u w:val="single"/>
        </w:rPr>
        <w:t xml:space="preserve">　　</w:t>
      </w:r>
      <w:r w:rsidRPr="00E80CEA">
        <w:rPr>
          <w:rFonts w:asciiTheme="minorEastAsia" w:hAnsiTheme="minorEastAsia" w:hint="eastAsia"/>
          <w:sz w:val="22"/>
        </w:rPr>
        <w:t>分ころ</w:t>
      </w:r>
    </w:p>
    <w:p w14:paraId="612D908C" w14:textId="77777777" w:rsidR="00B55E7B" w:rsidRPr="00E80CEA" w:rsidRDefault="00B55E7B" w:rsidP="00B55E7B">
      <w:pPr>
        <w:rPr>
          <w:rFonts w:asciiTheme="minorEastAsia" w:hAnsiTheme="minorEastAsia"/>
          <w:sz w:val="22"/>
        </w:rPr>
      </w:pPr>
      <w:r w:rsidRPr="00E80CEA">
        <w:rPr>
          <w:rFonts w:asciiTheme="minorEastAsia" w:hAnsiTheme="minorEastAsia" w:hint="eastAsia"/>
          <w:sz w:val="22"/>
        </w:rPr>
        <w:t xml:space="preserve">　　　　　　</w:t>
      </w:r>
      <w:r w:rsidR="00E26F09" w:rsidRPr="00E80CEA">
        <w:rPr>
          <w:rFonts w:asciiTheme="minorEastAsia" w:hAnsiTheme="minorEastAsia" w:hint="eastAsia"/>
          <w:sz w:val="22"/>
        </w:rPr>
        <w:t xml:space="preserve">　　</w:t>
      </w:r>
      <w:r w:rsidRPr="00E80CEA">
        <w:rPr>
          <w:rFonts w:asciiTheme="minorEastAsia" w:hAnsiTheme="minorEastAsia" w:hint="eastAsia"/>
          <w:sz w:val="22"/>
        </w:rPr>
        <w:t xml:space="preserve">訪問した者　所属等　</w:t>
      </w:r>
      <w:r w:rsidRPr="00E80CEA">
        <w:rPr>
          <w:rFonts w:asciiTheme="minorEastAsia" w:hAnsiTheme="minorEastAsia" w:hint="eastAsia"/>
          <w:sz w:val="22"/>
          <w:u w:val="single"/>
        </w:rPr>
        <w:t xml:space="preserve">　　　　　　　　　　　　　　　</w:t>
      </w:r>
    </w:p>
    <w:p w14:paraId="2C0F424C" w14:textId="77777777" w:rsidR="00B55E7B" w:rsidRPr="00E80CEA" w:rsidRDefault="00B55E7B" w:rsidP="00E26F09">
      <w:pPr>
        <w:ind w:firstLineChars="1400" w:firstLine="3080"/>
        <w:rPr>
          <w:rFonts w:asciiTheme="minorEastAsia" w:hAnsiTheme="minorEastAsia"/>
          <w:sz w:val="22"/>
        </w:rPr>
      </w:pPr>
      <w:r w:rsidRPr="00E80CEA">
        <w:rPr>
          <w:rFonts w:asciiTheme="minorEastAsia" w:hAnsiTheme="minorEastAsia" w:hint="eastAsia"/>
          <w:sz w:val="22"/>
        </w:rPr>
        <w:t xml:space="preserve">氏　名　</w:t>
      </w:r>
      <w:r w:rsidRPr="00E80CEA">
        <w:rPr>
          <w:rFonts w:asciiTheme="minorEastAsia" w:hAnsiTheme="minorEastAsia" w:hint="eastAsia"/>
          <w:sz w:val="22"/>
          <w:u w:val="single"/>
        </w:rPr>
        <w:t xml:space="preserve">　　　　　　　　　　　　　　　</w:t>
      </w:r>
      <w:r w:rsidRPr="00E80CEA">
        <w:rPr>
          <w:rFonts w:asciiTheme="minorEastAsia" w:hAnsiTheme="minorEastAsia" w:hint="eastAsia"/>
          <w:sz w:val="22"/>
        </w:rPr>
        <w:t xml:space="preserve">　</w:t>
      </w:r>
    </w:p>
    <w:p w14:paraId="606F259D" w14:textId="222195EE" w:rsidR="00B55E7B" w:rsidRPr="00E80CEA" w:rsidRDefault="00B55E7B" w:rsidP="00B55E7B">
      <w:pPr>
        <w:rPr>
          <w:rFonts w:asciiTheme="minorEastAsia" w:hAnsiTheme="minorEastAsia"/>
          <w:sz w:val="22"/>
        </w:rPr>
      </w:pPr>
      <w:r w:rsidRPr="00E80CEA">
        <w:rPr>
          <w:rFonts w:asciiTheme="minorEastAsia" w:hAnsiTheme="minorEastAsia" w:hint="eastAsia"/>
          <w:sz w:val="22"/>
        </w:rPr>
        <w:t xml:space="preserve">　　　　　　</w:t>
      </w:r>
      <w:r w:rsidR="00E26F09" w:rsidRPr="00E80CEA">
        <w:rPr>
          <w:rFonts w:asciiTheme="minorEastAsia" w:hAnsiTheme="minorEastAsia" w:hint="eastAsia"/>
          <w:sz w:val="22"/>
        </w:rPr>
        <w:t xml:space="preserve">　　</w:t>
      </w:r>
      <w:r w:rsidRPr="00E80CEA">
        <w:rPr>
          <w:rFonts w:asciiTheme="minorEastAsia" w:hAnsiTheme="minorEastAsia" w:hint="eastAsia"/>
          <w:sz w:val="22"/>
        </w:rPr>
        <w:t>訪問の結果（書ききれない場合は</w:t>
      </w:r>
      <w:r w:rsidR="001C6B77">
        <w:rPr>
          <w:rFonts w:asciiTheme="minorEastAsia" w:hAnsiTheme="minorEastAsia" w:hint="eastAsia"/>
          <w:sz w:val="22"/>
        </w:rPr>
        <w:t>、</w:t>
      </w:r>
      <w:r w:rsidRPr="00E80CEA">
        <w:rPr>
          <w:rFonts w:asciiTheme="minorEastAsia" w:hAnsiTheme="minorEastAsia" w:hint="eastAsia"/>
          <w:sz w:val="22"/>
        </w:rPr>
        <w:t>別紙を用いてください。）</w:t>
      </w:r>
    </w:p>
    <w:p w14:paraId="2302E73B" w14:textId="77777777" w:rsidR="00B55E7B" w:rsidRPr="00E80CEA" w:rsidRDefault="00B55E7B" w:rsidP="00B55E7B">
      <w:pPr>
        <w:pBdr>
          <w:bottom w:val="dotted" w:sz="4" w:space="1" w:color="auto"/>
          <w:between w:val="dotted" w:sz="4" w:space="1" w:color="auto"/>
        </w:pBdr>
        <w:ind w:leftChars="1122" w:left="2693"/>
        <w:rPr>
          <w:rFonts w:asciiTheme="minorEastAsia" w:hAnsiTheme="minorEastAsia"/>
          <w:sz w:val="22"/>
        </w:rPr>
      </w:pPr>
    </w:p>
    <w:p w14:paraId="416D8B30" w14:textId="77777777" w:rsidR="00B55E7B" w:rsidRPr="00E80CEA" w:rsidRDefault="00B55E7B" w:rsidP="00B55E7B">
      <w:pPr>
        <w:pBdr>
          <w:bottom w:val="dotted" w:sz="4" w:space="1" w:color="auto"/>
          <w:between w:val="dotted" w:sz="4" w:space="1" w:color="auto"/>
        </w:pBdr>
        <w:ind w:leftChars="1122" w:left="2693"/>
        <w:rPr>
          <w:sz w:val="22"/>
        </w:rPr>
      </w:pPr>
    </w:p>
    <w:p w14:paraId="19223C7A" w14:textId="77777777" w:rsidR="00761321" w:rsidRDefault="00761321">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7EB0AACB" w14:textId="6532B767" w:rsidR="001D2615" w:rsidRPr="00E80CEA" w:rsidRDefault="00761321" w:rsidP="00E80CEA">
      <w:pPr>
        <w:spacing w:beforeLines="100" w:before="433"/>
        <w:ind w:left="220" w:hangingChars="100" w:hanging="220"/>
        <w:rPr>
          <w:rFonts w:ascii="ＭＳ Ｐゴシック" w:eastAsia="ＭＳ Ｐゴシック" w:hAnsi="ＭＳ Ｐゴシック"/>
          <w:sz w:val="22"/>
        </w:rPr>
      </w:pPr>
      <w:r w:rsidRPr="00E80CEA">
        <w:rPr>
          <w:noProof/>
          <w:sz w:val="22"/>
        </w:rPr>
        <w:lastRenderedPageBreak/>
        <mc:AlternateContent>
          <mc:Choice Requires="wps">
            <w:drawing>
              <wp:anchor distT="0" distB="0" distL="114300" distR="114300" simplePos="0" relativeHeight="251661312" behindDoc="0" locked="0" layoutInCell="1" allowOverlap="1" wp14:anchorId="79DA730B" wp14:editId="0D002C5F">
                <wp:simplePos x="0" y="0"/>
                <wp:positionH relativeFrom="margin">
                  <wp:posOffset>-99060</wp:posOffset>
                </wp:positionH>
                <wp:positionV relativeFrom="paragraph">
                  <wp:posOffset>6350</wp:posOffset>
                </wp:positionV>
                <wp:extent cx="4086225" cy="2667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086225" cy="266700"/>
                        </a:xfrm>
                        <a:prstGeom prst="roundRect">
                          <a:avLst/>
                        </a:prstGeom>
                        <a:noFill/>
                        <a:ln w="1905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A721C" id="角丸四角形 2" o:spid="_x0000_s1026" style="position:absolute;left:0;text-align:left;margin-left:-7.8pt;margin-top:.5pt;width:321.7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" filled="f" strokecolor="windowText" strokeweight="1.5pt">
                <v:stroke linestyle="thinThin" joinstyle="miter"/>
                <w10:wrap anchorx="margin"/>
              </v:roundrect>
            </w:pict>
          </mc:Fallback>
        </mc:AlternateContent>
      </w:r>
      <w:r w:rsidR="001D2615" w:rsidRPr="00E80CEA">
        <w:rPr>
          <w:rFonts w:ascii="ＭＳ Ｐゴシック" w:eastAsia="ＭＳ Ｐゴシック" w:hAnsi="ＭＳ Ｐゴシック" w:hint="eastAsia"/>
          <w:sz w:val="22"/>
        </w:rPr>
        <w:t>第</w:t>
      </w:r>
      <w:r w:rsidR="005F495D" w:rsidRPr="00E80CEA">
        <w:rPr>
          <w:rFonts w:ascii="ＭＳ Ｐゴシック" w:eastAsia="ＭＳ Ｐゴシック" w:hAnsi="ＭＳ Ｐゴシック" w:hint="eastAsia"/>
          <w:sz w:val="22"/>
        </w:rPr>
        <w:t>３</w:t>
      </w:r>
      <w:r w:rsidR="001D2615" w:rsidRPr="00E80CEA">
        <w:rPr>
          <w:rFonts w:ascii="ＭＳ Ｐゴシック" w:eastAsia="ＭＳ Ｐゴシック" w:hAnsi="ＭＳ Ｐゴシック" w:hint="eastAsia"/>
          <w:sz w:val="22"/>
        </w:rPr>
        <w:t xml:space="preserve">　登記名義人以外の所有者に関する探索</w:t>
      </w:r>
      <w:r w:rsidR="00275798">
        <w:rPr>
          <w:rFonts w:ascii="ＭＳ Ｐゴシック" w:eastAsia="ＭＳ Ｐゴシック" w:hAnsi="ＭＳ Ｐゴシック" w:hint="eastAsia"/>
          <w:sz w:val="22"/>
        </w:rPr>
        <w:t xml:space="preserve">　</w:t>
      </w:r>
      <w:r w:rsidR="00275798" w:rsidRPr="00275798">
        <w:rPr>
          <w:rFonts w:hint="eastAsia"/>
          <w:sz w:val="20"/>
        </w:rPr>
        <w:t>（施行令１条３号）</w:t>
      </w:r>
    </w:p>
    <w:p w14:paraId="255054C9" w14:textId="6E22F582" w:rsidR="001D2615" w:rsidRPr="00E80CEA" w:rsidRDefault="001D2615" w:rsidP="00892955">
      <w:pPr>
        <w:ind w:leftChars="100" w:left="240"/>
        <w:rPr>
          <w:sz w:val="22"/>
        </w:rPr>
      </w:pPr>
      <w:r w:rsidRPr="00E80CEA">
        <w:rPr>
          <w:rFonts w:hint="eastAsia"/>
          <w:sz w:val="22"/>
        </w:rPr>
        <w:t>１　登記名義人のほかに</w:t>
      </w:r>
      <w:r w:rsidR="001C6B77">
        <w:rPr>
          <w:rFonts w:hint="eastAsia"/>
          <w:sz w:val="22"/>
        </w:rPr>
        <w:t>、</w:t>
      </w:r>
      <w:r w:rsidRPr="00E80CEA">
        <w:rPr>
          <w:rFonts w:hint="eastAsia"/>
          <w:sz w:val="22"/>
        </w:rPr>
        <w:t>所有者と思料される者は</w:t>
      </w:r>
      <w:r w:rsidR="001C6B77">
        <w:rPr>
          <w:rFonts w:hint="eastAsia"/>
          <w:sz w:val="22"/>
        </w:rPr>
        <w:t>、</w:t>
      </w:r>
      <w:r w:rsidR="000C7755">
        <w:rPr>
          <w:rFonts w:hint="eastAsia"/>
          <w:sz w:val="22"/>
        </w:rPr>
        <w:t xml:space="preserve"> </w:t>
      </w:r>
      <w:r w:rsidR="00892955" w:rsidRPr="000C7755">
        <w:rPr>
          <w:rFonts w:hint="eastAsia"/>
          <w:sz w:val="22"/>
        </w:rPr>
        <w:t>（</w:t>
      </w:r>
      <w:r w:rsidR="00892955" w:rsidRPr="000C7755">
        <w:rPr>
          <w:rFonts w:hint="eastAsia"/>
          <w:sz w:val="22"/>
        </w:rPr>
        <w:t xml:space="preserve"> </w:t>
      </w:r>
      <w:r w:rsidRPr="000C7755">
        <w:rPr>
          <w:rFonts w:hint="eastAsia"/>
          <w:sz w:val="22"/>
        </w:rPr>
        <w:t>いない</w:t>
      </w:r>
      <w:r w:rsidR="00892955" w:rsidRPr="000C7755">
        <w:rPr>
          <w:rFonts w:hint="eastAsia"/>
          <w:sz w:val="22"/>
        </w:rPr>
        <w:t xml:space="preserve"> </w:t>
      </w:r>
      <w:r w:rsidR="00892955" w:rsidRPr="000C7755">
        <w:rPr>
          <w:rFonts w:hint="eastAsia"/>
          <w:sz w:val="22"/>
        </w:rPr>
        <w:t>・</w:t>
      </w:r>
      <w:r w:rsidR="00892955" w:rsidRPr="000C7755">
        <w:rPr>
          <w:rFonts w:hint="eastAsia"/>
          <w:sz w:val="22"/>
        </w:rPr>
        <w:t xml:space="preserve"> </w:t>
      </w:r>
      <w:r w:rsidR="00892955" w:rsidRPr="000C7755">
        <w:rPr>
          <w:rFonts w:hint="eastAsia"/>
          <w:sz w:val="22"/>
        </w:rPr>
        <w:t>いる</w:t>
      </w:r>
      <w:r w:rsidR="00892955" w:rsidRPr="000C7755">
        <w:rPr>
          <w:rFonts w:hint="eastAsia"/>
          <w:sz w:val="22"/>
        </w:rPr>
        <w:t xml:space="preserve"> </w:t>
      </w:r>
      <w:r w:rsidR="00892955" w:rsidRPr="000C7755">
        <w:rPr>
          <w:rFonts w:hint="eastAsia"/>
          <w:sz w:val="22"/>
        </w:rPr>
        <w:t>）</w:t>
      </w:r>
      <w:r w:rsidRPr="00E80CEA">
        <w:rPr>
          <w:rFonts w:hint="eastAsia"/>
          <w:sz w:val="22"/>
        </w:rPr>
        <w:t>。</w:t>
      </w:r>
    </w:p>
    <w:p w14:paraId="6067B7B1" w14:textId="0FC0961B" w:rsidR="00B6035A" w:rsidRPr="00E80CEA" w:rsidRDefault="006967E3" w:rsidP="00761321">
      <w:pPr>
        <w:ind w:leftChars="100" w:left="240" w:firstLineChars="100" w:firstLine="220"/>
        <w:rPr>
          <w:sz w:val="22"/>
        </w:rPr>
      </w:pPr>
      <w:r w:rsidRPr="00E80CEA">
        <w:rPr>
          <w:rFonts w:hint="eastAsia"/>
          <w:sz w:val="22"/>
        </w:rPr>
        <w:t>（</w:t>
      </w:r>
      <w:r w:rsidR="00275798">
        <w:rPr>
          <w:rFonts w:hint="eastAsia"/>
          <w:sz w:val="22"/>
        </w:rPr>
        <w:t xml:space="preserve"> </w:t>
      </w:r>
      <w:r w:rsidRPr="00E80CEA">
        <w:rPr>
          <w:rFonts w:hint="eastAsia"/>
          <w:sz w:val="22"/>
        </w:rPr>
        <w:t>いる場合）</w:t>
      </w:r>
    </w:p>
    <w:p w14:paraId="1ECA0B74" w14:textId="740207A1" w:rsidR="001D2615" w:rsidRDefault="006967E3" w:rsidP="00761321">
      <w:pPr>
        <w:ind w:leftChars="100" w:left="240" w:firstLineChars="300" w:firstLine="660"/>
        <w:rPr>
          <w:sz w:val="22"/>
        </w:rPr>
      </w:pPr>
      <w:r w:rsidRPr="00E80CEA">
        <w:rPr>
          <w:rFonts w:hint="eastAsia"/>
          <w:sz w:val="22"/>
        </w:rPr>
        <w:t xml:space="preserve">住所　</w:t>
      </w:r>
      <w:r w:rsidR="00E80CEA">
        <w:rPr>
          <w:rFonts w:hint="eastAsia"/>
          <w:sz w:val="22"/>
        </w:rPr>
        <w:t xml:space="preserve">　</w:t>
      </w:r>
      <w:r w:rsidR="00B6035A" w:rsidRPr="00E80CEA">
        <w:rPr>
          <w:rFonts w:hint="eastAsia"/>
          <w:sz w:val="22"/>
        </w:rPr>
        <w:t>添付の（住民票・戸籍（除籍）・戸籍附票</w:t>
      </w:r>
      <w:r w:rsidR="00E873CB">
        <w:rPr>
          <w:rFonts w:hint="eastAsia"/>
          <w:sz w:val="22"/>
        </w:rPr>
        <w:t>・法人登記簿</w:t>
      </w:r>
      <w:r w:rsidR="00E80CEA">
        <w:rPr>
          <w:rFonts w:hint="eastAsia"/>
          <w:sz w:val="22"/>
        </w:rPr>
        <w:t>）</w:t>
      </w:r>
      <w:r w:rsidR="00B6035A" w:rsidRPr="00E80CEA">
        <w:rPr>
          <w:rFonts w:hint="eastAsia"/>
          <w:sz w:val="22"/>
        </w:rPr>
        <w:t>のとおり</w:t>
      </w:r>
    </w:p>
    <w:p w14:paraId="52F2242A" w14:textId="77777777" w:rsidR="00811073" w:rsidRDefault="00811073" w:rsidP="00761321">
      <w:pPr>
        <w:ind w:leftChars="100" w:left="240" w:firstLineChars="100" w:firstLine="220"/>
        <w:rPr>
          <w:sz w:val="22"/>
        </w:rPr>
      </w:pPr>
      <w:r w:rsidRPr="00E80CEA">
        <w:rPr>
          <w:rFonts w:hint="eastAsia"/>
          <w:sz w:val="22"/>
        </w:rPr>
        <w:t xml:space="preserve">　　氏名　　</w:t>
      </w:r>
      <w:r w:rsidRPr="00E80CEA">
        <w:rPr>
          <w:rFonts w:hint="eastAsia"/>
          <w:sz w:val="22"/>
          <w:u w:val="single"/>
        </w:rPr>
        <w:t xml:space="preserve">　　　　　　　　　　　　　　　　　　　　　</w:t>
      </w:r>
    </w:p>
    <w:p w14:paraId="69645BE8" w14:textId="4E317A08" w:rsidR="00060480" w:rsidRPr="00E80CEA" w:rsidRDefault="00060480" w:rsidP="00761321">
      <w:pPr>
        <w:ind w:leftChars="100" w:left="240" w:firstLineChars="300" w:firstLine="660"/>
        <w:rPr>
          <w:sz w:val="22"/>
        </w:rPr>
      </w:pPr>
      <w:r w:rsidRPr="00E80CEA">
        <w:rPr>
          <w:rFonts w:hint="eastAsia"/>
          <w:sz w:val="22"/>
        </w:rPr>
        <w:t>※</w:t>
      </w:r>
      <w:r w:rsidR="00811073">
        <w:rPr>
          <w:rFonts w:hint="eastAsia"/>
          <w:sz w:val="22"/>
        </w:rPr>
        <w:t>上記の</w:t>
      </w:r>
      <w:r w:rsidRPr="00E80CEA">
        <w:rPr>
          <w:rFonts w:hint="eastAsia"/>
          <w:sz w:val="22"/>
        </w:rPr>
        <w:t>ほかに判明した住所がある場合は</w:t>
      </w:r>
      <w:r w:rsidR="001C6B77">
        <w:rPr>
          <w:rFonts w:hint="eastAsia"/>
          <w:sz w:val="22"/>
        </w:rPr>
        <w:t>、</w:t>
      </w:r>
      <w:r w:rsidRPr="00E80CEA">
        <w:rPr>
          <w:rFonts w:hint="eastAsia"/>
          <w:sz w:val="22"/>
        </w:rPr>
        <w:t>以下に記載してください。</w:t>
      </w:r>
    </w:p>
    <w:p w14:paraId="4ECB4ADF" w14:textId="26464F52" w:rsidR="00060480" w:rsidRPr="00E80CEA" w:rsidRDefault="00060480" w:rsidP="00C56F8E">
      <w:pPr>
        <w:ind w:firstLineChars="500" w:firstLine="1100"/>
        <w:rPr>
          <w:sz w:val="22"/>
        </w:rPr>
      </w:pPr>
      <w:r w:rsidRPr="00E80CEA">
        <w:rPr>
          <w:rFonts w:hint="eastAsia"/>
          <w:sz w:val="22"/>
        </w:rPr>
        <w:t xml:space="preserve">判明した住所等　</w:t>
      </w:r>
      <w:r w:rsidRPr="00E80CEA">
        <w:rPr>
          <w:rFonts w:hint="eastAsia"/>
          <w:sz w:val="22"/>
          <w:u w:val="single"/>
        </w:rPr>
        <w:t xml:space="preserve">　　　　　　　　　　　　　　　　　　　　　　</w:t>
      </w:r>
    </w:p>
    <w:p w14:paraId="4BB49F51" w14:textId="36470F0E" w:rsidR="00060480" w:rsidRPr="00E80CEA" w:rsidRDefault="00060480" w:rsidP="00060480">
      <w:pPr>
        <w:ind w:firstLineChars="100" w:firstLine="220"/>
        <w:rPr>
          <w:sz w:val="22"/>
        </w:rPr>
      </w:pPr>
      <w:r w:rsidRPr="00E80CEA">
        <w:rPr>
          <w:rFonts w:hint="eastAsia"/>
          <w:sz w:val="22"/>
        </w:rPr>
        <w:t xml:space="preserve">　　　　判明した経緯等　</w:t>
      </w:r>
      <w:r w:rsidRPr="00E80CEA">
        <w:rPr>
          <w:rFonts w:hint="eastAsia"/>
          <w:sz w:val="22"/>
          <w:u w:val="single"/>
        </w:rPr>
        <w:t xml:space="preserve">　　　　　　　　　　　　　　　　　　　　　　</w:t>
      </w:r>
    </w:p>
    <w:p w14:paraId="5603F1A3" w14:textId="76D4189C" w:rsidR="004E09E6" w:rsidRPr="00E80CEA" w:rsidRDefault="00811073" w:rsidP="00811073">
      <w:pPr>
        <w:rPr>
          <w:sz w:val="22"/>
        </w:rPr>
      </w:pPr>
      <w:r>
        <w:rPr>
          <w:rFonts w:hint="eastAsia"/>
          <w:sz w:val="22"/>
        </w:rPr>
        <w:t>（</w:t>
      </w:r>
      <w:r w:rsidR="004E09E6" w:rsidRPr="00E80CEA">
        <w:rPr>
          <w:rFonts w:hint="eastAsia"/>
          <w:sz w:val="22"/>
        </w:rPr>
        <w:t>※</w:t>
      </w:r>
      <w:r w:rsidR="00B6035A" w:rsidRPr="00E80CEA">
        <w:rPr>
          <w:rFonts w:hint="eastAsia"/>
          <w:sz w:val="22"/>
        </w:rPr>
        <w:t xml:space="preserve">　登記名義人のほかに</w:t>
      </w:r>
      <w:r w:rsidR="001C6B77">
        <w:rPr>
          <w:rFonts w:hint="eastAsia"/>
          <w:sz w:val="22"/>
        </w:rPr>
        <w:t>、</w:t>
      </w:r>
      <w:r w:rsidR="00B6035A" w:rsidRPr="00E80CEA">
        <w:rPr>
          <w:rFonts w:hint="eastAsia"/>
          <w:sz w:val="22"/>
        </w:rPr>
        <w:t>所有者と思料される者が</w:t>
      </w:r>
      <w:r w:rsidR="009E451E">
        <w:rPr>
          <w:rFonts w:hint="eastAsia"/>
          <w:sz w:val="22"/>
        </w:rPr>
        <w:t>い</w:t>
      </w:r>
      <w:r w:rsidR="00B6035A" w:rsidRPr="00E80CEA">
        <w:rPr>
          <w:rFonts w:hint="eastAsia"/>
          <w:sz w:val="22"/>
        </w:rPr>
        <w:t>ない場合は</w:t>
      </w:r>
      <w:r w:rsidR="001C6B77">
        <w:rPr>
          <w:rFonts w:hint="eastAsia"/>
          <w:sz w:val="22"/>
        </w:rPr>
        <w:t>、</w:t>
      </w:r>
      <w:r w:rsidR="00B6035A" w:rsidRPr="00E80CEA">
        <w:rPr>
          <w:rFonts w:hint="eastAsia"/>
          <w:sz w:val="22"/>
        </w:rPr>
        <w:t>２</w:t>
      </w:r>
      <w:r w:rsidR="004E09E6" w:rsidRPr="00E80CEA">
        <w:rPr>
          <w:rFonts w:hint="eastAsia"/>
          <w:sz w:val="22"/>
        </w:rPr>
        <w:t>の記載は不要</w:t>
      </w:r>
      <w:r>
        <w:rPr>
          <w:rFonts w:hint="eastAsia"/>
          <w:sz w:val="22"/>
        </w:rPr>
        <w:t>です。）</w:t>
      </w:r>
    </w:p>
    <w:p w14:paraId="7059DF5E" w14:textId="77777777" w:rsidR="004E09E6" w:rsidRPr="00E80CEA" w:rsidRDefault="004E09E6" w:rsidP="001D2615">
      <w:pPr>
        <w:ind w:leftChars="100" w:left="240"/>
        <w:rPr>
          <w:sz w:val="22"/>
        </w:rPr>
      </w:pPr>
    </w:p>
    <w:p w14:paraId="42DB123C" w14:textId="40B50810" w:rsidR="00892955" w:rsidRPr="00E80CEA" w:rsidRDefault="001D2615" w:rsidP="00892955">
      <w:pPr>
        <w:ind w:leftChars="100" w:left="240"/>
        <w:rPr>
          <w:sz w:val="22"/>
        </w:rPr>
      </w:pPr>
      <w:r w:rsidRPr="00E80CEA">
        <w:rPr>
          <w:rFonts w:hint="eastAsia"/>
          <w:sz w:val="22"/>
        </w:rPr>
        <w:t xml:space="preserve">２　</w:t>
      </w:r>
      <w:r w:rsidR="00B169BE" w:rsidRPr="00E80CEA">
        <w:rPr>
          <w:rFonts w:hint="eastAsia"/>
          <w:sz w:val="22"/>
        </w:rPr>
        <w:t>上記１の者への</w:t>
      </w:r>
      <w:r w:rsidR="00892955" w:rsidRPr="00E80CEA">
        <w:rPr>
          <w:rFonts w:hint="eastAsia"/>
          <w:sz w:val="22"/>
        </w:rPr>
        <w:t>書面の送付又は訪問の結果（</w:t>
      </w:r>
      <w:r w:rsidR="000F5534" w:rsidRPr="00E80CEA">
        <w:rPr>
          <w:rFonts w:hint="eastAsia"/>
          <w:sz w:val="22"/>
        </w:rPr>
        <w:t>施行</w:t>
      </w:r>
      <w:r w:rsidR="00892955" w:rsidRPr="00E80CEA">
        <w:rPr>
          <w:rFonts w:hint="eastAsia"/>
          <w:sz w:val="22"/>
        </w:rPr>
        <w:t>令１条５号）</w:t>
      </w:r>
    </w:p>
    <w:p w14:paraId="55979AED" w14:textId="7428CAAE" w:rsidR="00CE3067" w:rsidRPr="00E80CEA" w:rsidRDefault="00892955" w:rsidP="00CE3067">
      <w:pPr>
        <w:rPr>
          <w:sz w:val="22"/>
        </w:rPr>
      </w:pPr>
      <w:r w:rsidRPr="00E80CEA">
        <w:rPr>
          <w:rFonts w:hint="eastAsia"/>
          <w:sz w:val="22"/>
        </w:rPr>
        <w:t xml:space="preserve">　　</w:t>
      </w:r>
      <w:r w:rsidR="00CE3067" w:rsidRPr="00275798">
        <w:rPr>
          <w:rFonts w:asciiTheme="minorEastAsia" w:hAnsiTheme="minorEastAsia" w:hint="eastAsia"/>
          <w:sz w:val="22"/>
        </w:rPr>
        <w:t>ア</w:t>
      </w:r>
      <w:r w:rsidR="00CE3067" w:rsidRPr="00E80CEA">
        <w:rPr>
          <w:rFonts w:hint="eastAsia"/>
          <w:sz w:val="22"/>
        </w:rPr>
        <w:t xml:space="preserve">　書面を送付した。</w:t>
      </w:r>
    </w:p>
    <w:p w14:paraId="341F4719" w14:textId="41C0FD27" w:rsidR="00CE3067" w:rsidRPr="00E80CEA" w:rsidRDefault="00CE3067" w:rsidP="00CE3067">
      <w:pPr>
        <w:ind w:firstLineChars="100" w:firstLine="220"/>
        <w:rPr>
          <w:sz w:val="22"/>
        </w:rPr>
      </w:pPr>
      <w:r w:rsidRPr="00E80CEA">
        <w:rPr>
          <w:rFonts w:hint="eastAsia"/>
          <w:sz w:val="22"/>
        </w:rPr>
        <w:t xml:space="preserve">　　→　発送日　</w:t>
      </w:r>
      <w:r w:rsidR="001C6B77">
        <w:rPr>
          <w:rFonts w:hint="eastAsia"/>
          <w:sz w:val="22"/>
        </w:rPr>
        <w:t>令和</w:t>
      </w:r>
      <w:r w:rsidRPr="00E80CEA">
        <w:rPr>
          <w:rFonts w:hint="eastAsia"/>
          <w:sz w:val="22"/>
          <w:u w:val="single"/>
        </w:rPr>
        <w:t xml:space="preserve">　　</w:t>
      </w:r>
      <w:r w:rsidRPr="00E80CEA">
        <w:rPr>
          <w:rFonts w:hint="eastAsia"/>
          <w:sz w:val="22"/>
        </w:rPr>
        <w:t>年</w:t>
      </w:r>
      <w:r w:rsidRPr="00E80CEA">
        <w:rPr>
          <w:rFonts w:hint="eastAsia"/>
          <w:sz w:val="22"/>
          <w:u w:val="single"/>
        </w:rPr>
        <w:t xml:space="preserve">　　</w:t>
      </w:r>
      <w:r w:rsidRPr="00E80CEA">
        <w:rPr>
          <w:rFonts w:hint="eastAsia"/>
          <w:sz w:val="22"/>
        </w:rPr>
        <w:t>月</w:t>
      </w:r>
      <w:r w:rsidRPr="00E80CEA">
        <w:rPr>
          <w:rFonts w:hint="eastAsia"/>
          <w:sz w:val="22"/>
          <w:u w:val="single"/>
        </w:rPr>
        <w:t xml:space="preserve">　　</w:t>
      </w:r>
      <w:r w:rsidRPr="00E80CEA">
        <w:rPr>
          <w:rFonts w:hint="eastAsia"/>
          <w:sz w:val="22"/>
        </w:rPr>
        <w:t>日</w:t>
      </w:r>
    </w:p>
    <w:p w14:paraId="2EF74B1F" w14:textId="77777777" w:rsidR="00CE3067" w:rsidRPr="00E80CEA" w:rsidRDefault="00CE3067" w:rsidP="00CE3067">
      <w:pPr>
        <w:ind w:firstLineChars="100" w:firstLine="220"/>
        <w:rPr>
          <w:sz w:val="22"/>
        </w:rPr>
      </w:pPr>
      <w:r w:rsidRPr="00E80CEA">
        <w:rPr>
          <w:rFonts w:hint="eastAsia"/>
          <w:sz w:val="22"/>
        </w:rPr>
        <w:t xml:space="preserve">　　　　方法　　書留郵便　・　その他（</w:t>
      </w:r>
      <w:r w:rsidRPr="00E80CEA">
        <w:rPr>
          <w:rFonts w:hint="eastAsia"/>
          <w:sz w:val="22"/>
          <w:u w:val="single"/>
        </w:rPr>
        <w:t xml:space="preserve">　　　　　　　</w:t>
      </w:r>
      <w:r w:rsidRPr="00E80CEA">
        <w:rPr>
          <w:rFonts w:hint="eastAsia"/>
          <w:sz w:val="22"/>
        </w:rPr>
        <w:t>）</w:t>
      </w:r>
    </w:p>
    <w:p w14:paraId="6009B136" w14:textId="77777777" w:rsidR="00CE3067" w:rsidRPr="00E80CEA" w:rsidRDefault="00CE3067" w:rsidP="00CE3067">
      <w:pPr>
        <w:ind w:firstLineChars="500" w:firstLine="1100"/>
        <w:rPr>
          <w:sz w:val="22"/>
        </w:rPr>
      </w:pPr>
      <w:r w:rsidRPr="00E80CEA">
        <w:rPr>
          <w:rFonts w:hint="eastAsia"/>
          <w:sz w:val="22"/>
        </w:rPr>
        <w:t xml:space="preserve">結果　</w:t>
      </w:r>
      <w:r w:rsidRPr="00E80CEA">
        <w:rPr>
          <w:rFonts w:hint="eastAsia"/>
          <w:sz w:val="22"/>
        </w:rPr>
        <w:t xml:space="preserve">  </w:t>
      </w:r>
      <w:r w:rsidRPr="00E80CEA">
        <w:rPr>
          <w:rFonts w:hint="eastAsia"/>
          <w:sz w:val="22"/>
        </w:rPr>
        <w:t>還付（事由：</w:t>
      </w:r>
      <w:r w:rsidRPr="00E80CEA">
        <w:rPr>
          <w:rFonts w:hint="eastAsia"/>
          <w:sz w:val="22"/>
          <w:u w:val="single"/>
        </w:rPr>
        <w:t xml:space="preserve">　　　　　　　</w:t>
      </w:r>
      <w:r w:rsidRPr="00E80CEA">
        <w:rPr>
          <w:rFonts w:hint="eastAsia"/>
          <w:sz w:val="22"/>
          <w:u w:val="single"/>
        </w:rPr>
        <w:t xml:space="preserve">  </w:t>
      </w:r>
      <w:r w:rsidRPr="00E80CEA">
        <w:rPr>
          <w:rFonts w:hint="eastAsia"/>
          <w:sz w:val="22"/>
          <w:u w:val="single"/>
        </w:rPr>
        <w:t xml:space="preserve">　　　</w:t>
      </w:r>
      <w:r w:rsidRPr="00E80CEA">
        <w:rPr>
          <w:rFonts w:hint="eastAsia"/>
          <w:sz w:val="22"/>
        </w:rPr>
        <w:t>）（封筒コピー添付）</w:t>
      </w:r>
    </w:p>
    <w:p w14:paraId="6EE0535C" w14:textId="77777777" w:rsidR="00CE3067" w:rsidRPr="00E80CEA" w:rsidRDefault="00CE3067" w:rsidP="00CE3067">
      <w:pPr>
        <w:ind w:leftChars="589" w:left="2327" w:hangingChars="415" w:hanging="913"/>
        <w:rPr>
          <w:sz w:val="22"/>
        </w:rPr>
      </w:pPr>
      <w:r w:rsidRPr="00E80CEA">
        <w:rPr>
          <w:rFonts w:hint="eastAsia"/>
          <w:sz w:val="22"/>
        </w:rPr>
        <w:t xml:space="preserve">　</w:t>
      </w:r>
      <w:r w:rsidRPr="00E80CEA">
        <w:rPr>
          <w:rFonts w:hint="eastAsia"/>
          <w:sz w:val="22"/>
        </w:rPr>
        <w:t xml:space="preserve">  </w:t>
      </w:r>
      <w:r w:rsidRPr="00E80CEA">
        <w:rPr>
          <w:sz w:val="22"/>
        </w:rPr>
        <w:t xml:space="preserve">  </w:t>
      </w:r>
      <w:r w:rsidRPr="00E80CEA">
        <w:rPr>
          <w:rFonts w:hint="eastAsia"/>
          <w:sz w:val="22"/>
        </w:rPr>
        <w:t>回答があった（内容：</w:t>
      </w:r>
      <w:r w:rsidRPr="00E80CEA">
        <w:rPr>
          <w:rFonts w:hint="eastAsia"/>
          <w:sz w:val="22"/>
          <w:u w:val="single"/>
        </w:rPr>
        <w:t xml:space="preserve">　　　　　　　　　　　　　　　</w:t>
      </w:r>
      <w:r w:rsidRPr="00E80CEA">
        <w:rPr>
          <w:rFonts w:hint="eastAsia"/>
          <w:sz w:val="22"/>
        </w:rPr>
        <w:t>）</w:t>
      </w:r>
    </w:p>
    <w:p w14:paraId="2EEADC18" w14:textId="77777777" w:rsidR="00CE3067" w:rsidRPr="00E80CEA" w:rsidRDefault="00CE3067" w:rsidP="00CE3067">
      <w:pPr>
        <w:ind w:leftChars="529" w:left="1274" w:hangingChars="2" w:hanging="4"/>
        <w:rPr>
          <w:sz w:val="22"/>
        </w:rPr>
      </w:pPr>
      <w:r w:rsidRPr="00E80CEA">
        <w:rPr>
          <w:rFonts w:hint="eastAsia"/>
          <w:sz w:val="22"/>
        </w:rPr>
        <w:t xml:space="preserve">　　　</w:t>
      </w:r>
      <w:r w:rsidRPr="00E80CEA">
        <w:rPr>
          <w:rFonts w:hint="eastAsia"/>
          <w:sz w:val="22"/>
        </w:rPr>
        <w:t xml:space="preserve"> </w:t>
      </w:r>
      <w:r w:rsidRPr="00E80CEA">
        <w:rPr>
          <w:rFonts w:hint="eastAsia"/>
          <w:sz w:val="22"/>
        </w:rPr>
        <w:t>その他　　　（内容：　　　　　　　　　　　　　　　）</w:t>
      </w:r>
    </w:p>
    <w:p w14:paraId="3FF72454" w14:textId="77777777" w:rsidR="00CE3067" w:rsidRPr="00E80CEA" w:rsidRDefault="00CE3067" w:rsidP="00CE3067">
      <w:pPr>
        <w:rPr>
          <w:sz w:val="22"/>
        </w:rPr>
      </w:pPr>
      <w:r w:rsidRPr="00E80CEA">
        <w:rPr>
          <w:rFonts w:hint="eastAsia"/>
          <w:sz w:val="22"/>
        </w:rPr>
        <w:t xml:space="preserve">　　</w:t>
      </w:r>
      <w:r w:rsidRPr="00275798">
        <w:rPr>
          <w:rFonts w:asciiTheme="minorEastAsia" w:hAnsiTheme="minorEastAsia" w:hint="eastAsia"/>
          <w:sz w:val="22"/>
        </w:rPr>
        <w:t>イ</w:t>
      </w:r>
      <w:r w:rsidRPr="00E80CEA">
        <w:rPr>
          <w:rFonts w:hint="eastAsia"/>
          <w:sz w:val="22"/>
        </w:rPr>
        <w:t xml:space="preserve">　訪問した。</w:t>
      </w:r>
    </w:p>
    <w:p w14:paraId="07398110" w14:textId="23BC8AF9" w:rsidR="00CE3067" w:rsidRPr="00E80CEA" w:rsidRDefault="00CE3067" w:rsidP="00CE3067">
      <w:pPr>
        <w:rPr>
          <w:sz w:val="22"/>
        </w:rPr>
      </w:pPr>
      <w:r w:rsidRPr="00E80CEA">
        <w:rPr>
          <w:rFonts w:hint="eastAsia"/>
          <w:sz w:val="22"/>
        </w:rPr>
        <w:t xml:space="preserve">　　　→　日時　</w:t>
      </w:r>
      <w:r w:rsidR="001C6B77">
        <w:rPr>
          <w:rFonts w:hint="eastAsia"/>
          <w:sz w:val="22"/>
        </w:rPr>
        <w:t>令和</w:t>
      </w:r>
      <w:r w:rsidRPr="00E80CEA">
        <w:rPr>
          <w:rFonts w:hint="eastAsia"/>
          <w:sz w:val="22"/>
          <w:u w:val="single"/>
        </w:rPr>
        <w:t xml:space="preserve">　　</w:t>
      </w:r>
      <w:r w:rsidRPr="00E80CEA">
        <w:rPr>
          <w:rFonts w:hint="eastAsia"/>
          <w:sz w:val="22"/>
        </w:rPr>
        <w:t>年</w:t>
      </w:r>
      <w:r w:rsidRPr="00E80CEA">
        <w:rPr>
          <w:rFonts w:hint="eastAsia"/>
          <w:sz w:val="22"/>
          <w:u w:val="single"/>
        </w:rPr>
        <w:t xml:space="preserve">　　</w:t>
      </w:r>
      <w:r w:rsidRPr="00E80CEA">
        <w:rPr>
          <w:rFonts w:hint="eastAsia"/>
          <w:sz w:val="22"/>
        </w:rPr>
        <w:t>月</w:t>
      </w:r>
      <w:r w:rsidRPr="00E80CEA">
        <w:rPr>
          <w:rFonts w:hint="eastAsia"/>
          <w:sz w:val="22"/>
          <w:u w:val="single"/>
        </w:rPr>
        <w:t xml:space="preserve">　　</w:t>
      </w:r>
      <w:r w:rsidRPr="00E80CEA">
        <w:rPr>
          <w:rFonts w:hint="eastAsia"/>
          <w:sz w:val="22"/>
        </w:rPr>
        <w:t>日（</w:t>
      </w:r>
      <w:r w:rsidRPr="00E80CEA">
        <w:rPr>
          <w:rFonts w:hint="eastAsia"/>
          <w:sz w:val="22"/>
          <w:u w:val="single"/>
        </w:rPr>
        <w:t xml:space="preserve">　　</w:t>
      </w:r>
      <w:r w:rsidRPr="00E80CEA">
        <w:rPr>
          <w:rFonts w:hint="eastAsia"/>
          <w:sz w:val="22"/>
        </w:rPr>
        <w:t xml:space="preserve">）午　　</w:t>
      </w:r>
      <w:r w:rsidRPr="00E80CEA">
        <w:rPr>
          <w:rFonts w:hint="eastAsia"/>
          <w:sz w:val="22"/>
          <w:u w:val="single"/>
        </w:rPr>
        <w:t xml:space="preserve">　　</w:t>
      </w:r>
      <w:r w:rsidRPr="00E80CEA">
        <w:rPr>
          <w:rFonts w:hint="eastAsia"/>
          <w:sz w:val="22"/>
        </w:rPr>
        <w:t>時</w:t>
      </w:r>
      <w:r w:rsidRPr="00E80CEA">
        <w:rPr>
          <w:rFonts w:hint="eastAsia"/>
          <w:sz w:val="22"/>
          <w:u w:val="single"/>
        </w:rPr>
        <w:t xml:space="preserve">　　</w:t>
      </w:r>
      <w:r w:rsidRPr="00E80CEA">
        <w:rPr>
          <w:rFonts w:hint="eastAsia"/>
          <w:sz w:val="22"/>
        </w:rPr>
        <w:t>分ころ</w:t>
      </w:r>
    </w:p>
    <w:p w14:paraId="4419056D" w14:textId="77777777" w:rsidR="00CE3067" w:rsidRPr="00E80CEA" w:rsidRDefault="00CE3067" w:rsidP="00CE3067">
      <w:pPr>
        <w:rPr>
          <w:sz w:val="22"/>
        </w:rPr>
      </w:pPr>
      <w:r w:rsidRPr="00E80CEA">
        <w:rPr>
          <w:rFonts w:hint="eastAsia"/>
          <w:sz w:val="22"/>
        </w:rPr>
        <w:t xml:space="preserve">　　　　　訪問した者　所属等　</w:t>
      </w:r>
      <w:r w:rsidRPr="00E80CEA">
        <w:rPr>
          <w:rFonts w:hint="eastAsia"/>
          <w:sz w:val="22"/>
          <w:u w:val="single"/>
        </w:rPr>
        <w:t xml:space="preserve">　　　　　　　　　　　　　　　</w:t>
      </w:r>
    </w:p>
    <w:p w14:paraId="0EF1EC6F" w14:textId="77777777" w:rsidR="00CE3067" w:rsidRPr="00E80CEA" w:rsidRDefault="00CE3067" w:rsidP="00CE3067">
      <w:pPr>
        <w:ind w:firstLineChars="1100" w:firstLine="2420"/>
        <w:rPr>
          <w:sz w:val="22"/>
        </w:rPr>
      </w:pPr>
      <w:r w:rsidRPr="00E80CEA">
        <w:rPr>
          <w:rFonts w:hint="eastAsia"/>
          <w:sz w:val="22"/>
        </w:rPr>
        <w:t xml:space="preserve">氏　名　</w:t>
      </w:r>
      <w:r w:rsidRPr="00E80CEA">
        <w:rPr>
          <w:rFonts w:hint="eastAsia"/>
          <w:sz w:val="22"/>
          <w:u w:val="single"/>
        </w:rPr>
        <w:t xml:space="preserve">　　　　　　　　　　　　　　　</w:t>
      </w:r>
      <w:r w:rsidRPr="00E80CEA">
        <w:rPr>
          <w:rFonts w:hint="eastAsia"/>
          <w:sz w:val="22"/>
        </w:rPr>
        <w:t xml:space="preserve">　</w:t>
      </w:r>
    </w:p>
    <w:p w14:paraId="72081CE3" w14:textId="132C4914" w:rsidR="00CE3067" w:rsidRPr="00E80CEA" w:rsidRDefault="00CE3067" w:rsidP="00CE3067">
      <w:pPr>
        <w:rPr>
          <w:sz w:val="22"/>
        </w:rPr>
      </w:pPr>
      <w:r w:rsidRPr="00E80CEA">
        <w:rPr>
          <w:rFonts w:hint="eastAsia"/>
          <w:sz w:val="22"/>
        </w:rPr>
        <w:t xml:space="preserve">　　　　　訪問の結果（書ききれない場合は</w:t>
      </w:r>
      <w:r w:rsidR="001C6B77">
        <w:rPr>
          <w:rFonts w:hint="eastAsia"/>
          <w:sz w:val="22"/>
        </w:rPr>
        <w:t>、</w:t>
      </w:r>
      <w:r w:rsidRPr="00E80CEA">
        <w:rPr>
          <w:rFonts w:hint="eastAsia"/>
          <w:sz w:val="22"/>
        </w:rPr>
        <w:t>別紙を用いてください。）</w:t>
      </w:r>
    </w:p>
    <w:p w14:paraId="3C492401" w14:textId="03AD71FC" w:rsidR="00CE3067" w:rsidRPr="00E80CEA" w:rsidRDefault="00CE3067" w:rsidP="00CE3067">
      <w:pPr>
        <w:pBdr>
          <w:bottom w:val="dotted" w:sz="4" w:space="1" w:color="auto"/>
          <w:between w:val="dotted" w:sz="4" w:space="1" w:color="auto"/>
        </w:pBdr>
        <w:ind w:leftChars="1122" w:left="2693"/>
        <w:rPr>
          <w:sz w:val="22"/>
        </w:rPr>
      </w:pPr>
    </w:p>
    <w:p w14:paraId="5CF717CC" w14:textId="645786B2" w:rsidR="00CE3067" w:rsidRPr="00E80CEA" w:rsidRDefault="00CE3067" w:rsidP="00CE3067">
      <w:pPr>
        <w:pBdr>
          <w:bottom w:val="dotted" w:sz="4" w:space="1" w:color="auto"/>
          <w:between w:val="dotted" w:sz="4" w:space="1" w:color="auto"/>
        </w:pBdr>
        <w:ind w:leftChars="1122" w:left="2693"/>
        <w:rPr>
          <w:sz w:val="22"/>
        </w:rPr>
      </w:pPr>
    </w:p>
    <w:p w14:paraId="0E58DA5C" w14:textId="5B4D3C8F" w:rsidR="00CE3067" w:rsidRPr="00E80CEA" w:rsidRDefault="00CE3067" w:rsidP="00CE3067">
      <w:pPr>
        <w:pBdr>
          <w:bottom w:val="dotted" w:sz="4" w:space="1" w:color="auto"/>
          <w:between w:val="dotted" w:sz="4" w:space="1" w:color="auto"/>
        </w:pBdr>
        <w:ind w:leftChars="1122" w:left="2693"/>
        <w:rPr>
          <w:sz w:val="22"/>
        </w:rPr>
      </w:pPr>
    </w:p>
    <w:p w14:paraId="25C7026D" w14:textId="77777777" w:rsidR="00811073" w:rsidRDefault="00811073" w:rsidP="00CE3067">
      <w:pPr>
        <w:ind w:left="440" w:hangingChars="200" w:hanging="440"/>
        <w:rPr>
          <w:rFonts w:asciiTheme="majorEastAsia" w:eastAsiaTheme="majorEastAsia" w:hAnsiTheme="majorEastAsia"/>
          <w:sz w:val="22"/>
        </w:rPr>
      </w:pPr>
    </w:p>
    <w:p w14:paraId="5EB4DC8C" w14:textId="77777777" w:rsidR="00811073" w:rsidRDefault="00811073" w:rsidP="00CE3067">
      <w:pPr>
        <w:ind w:left="440" w:hangingChars="200" w:hanging="440"/>
        <w:rPr>
          <w:rFonts w:asciiTheme="majorEastAsia" w:eastAsiaTheme="majorEastAsia" w:hAnsiTheme="majorEastAsia"/>
          <w:sz w:val="22"/>
        </w:rPr>
      </w:pPr>
    </w:p>
    <w:p w14:paraId="5B7DD59A" w14:textId="77777777" w:rsidR="00811073" w:rsidRDefault="00811073" w:rsidP="00CE3067">
      <w:pPr>
        <w:ind w:left="440" w:hangingChars="200" w:hanging="440"/>
        <w:rPr>
          <w:rFonts w:asciiTheme="majorEastAsia" w:eastAsiaTheme="majorEastAsia" w:hAnsiTheme="majorEastAsia"/>
          <w:sz w:val="22"/>
        </w:rPr>
      </w:pPr>
    </w:p>
    <w:p w14:paraId="0578609F" w14:textId="77777777" w:rsidR="00811073" w:rsidRDefault="00811073" w:rsidP="00CE3067">
      <w:pPr>
        <w:ind w:left="440" w:hangingChars="200" w:hanging="440"/>
        <w:rPr>
          <w:rFonts w:asciiTheme="majorEastAsia" w:eastAsiaTheme="majorEastAsia" w:hAnsiTheme="majorEastAsia"/>
          <w:sz w:val="22"/>
        </w:rPr>
      </w:pPr>
    </w:p>
    <w:p w14:paraId="761F67E9" w14:textId="77777777" w:rsidR="00811073" w:rsidRDefault="00811073" w:rsidP="00CE3067">
      <w:pPr>
        <w:ind w:left="440" w:hangingChars="200" w:hanging="440"/>
        <w:rPr>
          <w:rFonts w:asciiTheme="majorEastAsia" w:eastAsiaTheme="majorEastAsia" w:hAnsiTheme="majorEastAsia"/>
          <w:sz w:val="22"/>
        </w:rPr>
      </w:pPr>
    </w:p>
    <w:p w14:paraId="788FDD4B" w14:textId="3A7B2652" w:rsidR="003C6ED7" w:rsidRPr="00E80CEA" w:rsidRDefault="00C56F8E" w:rsidP="00CE3067">
      <w:pPr>
        <w:ind w:left="440" w:hangingChars="200" w:hanging="440"/>
        <w:rPr>
          <w:sz w:val="22"/>
        </w:rPr>
      </w:pPr>
      <w:r w:rsidRPr="00E80CEA">
        <w:rPr>
          <w:rFonts w:asciiTheme="majorEastAsia" w:eastAsiaTheme="majorEastAsia" w:hAnsiTheme="majorEastAsia"/>
          <w:noProof/>
          <w:sz w:val="22"/>
        </w:rPr>
        <w:lastRenderedPageBreak/>
        <mc:AlternateContent>
          <mc:Choice Requires="wps">
            <w:drawing>
              <wp:anchor distT="0" distB="0" distL="114300" distR="114300" simplePos="0" relativeHeight="251663360" behindDoc="0" locked="0" layoutInCell="1" allowOverlap="1" wp14:anchorId="5D92A28B" wp14:editId="7A7F2FC2">
                <wp:simplePos x="0" y="0"/>
                <wp:positionH relativeFrom="margin">
                  <wp:align>center</wp:align>
                </wp:positionH>
                <wp:positionV relativeFrom="paragraph">
                  <wp:posOffset>3175</wp:posOffset>
                </wp:positionV>
                <wp:extent cx="5686425" cy="5334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686425" cy="533400"/>
                        </a:xfrm>
                        <a:prstGeom prst="roundRect">
                          <a:avLst/>
                        </a:prstGeom>
                        <a:noFill/>
                        <a:ln w="1905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66745" id="角丸四角形 3" o:spid="_x0000_s1026" style="position:absolute;left:0;text-align:left;margin-left:0;margin-top:.25pt;width:447.75pt;height:4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" filled="f" strokecolor="windowText" strokeweight="1.5pt">
                <v:stroke linestyle="thinThin" joinstyle="miter"/>
                <w10:wrap anchorx="margin"/>
              </v:roundrect>
            </w:pict>
          </mc:Fallback>
        </mc:AlternateContent>
      </w:r>
      <w:r w:rsidR="00892955" w:rsidRPr="00E80CEA">
        <w:rPr>
          <w:rFonts w:asciiTheme="majorEastAsia" w:eastAsiaTheme="majorEastAsia" w:hAnsiTheme="majorEastAsia" w:hint="eastAsia"/>
          <w:sz w:val="22"/>
        </w:rPr>
        <w:t>第</w:t>
      </w:r>
      <w:r w:rsidR="00B828A2" w:rsidRPr="00E80CEA">
        <w:rPr>
          <w:rFonts w:asciiTheme="majorEastAsia" w:eastAsiaTheme="majorEastAsia" w:hAnsiTheme="majorEastAsia" w:hint="eastAsia"/>
          <w:sz w:val="22"/>
        </w:rPr>
        <w:t>４</w:t>
      </w:r>
      <w:r w:rsidR="003C6ED7" w:rsidRPr="00E80CEA">
        <w:rPr>
          <w:rFonts w:asciiTheme="majorEastAsia" w:eastAsiaTheme="majorEastAsia" w:hAnsiTheme="majorEastAsia" w:hint="eastAsia"/>
          <w:sz w:val="22"/>
        </w:rPr>
        <w:t xml:space="preserve">　</w:t>
      </w:r>
      <w:r w:rsidR="004E09E6" w:rsidRPr="00E80CEA">
        <w:rPr>
          <w:rFonts w:asciiTheme="majorEastAsia" w:eastAsiaTheme="majorEastAsia" w:hAnsiTheme="majorEastAsia" w:hint="eastAsia"/>
          <w:sz w:val="22"/>
        </w:rPr>
        <w:t>土地</w:t>
      </w:r>
      <w:r w:rsidR="001875F5" w:rsidRPr="00E80CEA">
        <w:rPr>
          <w:rFonts w:asciiTheme="majorEastAsia" w:eastAsiaTheme="majorEastAsia" w:hAnsiTheme="majorEastAsia" w:hint="eastAsia"/>
          <w:sz w:val="22"/>
        </w:rPr>
        <w:t>所有者確知必要情報を保有すると思料される者</w:t>
      </w:r>
      <w:r w:rsidR="003C6ED7" w:rsidRPr="00E80CEA">
        <w:rPr>
          <w:rFonts w:asciiTheme="majorEastAsia" w:eastAsiaTheme="majorEastAsia" w:hAnsiTheme="majorEastAsia" w:hint="eastAsia"/>
          <w:sz w:val="22"/>
        </w:rPr>
        <w:t>（登記名義人以外）</w:t>
      </w:r>
      <w:r w:rsidR="001875F5" w:rsidRPr="00E80CEA">
        <w:rPr>
          <w:rFonts w:asciiTheme="majorEastAsia" w:eastAsiaTheme="majorEastAsia" w:hAnsiTheme="majorEastAsia" w:hint="eastAsia"/>
          <w:sz w:val="22"/>
        </w:rPr>
        <w:t>に対する</w:t>
      </w:r>
      <w:r w:rsidR="003C6ED7" w:rsidRPr="00E80CEA">
        <w:rPr>
          <w:rFonts w:asciiTheme="majorEastAsia" w:eastAsiaTheme="majorEastAsia" w:hAnsiTheme="majorEastAsia" w:hint="eastAsia"/>
          <w:sz w:val="22"/>
        </w:rPr>
        <w:t>情報提供の請求</w:t>
      </w:r>
      <w:r w:rsidR="00811073">
        <w:rPr>
          <w:rFonts w:hint="eastAsia"/>
          <w:sz w:val="22"/>
        </w:rPr>
        <w:t>（施行令１条</w:t>
      </w:r>
      <w:r w:rsidR="003C6ED7" w:rsidRPr="00E80CEA">
        <w:rPr>
          <w:rFonts w:hint="eastAsia"/>
          <w:sz w:val="22"/>
        </w:rPr>
        <w:t>２号）</w:t>
      </w:r>
    </w:p>
    <w:p w14:paraId="28F6F4D9" w14:textId="77777777" w:rsidR="00275798" w:rsidRDefault="00275798">
      <w:pPr>
        <w:rPr>
          <w:rFonts w:asciiTheme="minorEastAsia" w:hAnsiTheme="minorEastAsia"/>
          <w:sz w:val="22"/>
        </w:rPr>
      </w:pPr>
    </w:p>
    <w:p w14:paraId="66DD93D9" w14:textId="7AD0C73E" w:rsidR="00811073" w:rsidRDefault="003C6ED7">
      <w:pPr>
        <w:rPr>
          <w:rFonts w:asciiTheme="minorEastAsia" w:hAnsiTheme="minorEastAsia"/>
          <w:sz w:val="22"/>
        </w:rPr>
      </w:pPr>
      <w:r w:rsidRPr="00811073">
        <w:rPr>
          <w:rFonts w:asciiTheme="minorEastAsia" w:hAnsiTheme="minorEastAsia" w:hint="eastAsia"/>
          <w:sz w:val="22"/>
        </w:rPr>
        <w:t xml:space="preserve">　</w:t>
      </w:r>
      <w:r w:rsidR="00811073" w:rsidRPr="00811073">
        <w:rPr>
          <w:rFonts w:asciiTheme="minorEastAsia" w:hAnsiTheme="minorEastAsia" w:hint="eastAsia"/>
          <w:sz w:val="22"/>
        </w:rPr>
        <w:t>１</w:t>
      </w:r>
      <w:r w:rsidRPr="00811073">
        <w:rPr>
          <w:rFonts w:asciiTheme="minorEastAsia" w:hAnsiTheme="minorEastAsia" w:hint="eastAsia"/>
          <w:sz w:val="22"/>
        </w:rPr>
        <w:t xml:space="preserve">　</w:t>
      </w:r>
      <w:r w:rsidR="00811073">
        <w:rPr>
          <w:rFonts w:asciiTheme="minorEastAsia" w:hAnsiTheme="minorEastAsia" w:hint="eastAsia"/>
          <w:sz w:val="22"/>
        </w:rPr>
        <w:t>登記名義人以外に</w:t>
      </w:r>
      <w:r w:rsidR="001C6B77">
        <w:rPr>
          <w:rFonts w:asciiTheme="minorEastAsia" w:hAnsiTheme="minorEastAsia" w:hint="eastAsia"/>
          <w:sz w:val="22"/>
        </w:rPr>
        <w:t>、</w:t>
      </w:r>
      <w:r w:rsidR="009110EE" w:rsidRPr="00811073">
        <w:rPr>
          <w:rFonts w:asciiTheme="minorEastAsia" w:hAnsiTheme="minorEastAsia" w:hint="eastAsia"/>
          <w:sz w:val="22"/>
        </w:rPr>
        <w:t>土地</w:t>
      </w:r>
      <w:r w:rsidR="00811073">
        <w:rPr>
          <w:rFonts w:asciiTheme="minorEastAsia" w:hAnsiTheme="minorEastAsia" w:hint="eastAsia"/>
          <w:sz w:val="22"/>
        </w:rPr>
        <w:t>所有者確知必要情報を保有すると思料される者が</w:t>
      </w:r>
      <w:r w:rsidR="001C6B77">
        <w:rPr>
          <w:rFonts w:asciiTheme="minorEastAsia" w:hAnsiTheme="minorEastAsia" w:hint="eastAsia"/>
          <w:sz w:val="22"/>
        </w:rPr>
        <w:t>、</w:t>
      </w:r>
    </w:p>
    <w:p w14:paraId="4B183DFB" w14:textId="48B545CF" w:rsidR="003C6ED7" w:rsidRDefault="00811073" w:rsidP="00811073">
      <w:pPr>
        <w:ind w:firstLineChars="200" w:firstLine="440"/>
        <w:rPr>
          <w:rFonts w:asciiTheme="minorEastAsia" w:hAnsiTheme="minorEastAsia"/>
          <w:sz w:val="22"/>
        </w:rPr>
      </w:pPr>
      <w:r>
        <w:rPr>
          <w:rFonts w:asciiTheme="minorEastAsia" w:hAnsiTheme="minorEastAsia" w:hint="eastAsia"/>
          <w:sz w:val="22"/>
        </w:rPr>
        <w:t>（</w:t>
      </w:r>
      <w:r w:rsidR="009E451E">
        <w:rPr>
          <w:rFonts w:asciiTheme="minorEastAsia" w:hAnsiTheme="minorEastAsia" w:hint="eastAsia"/>
          <w:sz w:val="22"/>
        </w:rPr>
        <w:t xml:space="preserve"> </w:t>
      </w:r>
      <w:r>
        <w:rPr>
          <w:rFonts w:asciiTheme="minorEastAsia" w:hAnsiTheme="minorEastAsia" w:hint="eastAsia"/>
          <w:sz w:val="22"/>
        </w:rPr>
        <w:t xml:space="preserve">いる　・　</w:t>
      </w:r>
      <w:r w:rsidR="00CE3067" w:rsidRPr="00811073">
        <w:rPr>
          <w:rFonts w:asciiTheme="minorEastAsia" w:hAnsiTheme="minorEastAsia" w:hint="eastAsia"/>
          <w:sz w:val="22"/>
        </w:rPr>
        <w:t>いない</w:t>
      </w:r>
      <w:r>
        <w:rPr>
          <w:rFonts w:asciiTheme="minorEastAsia" w:hAnsiTheme="minorEastAsia" w:hint="eastAsia"/>
          <w:sz w:val="22"/>
        </w:rPr>
        <w:t>（</w:t>
      </w:r>
      <w:r w:rsidR="009568EC" w:rsidRPr="00811073">
        <w:rPr>
          <w:rFonts w:asciiTheme="minorEastAsia" w:hAnsiTheme="minorEastAsia" w:hint="eastAsia"/>
          <w:sz w:val="22"/>
        </w:rPr>
        <w:t>判明しない）</w:t>
      </w:r>
      <w:r w:rsidR="009E451E">
        <w:rPr>
          <w:rFonts w:asciiTheme="minorEastAsia" w:hAnsiTheme="minorEastAsia" w:hint="eastAsia"/>
          <w:sz w:val="22"/>
        </w:rPr>
        <w:t xml:space="preserve"> </w:t>
      </w:r>
      <w:r>
        <w:rPr>
          <w:rFonts w:asciiTheme="minorEastAsia" w:hAnsiTheme="minorEastAsia" w:hint="eastAsia"/>
          <w:sz w:val="22"/>
        </w:rPr>
        <w:t>）</w:t>
      </w:r>
      <w:r w:rsidR="003C6ED7" w:rsidRPr="00811073">
        <w:rPr>
          <w:rFonts w:asciiTheme="minorEastAsia" w:hAnsiTheme="minorEastAsia" w:hint="eastAsia"/>
          <w:sz w:val="22"/>
        </w:rPr>
        <w:t>。</w:t>
      </w:r>
    </w:p>
    <w:p w14:paraId="6D43ED30" w14:textId="1F567F5A" w:rsidR="007924FD" w:rsidRPr="00811073" w:rsidRDefault="007924FD" w:rsidP="00C92CE3">
      <w:pPr>
        <w:ind w:leftChars="200" w:left="480"/>
        <w:rPr>
          <w:rFonts w:asciiTheme="minorEastAsia" w:hAnsiTheme="minorEastAsia"/>
          <w:sz w:val="22"/>
        </w:rPr>
      </w:pPr>
      <w:r>
        <w:rPr>
          <w:rFonts w:asciiTheme="minorEastAsia" w:hAnsiTheme="minorEastAsia" w:hint="eastAsia"/>
          <w:sz w:val="22"/>
        </w:rPr>
        <w:t>（※なお、登記名義人が法人である場合、法人代表者、清算人、破産管財人</w:t>
      </w:r>
      <w:r w:rsidR="009C41BB">
        <w:rPr>
          <w:rFonts w:asciiTheme="minorEastAsia" w:hAnsiTheme="minorEastAsia" w:hint="eastAsia"/>
          <w:sz w:val="22"/>
        </w:rPr>
        <w:t>などがいないとき</w:t>
      </w:r>
      <w:r w:rsidR="00C92CE3">
        <w:rPr>
          <w:rFonts w:asciiTheme="minorEastAsia" w:hAnsiTheme="minorEastAsia" w:hint="eastAsia"/>
          <w:sz w:val="22"/>
        </w:rPr>
        <w:t>には</w:t>
      </w:r>
      <w:r w:rsidR="009C41BB">
        <w:rPr>
          <w:rFonts w:asciiTheme="minorEastAsia" w:hAnsiTheme="minorEastAsia" w:hint="eastAsia"/>
          <w:sz w:val="22"/>
        </w:rPr>
        <w:t>、</w:t>
      </w:r>
      <w:r w:rsidR="00C92CE3">
        <w:rPr>
          <w:rFonts w:asciiTheme="minorEastAsia" w:hAnsiTheme="minorEastAsia" w:hint="eastAsia"/>
          <w:sz w:val="22"/>
        </w:rPr>
        <w:t>その旨及び調査内容等をご記載ください。）</w:t>
      </w:r>
    </w:p>
    <w:p w14:paraId="68882B06" w14:textId="77777777" w:rsidR="00275798" w:rsidRDefault="00A820F1" w:rsidP="00CE3067">
      <w:pPr>
        <w:ind w:left="4180" w:hangingChars="1900" w:hanging="4180"/>
        <w:rPr>
          <w:rFonts w:asciiTheme="minorEastAsia" w:hAnsiTheme="minorEastAsia"/>
          <w:sz w:val="22"/>
        </w:rPr>
      </w:pPr>
      <w:r w:rsidRPr="00811073">
        <w:rPr>
          <w:rFonts w:asciiTheme="minorEastAsia" w:hAnsiTheme="minorEastAsia" w:hint="eastAsia"/>
          <w:sz w:val="22"/>
        </w:rPr>
        <w:t xml:space="preserve">　</w:t>
      </w:r>
    </w:p>
    <w:p w14:paraId="56380DB5" w14:textId="3678A05E" w:rsidR="004E09E6" w:rsidRPr="00811073" w:rsidRDefault="00811073" w:rsidP="00275798">
      <w:pPr>
        <w:ind w:leftChars="100" w:left="4200" w:hangingChars="1800" w:hanging="3960"/>
        <w:rPr>
          <w:rFonts w:asciiTheme="minorEastAsia" w:hAnsiTheme="minorEastAsia"/>
          <w:sz w:val="22"/>
        </w:rPr>
      </w:pPr>
      <w:r w:rsidRPr="00811073">
        <w:rPr>
          <w:rFonts w:asciiTheme="minorEastAsia" w:hAnsiTheme="minorEastAsia" w:hint="eastAsia"/>
          <w:sz w:val="22"/>
        </w:rPr>
        <w:t>２</w:t>
      </w:r>
      <w:r w:rsidR="003C6ED7" w:rsidRPr="00811073">
        <w:rPr>
          <w:rFonts w:asciiTheme="minorEastAsia" w:hAnsiTheme="minorEastAsia" w:hint="eastAsia"/>
          <w:sz w:val="22"/>
        </w:rPr>
        <w:t xml:space="preserve">　</w:t>
      </w:r>
      <w:r>
        <w:rPr>
          <w:rFonts w:asciiTheme="minorEastAsia" w:hAnsiTheme="minorEastAsia" w:hint="eastAsia"/>
          <w:sz w:val="22"/>
        </w:rPr>
        <w:t>（いる場合）</w:t>
      </w:r>
      <w:r w:rsidR="003C6ED7" w:rsidRPr="00811073">
        <w:rPr>
          <w:rFonts w:asciiTheme="minorEastAsia" w:hAnsiTheme="minorEastAsia" w:hint="eastAsia"/>
          <w:sz w:val="22"/>
        </w:rPr>
        <w:t>次の者に</w:t>
      </w:r>
      <w:r w:rsidR="001C6B77">
        <w:rPr>
          <w:rFonts w:asciiTheme="minorEastAsia" w:hAnsiTheme="minorEastAsia" w:hint="eastAsia"/>
          <w:sz w:val="22"/>
        </w:rPr>
        <w:t>、</w:t>
      </w:r>
      <w:r w:rsidR="004E09E6" w:rsidRPr="00811073">
        <w:rPr>
          <w:rFonts w:asciiTheme="minorEastAsia" w:hAnsiTheme="minorEastAsia" w:hint="eastAsia"/>
          <w:sz w:val="22"/>
        </w:rPr>
        <w:t>土地所有者確知必要</w:t>
      </w:r>
      <w:r w:rsidR="003C6ED7" w:rsidRPr="00811073">
        <w:rPr>
          <w:rFonts w:asciiTheme="minorEastAsia" w:hAnsiTheme="minorEastAsia" w:hint="eastAsia"/>
          <w:sz w:val="22"/>
        </w:rPr>
        <w:t>情報</w:t>
      </w:r>
      <w:r w:rsidR="004E09E6" w:rsidRPr="00811073">
        <w:rPr>
          <w:rFonts w:asciiTheme="minorEastAsia" w:hAnsiTheme="minorEastAsia" w:hint="eastAsia"/>
          <w:sz w:val="22"/>
        </w:rPr>
        <w:t>の</w:t>
      </w:r>
      <w:r w:rsidR="003C6ED7" w:rsidRPr="00811073">
        <w:rPr>
          <w:rFonts w:asciiTheme="minorEastAsia" w:hAnsiTheme="minorEastAsia" w:hint="eastAsia"/>
          <w:sz w:val="22"/>
        </w:rPr>
        <w:t>提供を請求した。</w:t>
      </w:r>
    </w:p>
    <w:p w14:paraId="3F72B823" w14:textId="4CACFFF4" w:rsidR="003C6ED7" w:rsidRPr="00811073" w:rsidRDefault="00811073" w:rsidP="009E451E">
      <w:pPr>
        <w:ind w:firstLineChars="300" w:firstLine="660"/>
        <w:rPr>
          <w:rFonts w:asciiTheme="minorEastAsia" w:hAnsiTheme="minorEastAsia"/>
          <w:sz w:val="22"/>
        </w:rPr>
      </w:pPr>
      <w:r w:rsidRPr="00811073">
        <w:rPr>
          <w:rFonts w:asciiTheme="minorEastAsia" w:hAnsiTheme="minorEastAsia" w:hint="eastAsia"/>
          <w:sz w:val="22"/>
        </w:rPr>
        <w:t>（</w:t>
      </w:r>
      <w:r w:rsidR="00AE010C" w:rsidRPr="00811073">
        <w:rPr>
          <w:rFonts w:asciiTheme="minorEastAsia" w:hAnsiTheme="minorEastAsia" w:hint="eastAsia"/>
          <w:sz w:val="22"/>
        </w:rPr>
        <w:t>※</w:t>
      </w:r>
      <w:r w:rsidR="00CE3067" w:rsidRPr="00811073">
        <w:rPr>
          <w:rFonts w:asciiTheme="minorEastAsia" w:hAnsiTheme="minorEastAsia" w:hint="eastAsia"/>
          <w:sz w:val="22"/>
        </w:rPr>
        <w:t xml:space="preserve">　</w:t>
      </w:r>
      <w:r w:rsidR="00AE010C" w:rsidRPr="00811073">
        <w:rPr>
          <w:rFonts w:asciiTheme="minorEastAsia" w:hAnsiTheme="minorEastAsia" w:hint="eastAsia"/>
          <w:sz w:val="22"/>
        </w:rPr>
        <w:t>複数いる</w:t>
      </w:r>
      <w:r w:rsidR="00CE3067" w:rsidRPr="00811073">
        <w:rPr>
          <w:rFonts w:asciiTheme="minorEastAsia" w:hAnsiTheme="minorEastAsia" w:hint="eastAsia"/>
          <w:sz w:val="22"/>
        </w:rPr>
        <w:t>場合</w:t>
      </w:r>
      <w:r w:rsidR="009E451E">
        <w:rPr>
          <w:rFonts w:asciiTheme="minorEastAsia" w:hAnsiTheme="minorEastAsia" w:hint="eastAsia"/>
          <w:sz w:val="22"/>
        </w:rPr>
        <w:t>は</w:t>
      </w:r>
      <w:r w:rsidR="001C6B77">
        <w:rPr>
          <w:rFonts w:asciiTheme="minorEastAsia" w:hAnsiTheme="minorEastAsia" w:hint="eastAsia"/>
          <w:sz w:val="22"/>
        </w:rPr>
        <w:t>、</w:t>
      </w:r>
      <w:r w:rsidR="00E80CEA" w:rsidRPr="00811073">
        <w:rPr>
          <w:rFonts w:asciiTheme="minorEastAsia" w:hAnsiTheme="minorEastAsia" w:hint="eastAsia"/>
          <w:sz w:val="22"/>
        </w:rPr>
        <w:t>別紙を用いてください。</w:t>
      </w:r>
      <w:r w:rsidRPr="00811073">
        <w:rPr>
          <w:rFonts w:asciiTheme="minorEastAsia" w:hAnsiTheme="minorEastAsia" w:hint="eastAsia"/>
          <w:sz w:val="22"/>
        </w:rPr>
        <w:t>）</w:t>
      </w:r>
    </w:p>
    <w:p w14:paraId="2F0EF952" w14:textId="3E085D17" w:rsidR="009568EC" w:rsidRPr="00811073" w:rsidRDefault="009568EC">
      <w:pPr>
        <w:rPr>
          <w:rFonts w:asciiTheme="minorEastAsia" w:hAnsiTheme="minorEastAsia"/>
          <w:sz w:val="22"/>
        </w:rPr>
      </w:pPr>
      <w:r w:rsidRPr="00811073">
        <w:rPr>
          <w:rFonts w:asciiTheme="minorEastAsia" w:hAnsiTheme="minorEastAsia" w:hint="eastAsia"/>
          <w:sz w:val="22"/>
        </w:rPr>
        <w:t xml:space="preserve">　　</w:t>
      </w:r>
      <w:r w:rsidR="00BA698E">
        <w:rPr>
          <w:rFonts w:asciiTheme="minorEastAsia" w:hAnsiTheme="minorEastAsia" w:hint="eastAsia"/>
          <w:sz w:val="22"/>
        </w:rPr>
        <w:t>⑴</w:t>
      </w:r>
      <w:r w:rsidRPr="00811073">
        <w:rPr>
          <w:rFonts w:asciiTheme="minorEastAsia" w:hAnsiTheme="minorEastAsia" w:hint="eastAsia"/>
          <w:sz w:val="22"/>
        </w:rPr>
        <w:t xml:space="preserve">　請求の相手方</w:t>
      </w:r>
    </w:p>
    <w:p w14:paraId="6C7F9A20" w14:textId="1D6EF7A0" w:rsidR="003C6ED7" w:rsidRPr="00275798" w:rsidRDefault="003C6ED7">
      <w:pPr>
        <w:rPr>
          <w:rFonts w:asciiTheme="minorEastAsia" w:hAnsiTheme="minorEastAsia"/>
          <w:sz w:val="22"/>
        </w:rPr>
      </w:pPr>
      <w:r w:rsidRPr="00275798">
        <w:rPr>
          <w:rFonts w:asciiTheme="minorEastAsia" w:hAnsiTheme="minorEastAsia" w:hint="eastAsia"/>
          <w:sz w:val="22"/>
        </w:rPr>
        <w:t xml:space="preserve">　　</w:t>
      </w:r>
      <w:r w:rsidR="009568EC" w:rsidRPr="00275798">
        <w:rPr>
          <w:rFonts w:asciiTheme="minorEastAsia" w:hAnsiTheme="minorEastAsia" w:hint="eastAsia"/>
          <w:sz w:val="22"/>
        </w:rPr>
        <w:t xml:space="preserve">　ａ</w:t>
      </w:r>
      <w:r w:rsidRPr="00275798">
        <w:rPr>
          <w:rFonts w:asciiTheme="minorEastAsia" w:hAnsiTheme="minorEastAsia" w:hint="eastAsia"/>
          <w:sz w:val="22"/>
        </w:rPr>
        <w:t xml:space="preserve">　当該土地を現に占有する者</w:t>
      </w:r>
      <w:r w:rsidR="00811073" w:rsidRPr="00275798">
        <w:rPr>
          <w:rFonts w:asciiTheme="minorEastAsia" w:hAnsiTheme="minorEastAsia" w:hint="eastAsia"/>
          <w:sz w:val="20"/>
        </w:rPr>
        <w:t>（施行規則</w:t>
      </w:r>
      <w:r w:rsidRPr="00275798">
        <w:rPr>
          <w:rFonts w:asciiTheme="minorEastAsia" w:hAnsiTheme="minorEastAsia" w:hint="eastAsia"/>
          <w:sz w:val="20"/>
        </w:rPr>
        <w:t>１条１号）</w:t>
      </w:r>
    </w:p>
    <w:p w14:paraId="7648A792" w14:textId="23E40A43" w:rsidR="003C6ED7" w:rsidRPr="00275798" w:rsidRDefault="003C6ED7">
      <w:pPr>
        <w:rPr>
          <w:rFonts w:asciiTheme="minorEastAsia" w:hAnsiTheme="minorEastAsia"/>
          <w:sz w:val="22"/>
        </w:rPr>
      </w:pPr>
      <w:r w:rsidRPr="00275798">
        <w:rPr>
          <w:rFonts w:asciiTheme="minorEastAsia" w:hAnsiTheme="minorEastAsia" w:hint="eastAsia"/>
          <w:sz w:val="22"/>
        </w:rPr>
        <w:t xml:space="preserve">　　</w:t>
      </w:r>
      <w:r w:rsidR="009568EC" w:rsidRPr="00275798">
        <w:rPr>
          <w:rFonts w:asciiTheme="minorEastAsia" w:hAnsiTheme="minorEastAsia" w:hint="eastAsia"/>
          <w:sz w:val="22"/>
        </w:rPr>
        <w:t xml:space="preserve">　ｂ</w:t>
      </w:r>
      <w:r w:rsidRPr="00275798">
        <w:rPr>
          <w:rFonts w:asciiTheme="minorEastAsia" w:hAnsiTheme="minorEastAsia" w:hint="eastAsia"/>
          <w:sz w:val="22"/>
        </w:rPr>
        <w:t xml:space="preserve">　当該土地につき</w:t>
      </w:r>
      <w:r w:rsidR="001C6B77">
        <w:rPr>
          <w:rFonts w:asciiTheme="minorEastAsia" w:hAnsiTheme="minorEastAsia" w:hint="eastAsia"/>
          <w:sz w:val="22"/>
        </w:rPr>
        <w:t>、</w:t>
      </w:r>
      <w:r w:rsidRPr="00275798">
        <w:rPr>
          <w:rFonts w:asciiTheme="minorEastAsia" w:hAnsiTheme="minorEastAsia" w:hint="eastAsia"/>
          <w:sz w:val="22"/>
        </w:rPr>
        <w:t>所有権以外の権利を有する者</w:t>
      </w:r>
      <w:r w:rsidR="00811073" w:rsidRPr="00275798">
        <w:rPr>
          <w:rFonts w:asciiTheme="minorEastAsia" w:hAnsiTheme="minorEastAsia" w:hint="eastAsia"/>
          <w:sz w:val="20"/>
        </w:rPr>
        <w:t>（施行規則１条</w:t>
      </w:r>
      <w:r w:rsidRPr="00275798">
        <w:rPr>
          <w:rFonts w:asciiTheme="minorEastAsia" w:hAnsiTheme="minorEastAsia" w:hint="eastAsia"/>
          <w:sz w:val="20"/>
        </w:rPr>
        <w:t>２号）</w:t>
      </w:r>
    </w:p>
    <w:p w14:paraId="5C51863F" w14:textId="7E6A5EEA" w:rsidR="003C6ED7" w:rsidRPr="00275798" w:rsidRDefault="003C6ED7">
      <w:pPr>
        <w:rPr>
          <w:rFonts w:asciiTheme="minorEastAsia" w:hAnsiTheme="minorEastAsia"/>
          <w:sz w:val="22"/>
        </w:rPr>
      </w:pPr>
      <w:r w:rsidRPr="00275798">
        <w:rPr>
          <w:rFonts w:asciiTheme="minorEastAsia" w:hAnsiTheme="minorEastAsia" w:hint="eastAsia"/>
          <w:sz w:val="22"/>
        </w:rPr>
        <w:t xml:space="preserve">　　</w:t>
      </w:r>
      <w:r w:rsidR="009568EC" w:rsidRPr="00275798">
        <w:rPr>
          <w:rFonts w:asciiTheme="minorEastAsia" w:hAnsiTheme="minorEastAsia" w:hint="eastAsia"/>
          <w:sz w:val="22"/>
        </w:rPr>
        <w:t xml:space="preserve">　ｃ</w:t>
      </w:r>
      <w:r w:rsidRPr="00275798">
        <w:rPr>
          <w:rFonts w:asciiTheme="minorEastAsia" w:hAnsiTheme="minorEastAsia" w:hint="eastAsia"/>
          <w:sz w:val="22"/>
        </w:rPr>
        <w:t xml:space="preserve">　当該土地にある物件に関し</w:t>
      </w:r>
      <w:r w:rsidR="001C6B77">
        <w:rPr>
          <w:rFonts w:asciiTheme="minorEastAsia" w:hAnsiTheme="minorEastAsia" w:hint="eastAsia"/>
          <w:sz w:val="22"/>
        </w:rPr>
        <w:t>、</w:t>
      </w:r>
      <w:r w:rsidRPr="00275798">
        <w:rPr>
          <w:rFonts w:asciiTheme="minorEastAsia" w:hAnsiTheme="minorEastAsia" w:hint="eastAsia"/>
          <w:sz w:val="22"/>
        </w:rPr>
        <w:t>所有権その他の権利を</w:t>
      </w:r>
      <w:r w:rsidR="009568EC" w:rsidRPr="00275798">
        <w:rPr>
          <w:rFonts w:asciiTheme="minorEastAsia" w:hAnsiTheme="minorEastAsia" w:hint="eastAsia"/>
          <w:sz w:val="22"/>
        </w:rPr>
        <w:t>有する者</w:t>
      </w:r>
      <w:r w:rsidR="00275798" w:rsidRPr="00275798">
        <w:rPr>
          <w:rFonts w:asciiTheme="minorEastAsia" w:hAnsiTheme="minorEastAsia" w:hint="eastAsia"/>
          <w:sz w:val="20"/>
        </w:rPr>
        <w:t>（</w:t>
      </w:r>
      <w:r w:rsidR="00811073" w:rsidRPr="00275798">
        <w:rPr>
          <w:rFonts w:asciiTheme="minorEastAsia" w:hAnsiTheme="minorEastAsia" w:hint="eastAsia"/>
          <w:sz w:val="20"/>
        </w:rPr>
        <w:t>施行規則１条</w:t>
      </w:r>
      <w:r w:rsidRPr="00275798">
        <w:rPr>
          <w:rFonts w:asciiTheme="minorEastAsia" w:hAnsiTheme="minorEastAsia" w:hint="eastAsia"/>
          <w:sz w:val="20"/>
        </w:rPr>
        <w:t>３号）</w:t>
      </w:r>
    </w:p>
    <w:p w14:paraId="3E98029E" w14:textId="07A5D704" w:rsidR="009568EC" w:rsidRPr="00275798" w:rsidRDefault="009568EC">
      <w:pPr>
        <w:rPr>
          <w:rFonts w:asciiTheme="minorEastAsia" w:hAnsiTheme="minorEastAsia"/>
          <w:sz w:val="22"/>
        </w:rPr>
      </w:pPr>
      <w:r w:rsidRPr="00275798">
        <w:rPr>
          <w:rFonts w:asciiTheme="minorEastAsia" w:hAnsiTheme="minorEastAsia" w:hint="eastAsia"/>
          <w:sz w:val="22"/>
        </w:rPr>
        <w:t xml:space="preserve">　　　ｄ　親</w:t>
      </w:r>
      <w:r w:rsidR="00CE3067" w:rsidRPr="00275798">
        <w:rPr>
          <w:rFonts w:asciiTheme="minorEastAsia" w:hAnsiTheme="minorEastAsia" w:hint="eastAsia"/>
          <w:sz w:val="22"/>
        </w:rPr>
        <w:t xml:space="preserve">　</w:t>
      </w:r>
      <w:r w:rsidRPr="00275798">
        <w:rPr>
          <w:rFonts w:asciiTheme="minorEastAsia" w:hAnsiTheme="minorEastAsia" w:hint="eastAsia"/>
          <w:sz w:val="22"/>
        </w:rPr>
        <w:t>族</w:t>
      </w:r>
      <w:r w:rsidR="00CE3067" w:rsidRPr="00275798">
        <w:rPr>
          <w:rFonts w:asciiTheme="minorEastAsia" w:hAnsiTheme="minorEastAsia" w:hint="eastAsia"/>
          <w:sz w:val="22"/>
        </w:rPr>
        <w:t xml:space="preserve">　　　</w:t>
      </w:r>
      <w:r w:rsidR="00811073" w:rsidRPr="00275798">
        <w:rPr>
          <w:rFonts w:asciiTheme="minorEastAsia" w:hAnsiTheme="minorEastAsia" w:hint="eastAsia"/>
          <w:sz w:val="20"/>
        </w:rPr>
        <w:t>（施行規則</w:t>
      </w:r>
      <w:r w:rsidRPr="00275798">
        <w:rPr>
          <w:rFonts w:asciiTheme="minorEastAsia" w:hAnsiTheme="minorEastAsia" w:hint="eastAsia"/>
          <w:sz w:val="20"/>
        </w:rPr>
        <w:t>１条１０号イ）</w:t>
      </w:r>
    </w:p>
    <w:p w14:paraId="68A9382B" w14:textId="15FEF651" w:rsidR="009568EC" w:rsidRDefault="009568EC">
      <w:pPr>
        <w:rPr>
          <w:rFonts w:asciiTheme="minorEastAsia" w:hAnsiTheme="minorEastAsia"/>
          <w:sz w:val="20"/>
        </w:rPr>
      </w:pPr>
      <w:r w:rsidRPr="00275798">
        <w:rPr>
          <w:rFonts w:asciiTheme="minorEastAsia" w:hAnsiTheme="minorEastAsia" w:hint="eastAsia"/>
          <w:sz w:val="22"/>
        </w:rPr>
        <w:t xml:space="preserve">　　　ｅ　在外公館の長</w:t>
      </w:r>
      <w:r w:rsidR="00811073" w:rsidRPr="00275798">
        <w:rPr>
          <w:rFonts w:asciiTheme="minorEastAsia" w:hAnsiTheme="minorEastAsia" w:hint="eastAsia"/>
          <w:sz w:val="20"/>
        </w:rPr>
        <w:t>（施行規則</w:t>
      </w:r>
      <w:r w:rsidRPr="00275798">
        <w:rPr>
          <w:rFonts w:asciiTheme="minorEastAsia" w:hAnsiTheme="minorEastAsia" w:hint="eastAsia"/>
          <w:sz w:val="20"/>
        </w:rPr>
        <w:t>１条１０号ロ）</w:t>
      </w:r>
    </w:p>
    <w:p w14:paraId="713C3A12" w14:textId="58CC91E8" w:rsidR="00E873CB" w:rsidRDefault="00E873CB">
      <w:pPr>
        <w:rPr>
          <w:rFonts w:asciiTheme="minorEastAsia" w:hAnsiTheme="minorEastAsia"/>
          <w:sz w:val="20"/>
        </w:rPr>
      </w:pPr>
      <w:r>
        <w:rPr>
          <w:rFonts w:asciiTheme="minorEastAsia" w:hAnsiTheme="minorEastAsia" w:hint="eastAsia"/>
          <w:sz w:val="20"/>
        </w:rPr>
        <w:t xml:space="preserve">　　　 ｆ　</w:t>
      </w:r>
      <w:r w:rsidR="007924FD">
        <w:rPr>
          <w:rFonts w:asciiTheme="minorEastAsia" w:hAnsiTheme="minorEastAsia" w:hint="eastAsia"/>
          <w:sz w:val="20"/>
        </w:rPr>
        <w:t>法人の代表者等（施行規則１条１１号）</w:t>
      </w:r>
    </w:p>
    <w:p w14:paraId="3B064F9E" w14:textId="324C7DE3" w:rsidR="007924FD" w:rsidRDefault="007924FD">
      <w:pPr>
        <w:rPr>
          <w:rFonts w:asciiTheme="minorEastAsia" w:hAnsiTheme="minorEastAsia"/>
          <w:sz w:val="20"/>
        </w:rPr>
      </w:pPr>
      <w:r>
        <w:rPr>
          <w:rFonts w:asciiTheme="minorEastAsia" w:hAnsiTheme="minorEastAsia" w:hint="eastAsia"/>
          <w:sz w:val="20"/>
        </w:rPr>
        <w:t xml:space="preserve">　　　　　法人の代表者</w:t>
      </w:r>
      <w:r w:rsidR="003F47CA">
        <w:rPr>
          <w:rFonts w:asciiTheme="minorEastAsia" w:hAnsiTheme="minorEastAsia" w:hint="eastAsia"/>
          <w:sz w:val="20"/>
        </w:rPr>
        <w:t>（同号イ）</w:t>
      </w:r>
    </w:p>
    <w:p w14:paraId="75569F37" w14:textId="42D9F4AC" w:rsidR="007924FD" w:rsidRDefault="007924FD">
      <w:pPr>
        <w:rPr>
          <w:rFonts w:ascii="Segoe UI Symbol" w:hAnsi="Segoe UI Symbol" w:cs="Segoe UI Symbol"/>
          <w:sz w:val="20"/>
        </w:rPr>
      </w:pPr>
      <w:r>
        <w:rPr>
          <w:rFonts w:asciiTheme="minorEastAsia" w:hAnsiTheme="minorEastAsia" w:hint="eastAsia"/>
          <w:sz w:val="20"/>
        </w:rPr>
        <w:t xml:space="preserve">　　　　</w:t>
      </w:r>
      <w:r>
        <w:rPr>
          <w:rFonts w:ascii="Segoe UI Symbol" w:hAnsi="Segoe UI Symbol" w:cs="Segoe UI Symbol" w:hint="eastAsia"/>
          <w:sz w:val="20"/>
        </w:rPr>
        <w:t>⒝　法人の清算人（</w:t>
      </w:r>
      <w:r w:rsidR="003F47CA">
        <w:rPr>
          <w:rFonts w:ascii="Segoe UI Symbol" w:hAnsi="Segoe UI Symbol" w:cs="Segoe UI Symbol" w:hint="eastAsia"/>
          <w:sz w:val="20"/>
        </w:rPr>
        <w:t>同号ロ</w:t>
      </w:r>
      <w:r>
        <w:rPr>
          <w:rFonts w:ascii="Segoe UI Symbol" w:hAnsi="Segoe UI Symbol" w:cs="Segoe UI Symbol" w:hint="eastAsia"/>
          <w:sz w:val="20"/>
        </w:rPr>
        <w:t>）</w:t>
      </w:r>
    </w:p>
    <w:p w14:paraId="41AEA84D" w14:textId="7C403ED3" w:rsidR="007924FD" w:rsidRPr="00275798" w:rsidRDefault="007924FD">
      <w:pPr>
        <w:rPr>
          <w:rFonts w:asciiTheme="minorEastAsia" w:hAnsiTheme="minorEastAsia"/>
          <w:sz w:val="22"/>
        </w:rPr>
      </w:pPr>
      <w:r>
        <w:rPr>
          <w:rFonts w:ascii="Segoe UI Symbol" w:hAnsi="Segoe UI Symbol" w:cs="Segoe UI Symbol" w:hint="eastAsia"/>
          <w:sz w:val="20"/>
        </w:rPr>
        <w:t xml:space="preserve">　　　　⒞　破産管財人</w:t>
      </w:r>
      <w:r w:rsidR="003F47CA">
        <w:rPr>
          <w:rFonts w:ascii="Segoe UI Symbol" w:hAnsi="Segoe UI Symbol" w:cs="Segoe UI Symbol" w:hint="eastAsia"/>
          <w:sz w:val="20"/>
        </w:rPr>
        <w:t>（同号ハ）</w:t>
      </w:r>
    </w:p>
    <w:p w14:paraId="3EDCC27B" w14:textId="5CA1A2CD" w:rsidR="009568EC" w:rsidRPr="00275798" w:rsidRDefault="003C6ED7" w:rsidP="00A64810">
      <w:pPr>
        <w:ind w:left="880" w:hangingChars="400" w:hanging="880"/>
        <w:rPr>
          <w:rFonts w:asciiTheme="minorEastAsia" w:hAnsiTheme="minorEastAsia"/>
          <w:sz w:val="22"/>
        </w:rPr>
      </w:pPr>
      <w:r w:rsidRPr="00275798">
        <w:rPr>
          <w:rFonts w:asciiTheme="minorEastAsia" w:hAnsiTheme="minorEastAsia" w:hint="eastAsia"/>
          <w:sz w:val="22"/>
        </w:rPr>
        <w:t xml:space="preserve">　　</w:t>
      </w:r>
      <w:r w:rsidR="009568EC" w:rsidRPr="00275798">
        <w:rPr>
          <w:rFonts w:asciiTheme="minorEastAsia" w:hAnsiTheme="minorEastAsia" w:hint="eastAsia"/>
          <w:sz w:val="22"/>
        </w:rPr>
        <w:t xml:space="preserve">　</w:t>
      </w:r>
      <w:r w:rsidR="00E873CB">
        <w:rPr>
          <w:rFonts w:asciiTheme="minorEastAsia" w:hAnsiTheme="minorEastAsia" w:hint="eastAsia"/>
          <w:sz w:val="22"/>
        </w:rPr>
        <w:t>ｇ</w:t>
      </w:r>
      <w:r w:rsidR="0006200F">
        <w:rPr>
          <w:rFonts w:asciiTheme="minorEastAsia" w:hAnsiTheme="minorEastAsia" w:hint="eastAsia"/>
          <w:sz w:val="22"/>
        </w:rPr>
        <w:t xml:space="preserve">　</w:t>
      </w:r>
      <w:r w:rsidR="009568EC" w:rsidRPr="00275798">
        <w:rPr>
          <w:rFonts w:asciiTheme="minorEastAsia" w:hAnsiTheme="minorEastAsia" w:hint="eastAsia"/>
          <w:sz w:val="22"/>
        </w:rPr>
        <w:t>所有権に関する登記がない土地で</w:t>
      </w:r>
      <w:r w:rsidR="001C6B77">
        <w:rPr>
          <w:rFonts w:asciiTheme="minorEastAsia" w:hAnsiTheme="minorEastAsia" w:hint="eastAsia"/>
          <w:sz w:val="22"/>
        </w:rPr>
        <w:t>、</w:t>
      </w:r>
      <w:r w:rsidR="009568EC" w:rsidRPr="00275798">
        <w:rPr>
          <w:rFonts w:asciiTheme="minorEastAsia" w:hAnsiTheme="minorEastAsia" w:hint="eastAsia"/>
          <w:sz w:val="22"/>
        </w:rPr>
        <w:t>表題部の所有者欄に</w:t>
      </w:r>
      <w:r w:rsidR="00A64810" w:rsidRPr="00275798">
        <w:rPr>
          <w:rFonts w:asciiTheme="minorEastAsia" w:hAnsiTheme="minorEastAsia" w:hint="eastAsia"/>
          <w:sz w:val="22"/>
        </w:rPr>
        <w:t>所有者の全部又は一部の氏名</w:t>
      </w:r>
      <w:r w:rsidR="001C6B77">
        <w:rPr>
          <w:rFonts w:asciiTheme="minorEastAsia" w:hAnsiTheme="minorEastAsia" w:hint="eastAsia"/>
          <w:sz w:val="22"/>
        </w:rPr>
        <w:t>、</w:t>
      </w:r>
      <w:r w:rsidR="00A64810" w:rsidRPr="00275798">
        <w:rPr>
          <w:rFonts w:asciiTheme="minorEastAsia" w:hAnsiTheme="minorEastAsia" w:hint="eastAsia"/>
          <w:sz w:val="22"/>
        </w:rPr>
        <w:t>名称</w:t>
      </w:r>
      <w:r w:rsidR="001C6B77">
        <w:rPr>
          <w:rFonts w:asciiTheme="minorEastAsia" w:hAnsiTheme="minorEastAsia" w:hint="eastAsia"/>
          <w:sz w:val="22"/>
        </w:rPr>
        <w:t>、</w:t>
      </w:r>
      <w:r w:rsidR="00A64810" w:rsidRPr="00275798">
        <w:rPr>
          <w:rFonts w:asciiTheme="minorEastAsia" w:hAnsiTheme="minorEastAsia" w:hint="eastAsia"/>
          <w:sz w:val="22"/>
        </w:rPr>
        <w:t>住所が記載されていないもの</w:t>
      </w:r>
      <w:r w:rsidR="001354F1" w:rsidRPr="00275798">
        <w:rPr>
          <w:rFonts w:asciiTheme="minorEastAsia" w:hAnsiTheme="minorEastAsia" w:hint="eastAsia"/>
          <w:sz w:val="20"/>
        </w:rPr>
        <w:t>（告示１条</w:t>
      </w:r>
      <w:r w:rsidR="001C6B77">
        <w:rPr>
          <w:rFonts w:asciiTheme="minorEastAsia" w:hAnsiTheme="minorEastAsia" w:hint="eastAsia"/>
          <w:sz w:val="20"/>
        </w:rPr>
        <w:t>、</w:t>
      </w:r>
      <w:r w:rsidR="001354F1" w:rsidRPr="00275798">
        <w:rPr>
          <w:rFonts w:asciiTheme="minorEastAsia" w:hAnsiTheme="minorEastAsia" w:hint="eastAsia"/>
          <w:sz w:val="20"/>
        </w:rPr>
        <w:t>２条）</w:t>
      </w:r>
    </w:p>
    <w:p w14:paraId="361DC200" w14:textId="77777777" w:rsidR="00A64810" w:rsidRPr="00275798" w:rsidRDefault="00A64810">
      <w:pPr>
        <w:rPr>
          <w:rFonts w:asciiTheme="minorEastAsia" w:hAnsiTheme="minorEastAsia"/>
          <w:sz w:val="22"/>
        </w:rPr>
      </w:pPr>
      <w:r w:rsidRPr="00275798">
        <w:rPr>
          <w:rFonts w:asciiTheme="minorEastAsia" w:hAnsiTheme="minorEastAsia" w:hint="eastAsia"/>
          <w:sz w:val="22"/>
        </w:rPr>
        <w:t xml:space="preserve">　　　　(a)　閉鎖登記簿又は土地台帳を備えると思料される登記所の登記官</w:t>
      </w:r>
    </w:p>
    <w:p w14:paraId="46B6879A" w14:textId="60CC3AF7" w:rsidR="00E873CB" w:rsidRPr="00275798" w:rsidRDefault="00A64810" w:rsidP="00BA006D">
      <w:pPr>
        <w:ind w:left="1100" w:hangingChars="500" w:hanging="1100"/>
        <w:rPr>
          <w:rFonts w:asciiTheme="minorEastAsia" w:hAnsiTheme="minorEastAsia"/>
          <w:sz w:val="22"/>
        </w:rPr>
      </w:pPr>
      <w:r w:rsidRPr="00275798">
        <w:rPr>
          <w:rFonts w:asciiTheme="minorEastAsia" w:hAnsiTheme="minorEastAsia" w:hint="eastAsia"/>
          <w:sz w:val="22"/>
        </w:rPr>
        <w:t xml:space="preserve">　　　　(b)</w:t>
      </w:r>
      <w:r w:rsidR="00275798">
        <w:rPr>
          <w:rFonts w:asciiTheme="minorEastAsia" w:hAnsiTheme="minorEastAsia" w:hint="eastAsia"/>
          <w:sz w:val="22"/>
        </w:rPr>
        <w:t xml:space="preserve">　</w:t>
      </w:r>
      <w:r w:rsidR="00A967ED" w:rsidRPr="00275798">
        <w:rPr>
          <w:rFonts w:asciiTheme="minorEastAsia" w:hAnsiTheme="minorEastAsia" w:hint="eastAsia"/>
          <w:sz w:val="20"/>
        </w:rPr>
        <w:t>（</w:t>
      </w:r>
      <w:r w:rsidRPr="00275798">
        <w:rPr>
          <w:rFonts w:asciiTheme="minorEastAsia" w:hAnsiTheme="minorEastAsia" w:hint="eastAsia"/>
          <w:sz w:val="20"/>
        </w:rPr>
        <w:t>表題部の所有者欄に市町村内の区域</w:t>
      </w:r>
      <w:r w:rsidR="00A967ED" w:rsidRPr="00275798">
        <w:rPr>
          <w:rFonts w:asciiTheme="minorEastAsia" w:hAnsiTheme="minorEastAsia" w:hint="eastAsia"/>
          <w:sz w:val="20"/>
        </w:rPr>
        <w:t>等</w:t>
      </w:r>
      <w:r w:rsidRPr="00275798">
        <w:rPr>
          <w:rFonts w:asciiTheme="minorEastAsia" w:hAnsiTheme="minorEastAsia" w:hint="eastAsia"/>
          <w:sz w:val="20"/>
        </w:rPr>
        <w:t>の名称のみが記録されている土地</w:t>
      </w:r>
      <w:r w:rsidR="001C6B77">
        <w:rPr>
          <w:rFonts w:asciiTheme="minorEastAsia" w:hAnsiTheme="minorEastAsia" w:hint="eastAsia"/>
          <w:sz w:val="20"/>
        </w:rPr>
        <w:t>、</w:t>
      </w:r>
      <w:r w:rsidR="00A967ED" w:rsidRPr="00275798">
        <w:rPr>
          <w:rFonts w:asciiTheme="minorEastAsia" w:hAnsiTheme="minorEastAsia" w:hint="eastAsia"/>
          <w:sz w:val="20"/>
        </w:rPr>
        <w:t>また</w:t>
      </w:r>
      <w:r w:rsidRPr="00275798">
        <w:rPr>
          <w:rFonts w:asciiTheme="minorEastAsia" w:hAnsiTheme="minorEastAsia" w:hint="eastAsia"/>
          <w:sz w:val="20"/>
        </w:rPr>
        <w:t>は</w:t>
      </w:r>
      <w:r w:rsidR="001C6B77">
        <w:rPr>
          <w:rFonts w:asciiTheme="minorEastAsia" w:hAnsiTheme="minorEastAsia" w:hint="eastAsia"/>
          <w:sz w:val="20"/>
        </w:rPr>
        <w:t>、</w:t>
      </w:r>
      <w:r w:rsidR="00BA006D" w:rsidRPr="00275798">
        <w:rPr>
          <w:rFonts w:asciiTheme="minorEastAsia" w:hAnsiTheme="minorEastAsia" w:hint="eastAsia"/>
          <w:sz w:val="20"/>
        </w:rPr>
        <w:t>表題部の</w:t>
      </w:r>
      <w:r w:rsidRPr="00275798">
        <w:rPr>
          <w:rFonts w:asciiTheme="minorEastAsia" w:hAnsiTheme="minorEastAsia" w:hint="eastAsia"/>
          <w:sz w:val="20"/>
        </w:rPr>
        <w:t>所有者が２人以上で</w:t>
      </w:r>
      <w:r w:rsidR="001C6B77">
        <w:rPr>
          <w:rFonts w:asciiTheme="minorEastAsia" w:hAnsiTheme="minorEastAsia" w:hint="eastAsia"/>
          <w:sz w:val="20"/>
        </w:rPr>
        <w:t>、</w:t>
      </w:r>
      <w:r w:rsidRPr="00275798">
        <w:rPr>
          <w:rFonts w:asciiTheme="minorEastAsia" w:hAnsiTheme="minorEastAsia" w:hint="eastAsia"/>
          <w:sz w:val="20"/>
        </w:rPr>
        <w:t>かつ</w:t>
      </w:r>
      <w:r w:rsidR="001C6B77">
        <w:rPr>
          <w:rFonts w:asciiTheme="minorEastAsia" w:hAnsiTheme="minorEastAsia" w:hint="eastAsia"/>
          <w:sz w:val="20"/>
        </w:rPr>
        <w:t>、</w:t>
      </w:r>
      <w:r w:rsidR="00BA006D" w:rsidRPr="00275798">
        <w:rPr>
          <w:rFonts w:asciiTheme="minorEastAsia" w:hAnsiTheme="minorEastAsia" w:hint="eastAsia"/>
          <w:sz w:val="20"/>
        </w:rPr>
        <w:t>そ</w:t>
      </w:r>
      <w:r w:rsidRPr="00275798">
        <w:rPr>
          <w:rFonts w:asciiTheme="minorEastAsia" w:hAnsiTheme="minorEastAsia" w:hint="eastAsia"/>
          <w:sz w:val="20"/>
        </w:rPr>
        <w:t>の全部もしくは一部の氏名</w:t>
      </w:r>
      <w:r w:rsidR="00BA006D" w:rsidRPr="00275798">
        <w:rPr>
          <w:rFonts w:asciiTheme="minorEastAsia" w:hAnsiTheme="minorEastAsia" w:hint="eastAsia"/>
          <w:sz w:val="20"/>
        </w:rPr>
        <w:t>等</w:t>
      </w:r>
      <w:r w:rsidRPr="00275798">
        <w:rPr>
          <w:rFonts w:asciiTheme="minorEastAsia" w:hAnsiTheme="minorEastAsia" w:hint="eastAsia"/>
          <w:sz w:val="20"/>
        </w:rPr>
        <w:t>が記載されていない土地である場合</w:t>
      </w:r>
      <w:r w:rsidR="001C6B77">
        <w:rPr>
          <w:rFonts w:asciiTheme="minorEastAsia" w:hAnsiTheme="minorEastAsia" w:hint="eastAsia"/>
          <w:sz w:val="20"/>
        </w:rPr>
        <w:t>、</w:t>
      </w:r>
      <w:r w:rsidR="00BA006D" w:rsidRPr="00275798">
        <w:rPr>
          <w:rFonts w:asciiTheme="minorEastAsia" w:hAnsiTheme="minorEastAsia" w:hint="eastAsia"/>
          <w:sz w:val="20"/>
        </w:rPr>
        <w:t>）</w:t>
      </w:r>
      <w:r w:rsidRPr="00275798">
        <w:rPr>
          <w:rFonts w:asciiTheme="minorEastAsia" w:hAnsiTheme="minorEastAsia" w:hint="eastAsia"/>
          <w:sz w:val="22"/>
        </w:rPr>
        <w:t>当該土地の市町村の長</w:t>
      </w:r>
    </w:p>
    <w:p w14:paraId="2D28E6F8" w14:textId="77777777" w:rsidR="00275798" w:rsidRDefault="00A820F1">
      <w:pPr>
        <w:rPr>
          <w:sz w:val="22"/>
        </w:rPr>
      </w:pPr>
      <w:r w:rsidRPr="00E80CEA">
        <w:rPr>
          <w:rFonts w:hint="eastAsia"/>
          <w:sz w:val="22"/>
        </w:rPr>
        <w:t xml:space="preserve">　</w:t>
      </w:r>
    </w:p>
    <w:p w14:paraId="2A1686CD" w14:textId="61E81A37" w:rsidR="00BA006D" w:rsidRPr="00E80CEA" w:rsidRDefault="00A820F1">
      <w:pPr>
        <w:rPr>
          <w:sz w:val="22"/>
        </w:rPr>
      </w:pPr>
      <w:r w:rsidRPr="00E80CEA">
        <w:rPr>
          <w:rFonts w:hint="eastAsia"/>
          <w:sz w:val="22"/>
        </w:rPr>
        <w:t xml:space="preserve">　</w:t>
      </w:r>
      <w:r w:rsidR="00275798">
        <w:rPr>
          <w:rFonts w:hint="eastAsia"/>
          <w:sz w:val="22"/>
        </w:rPr>
        <w:t xml:space="preserve">　</w:t>
      </w:r>
      <w:r w:rsidR="00BA698E">
        <w:rPr>
          <w:rFonts w:asciiTheme="minorEastAsia" w:hAnsiTheme="minorEastAsia" w:hint="eastAsia"/>
          <w:sz w:val="22"/>
        </w:rPr>
        <w:t>⑵</w:t>
      </w:r>
      <w:r w:rsidR="00AE010C" w:rsidRPr="00E80CEA">
        <w:rPr>
          <w:rFonts w:hint="eastAsia"/>
          <w:sz w:val="22"/>
        </w:rPr>
        <w:t xml:space="preserve">　</w:t>
      </w:r>
      <w:r w:rsidR="00B169BE" w:rsidRPr="00E80CEA">
        <w:rPr>
          <w:rFonts w:hint="eastAsia"/>
          <w:sz w:val="22"/>
        </w:rPr>
        <w:t>情報提供の</w:t>
      </w:r>
      <w:r w:rsidR="00BA006D" w:rsidRPr="00E80CEA">
        <w:rPr>
          <w:rFonts w:hint="eastAsia"/>
          <w:sz w:val="22"/>
        </w:rPr>
        <w:t>請求の方法</w:t>
      </w:r>
      <w:r w:rsidR="001C6B77">
        <w:rPr>
          <w:rFonts w:hint="eastAsia"/>
          <w:sz w:val="22"/>
        </w:rPr>
        <w:t>、</w:t>
      </w:r>
      <w:r w:rsidR="00BA006D" w:rsidRPr="00E80CEA">
        <w:rPr>
          <w:rFonts w:hint="eastAsia"/>
          <w:sz w:val="22"/>
        </w:rPr>
        <w:t>結果</w:t>
      </w:r>
    </w:p>
    <w:p w14:paraId="3D3E2484" w14:textId="77777777" w:rsidR="00BA006D" w:rsidRPr="00275798" w:rsidRDefault="00BA006D" w:rsidP="00BA006D">
      <w:pPr>
        <w:rPr>
          <w:rFonts w:asciiTheme="minorEastAsia" w:hAnsiTheme="minorEastAsia"/>
          <w:sz w:val="22"/>
        </w:rPr>
      </w:pPr>
      <w:r w:rsidRPr="00275798">
        <w:rPr>
          <w:rFonts w:asciiTheme="minorEastAsia" w:hAnsiTheme="minorEastAsia" w:hint="eastAsia"/>
          <w:sz w:val="22"/>
        </w:rPr>
        <w:t xml:space="preserve">　　　ａ　書面を送付した。</w:t>
      </w:r>
    </w:p>
    <w:p w14:paraId="140B9EB8" w14:textId="44E75298" w:rsidR="00BA006D" w:rsidRPr="00275798" w:rsidRDefault="00BA006D" w:rsidP="00BA006D">
      <w:pPr>
        <w:ind w:firstLineChars="100" w:firstLine="220"/>
        <w:rPr>
          <w:rFonts w:asciiTheme="minorEastAsia" w:hAnsiTheme="minorEastAsia"/>
          <w:sz w:val="22"/>
        </w:rPr>
      </w:pPr>
      <w:r w:rsidRPr="00275798">
        <w:rPr>
          <w:rFonts w:asciiTheme="minorEastAsia" w:hAnsiTheme="minorEastAsia" w:hint="eastAsia"/>
          <w:sz w:val="22"/>
        </w:rPr>
        <w:t xml:space="preserve">　　　→　発送日　</w:t>
      </w:r>
      <w:r w:rsidR="001C6B77">
        <w:rPr>
          <w:rFonts w:asciiTheme="minorEastAsia" w:hAnsiTheme="minorEastAsia" w:hint="eastAsia"/>
          <w:sz w:val="22"/>
        </w:rPr>
        <w:t>令和</w:t>
      </w:r>
      <w:r w:rsidRPr="00275798">
        <w:rPr>
          <w:rFonts w:asciiTheme="minorEastAsia" w:hAnsiTheme="minorEastAsia" w:hint="eastAsia"/>
          <w:sz w:val="22"/>
          <w:u w:val="single"/>
        </w:rPr>
        <w:t xml:space="preserve">　　</w:t>
      </w:r>
      <w:r w:rsidRPr="00275798">
        <w:rPr>
          <w:rFonts w:asciiTheme="minorEastAsia" w:hAnsiTheme="minorEastAsia" w:hint="eastAsia"/>
          <w:sz w:val="22"/>
        </w:rPr>
        <w:t>年</w:t>
      </w:r>
      <w:r w:rsidRPr="00275798">
        <w:rPr>
          <w:rFonts w:asciiTheme="minorEastAsia" w:hAnsiTheme="minorEastAsia" w:hint="eastAsia"/>
          <w:sz w:val="22"/>
          <w:u w:val="single"/>
        </w:rPr>
        <w:t xml:space="preserve">　　</w:t>
      </w:r>
      <w:r w:rsidRPr="00275798">
        <w:rPr>
          <w:rFonts w:asciiTheme="minorEastAsia" w:hAnsiTheme="minorEastAsia" w:hint="eastAsia"/>
          <w:sz w:val="22"/>
        </w:rPr>
        <w:t>月</w:t>
      </w:r>
      <w:r w:rsidRPr="00275798">
        <w:rPr>
          <w:rFonts w:asciiTheme="minorEastAsia" w:hAnsiTheme="minorEastAsia" w:hint="eastAsia"/>
          <w:sz w:val="22"/>
          <w:u w:val="single"/>
        </w:rPr>
        <w:t xml:space="preserve">　　</w:t>
      </w:r>
      <w:r w:rsidRPr="00275798">
        <w:rPr>
          <w:rFonts w:asciiTheme="minorEastAsia" w:hAnsiTheme="minorEastAsia" w:hint="eastAsia"/>
          <w:sz w:val="22"/>
        </w:rPr>
        <w:t>日</w:t>
      </w:r>
    </w:p>
    <w:p w14:paraId="1CD4A641" w14:textId="77777777" w:rsidR="00BA006D" w:rsidRPr="00275798" w:rsidRDefault="00BA006D" w:rsidP="00BA006D">
      <w:pPr>
        <w:ind w:firstLineChars="100" w:firstLine="220"/>
        <w:rPr>
          <w:rFonts w:asciiTheme="minorEastAsia" w:hAnsiTheme="minorEastAsia"/>
          <w:sz w:val="22"/>
        </w:rPr>
      </w:pPr>
      <w:r w:rsidRPr="00275798">
        <w:rPr>
          <w:rFonts w:asciiTheme="minorEastAsia" w:hAnsiTheme="minorEastAsia" w:hint="eastAsia"/>
          <w:sz w:val="22"/>
        </w:rPr>
        <w:lastRenderedPageBreak/>
        <w:t xml:space="preserve">　　　　　方法　　書留郵便　・　その他（</w:t>
      </w:r>
      <w:r w:rsidRPr="00275798">
        <w:rPr>
          <w:rFonts w:asciiTheme="minorEastAsia" w:hAnsiTheme="minorEastAsia" w:hint="eastAsia"/>
          <w:sz w:val="22"/>
          <w:u w:val="single"/>
        </w:rPr>
        <w:t xml:space="preserve">　　　　　　　</w:t>
      </w:r>
      <w:r w:rsidRPr="00275798">
        <w:rPr>
          <w:rFonts w:asciiTheme="minorEastAsia" w:hAnsiTheme="minorEastAsia" w:hint="eastAsia"/>
          <w:sz w:val="22"/>
        </w:rPr>
        <w:t>）</w:t>
      </w:r>
    </w:p>
    <w:p w14:paraId="24FAC1F0" w14:textId="77777777" w:rsidR="00BA006D" w:rsidRPr="00275798" w:rsidRDefault="00BA006D" w:rsidP="00BA006D">
      <w:pPr>
        <w:ind w:firstLineChars="600" w:firstLine="1320"/>
        <w:rPr>
          <w:rFonts w:asciiTheme="minorEastAsia" w:hAnsiTheme="minorEastAsia"/>
          <w:sz w:val="22"/>
        </w:rPr>
      </w:pPr>
      <w:r w:rsidRPr="00275798">
        <w:rPr>
          <w:rFonts w:asciiTheme="minorEastAsia" w:hAnsiTheme="minorEastAsia" w:hint="eastAsia"/>
          <w:sz w:val="22"/>
        </w:rPr>
        <w:t>結果　  還付</w:t>
      </w:r>
      <w:r w:rsidR="00FD5491" w:rsidRPr="00275798">
        <w:rPr>
          <w:rFonts w:asciiTheme="minorEastAsia" w:hAnsiTheme="minorEastAsia" w:hint="eastAsia"/>
          <w:sz w:val="22"/>
        </w:rPr>
        <w:t xml:space="preserve">　　　</w:t>
      </w:r>
      <w:r w:rsidR="004E09E6" w:rsidRPr="00275798">
        <w:rPr>
          <w:rFonts w:asciiTheme="minorEastAsia" w:hAnsiTheme="minorEastAsia" w:hint="eastAsia"/>
          <w:sz w:val="22"/>
        </w:rPr>
        <w:t xml:space="preserve">　</w:t>
      </w:r>
      <w:r w:rsidRPr="00275798">
        <w:rPr>
          <w:rFonts w:asciiTheme="minorEastAsia" w:hAnsiTheme="minorEastAsia" w:hint="eastAsia"/>
          <w:sz w:val="22"/>
        </w:rPr>
        <w:t>（事由：</w:t>
      </w:r>
      <w:r w:rsidRPr="00275798">
        <w:rPr>
          <w:rFonts w:asciiTheme="minorEastAsia" w:hAnsiTheme="minorEastAsia" w:hint="eastAsia"/>
          <w:sz w:val="22"/>
          <w:u w:val="single"/>
        </w:rPr>
        <w:t xml:space="preserve">　</w:t>
      </w:r>
      <w:r w:rsidR="004E09E6" w:rsidRPr="00275798">
        <w:rPr>
          <w:rFonts w:asciiTheme="minorEastAsia" w:hAnsiTheme="minorEastAsia" w:hint="eastAsia"/>
          <w:sz w:val="22"/>
          <w:u w:val="single"/>
        </w:rPr>
        <w:t xml:space="preserve">　　　　</w:t>
      </w:r>
      <w:r w:rsidRPr="00275798">
        <w:rPr>
          <w:rFonts w:asciiTheme="minorEastAsia" w:hAnsiTheme="minorEastAsia" w:hint="eastAsia"/>
          <w:sz w:val="22"/>
          <w:u w:val="single"/>
        </w:rPr>
        <w:t xml:space="preserve">　　　　　　  　　　</w:t>
      </w:r>
      <w:r w:rsidRPr="00275798">
        <w:rPr>
          <w:rFonts w:asciiTheme="minorEastAsia" w:hAnsiTheme="minorEastAsia" w:hint="eastAsia"/>
          <w:sz w:val="22"/>
        </w:rPr>
        <w:t>）</w:t>
      </w:r>
    </w:p>
    <w:p w14:paraId="42EEE21D" w14:textId="77777777" w:rsidR="00BA006D" w:rsidRPr="00275798" w:rsidRDefault="00BA006D" w:rsidP="00275798">
      <w:pPr>
        <w:ind w:firstLineChars="1000" w:firstLine="2200"/>
        <w:rPr>
          <w:rFonts w:asciiTheme="minorEastAsia" w:hAnsiTheme="minorEastAsia"/>
          <w:sz w:val="22"/>
        </w:rPr>
      </w:pPr>
      <w:r w:rsidRPr="00275798">
        <w:rPr>
          <w:rFonts w:asciiTheme="minorEastAsia" w:hAnsiTheme="minorEastAsia" w:hint="eastAsia"/>
          <w:sz w:val="22"/>
        </w:rPr>
        <w:t>回答があった（内容：</w:t>
      </w:r>
      <w:r w:rsidRPr="00275798">
        <w:rPr>
          <w:rFonts w:asciiTheme="minorEastAsia" w:hAnsiTheme="minorEastAsia" w:hint="eastAsia"/>
          <w:sz w:val="22"/>
          <w:u w:val="single"/>
        </w:rPr>
        <w:t xml:space="preserve">　　　　　　　　　　　　　　　</w:t>
      </w:r>
      <w:r w:rsidRPr="00275798">
        <w:rPr>
          <w:rFonts w:asciiTheme="minorEastAsia" w:hAnsiTheme="minorEastAsia" w:hint="eastAsia"/>
          <w:sz w:val="22"/>
        </w:rPr>
        <w:t>）</w:t>
      </w:r>
    </w:p>
    <w:p w14:paraId="616548C7" w14:textId="77777777" w:rsidR="00BA006D" w:rsidRPr="00275798" w:rsidRDefault="00BA006D" w:rsidP="00275798">
      <w:pPr>
        <w:ind w:firstLineChars="1000" w:firstLine="2200"/>
        <w:rPr>
          <w:rFonts w:asciiTheme="minorEastAsia" w:hAnsiTheme="minorEastAsia"/>
          <w:sz w:val="22"/>
        </w:rPr>
      </w:pPr>
      <w:r w:rsidRPr="00275798">
        <w:rPr>
          <w:rFonts w:asciiTheme="minorEastAsia" w:hAnsiTheme="minorEastAsia" w:hint="eastAsia"/>
          <w:sz w:val="22"/>
        </w:rPr>
        <w:t>その他　　　（内容：</w:t>
      </w:r>
      <w:r w:rsidRPr="00275798">
        <w:rPr>
          <w:rFonts w:asciiTheme="minorEastAsia" w:hAnsiTheme="minorEastAsia" w:hint="eastAsia"/>
          <w:sz w:val="22"/>
          <w:u w:val="single"/>
        </w:rPr>
        <w:t xml:space="preserve">　　　　　　　　　　　　　　　</w:t>
      </w:r>
      <w:r w:rsidRPr="00275798">
        <w:rPr>
          <w:rFonts w:asciiTheme="minorEastAsia" w:hAnsiTheme="minorEastAsia" w:hint="eastAsia"/>
          <w:sz w:val="22"/>
        </w:rPr>
        <w:t>）</w:t>
      </w:r>
    </w:p>
    <w:p w14:paraId="251BF64F" w14:textId="77777777" w:rsidR="00275798" w:rsidRDefault="00275798" w:rsidP="00BA006D">
      <w:pPr>
        <w:rPr>
          <w:rFonts w:asciiTheme="minorEastAsia" w:hAnsiTheme="minorEastAsia"/>
          <w:sz w:val="22"/>
        </w:rPr>
      </w:pPr>
    </w:p>
    <w:p w14:paraId="3CC5077F" w14:textId="77777777" w:rsidR="00275798" w:rsidRDefault="00275798" w:rsidP="00BA006D">
      <w:pPr>
        <w:rPr>
          <w:rFonts w:asciiTheme="minorEastAsia" w:hAnsiTheme="minorEastAsia"/>
          <w:sz w:val="22"/>
        </w:rPr>
      </w:pPr>
    </w:p>
    <w:p w14:paraId="462C897F" w14:textId="77777777" w:rsidR="00BA006D" w:rsidRPr="00275798" w:rsidRDefault="00BA006D" w:rsidP="00BA006D">
      <w:pPr>
        <w:rPr>
          <w:rFonts w:asciiTheme="minorEastAsia" w:hAnsiTheme="minorEastAsia"/>
          <w:sz w:val="22"/>
        </w:rPr>
      </w:pPr>
      <w:r w:rsidRPr="00275798">
        <w:rPr>
          <w:rFonts w:asciiTheme="minorEastAsia" w:hAnsiTheme="minorEastAsia" w:hint="eastAsia"/>
          <w:sz w:val="22"/>
        </w:rPr>
        <w:t xml:space="preserve">　　　ｂ　訪問した。</w:t>
      </w:r>
    </w:p>
    <w:p w14:paraId="35A3AFBE" w14:textId="79585999" w:rsidR="00BA006D" w:rsidRPr="00275798" w:rsidRDefault="00BA006D" w:rsidP="00BA006D">
      <w:pPr>
        <w:rPr>
          <w:rFonts w:asciiTheme="minorEastAsia" w:hAnsiTheme="minorEastAsia"/>
          <w:sz w:val="22"/>
        </w:rPr>
      </w:pPr>
      <w:r w:rsidRPr="00275798">
        <w:rPr>
          <w:rFonts w:asciiTheme="minorEastAsia" w:hAnsiTheme="minorEastAsia" w:hint="eastAsia"/>
          <w:sz w:val="22"/>
        </w:rPr>
        <w:t xml:space="preserve">　　　　→　日時　</w:t>
      </w:r>
      <w:r w:rsidR="001C6B77">
        <w:rPr>
          <w:rFonts w:asciiTheme="minorEastAsia" w:hAnsiTheme="minorEastAsia" w:hint="eastAsia"/>
          <w:sz w:val="22"/>
        </w:rPr>
        <w:t>令和</w:t>
      </w:r>
      <w:r w:rsidRPr="00275798">
        <w:rPr>
          <w:rFonts w:asciiTheme="minorEastAsia" w:hAnsiTheme="minorEastAsia" w:hint="eastAsia"/>
          <w:sz w:val="22"/>
          <w:u w:val="single"/>
        </w:rPr>
        <w:t xml:space="preserve">　　</w:t>
      </w:r>
      <w:r w:rsidRPr="00275798">
        <w:rPr>
          <w:rFonts w:asciiTheme="minorEastAsia" w:hAnsiTheme="minorEastAsia" w:hint="eastAsia"/>
          <w:sz w:val="22"/>
        </w:rPr>
        <w:t>年</w:t>
      </w:r>
      <w:r w:rsidRPr="00275798">
        <w:rPr>
          <w:rFonts w:asciiTheme="minorEastAsia" w:hAnsiTheme="minorEastAsia" w:hint="eastAsia"/>
          <w:sz w:val="22"/>
          <w:u w:val="single"/>
        </w:rPr>
        <w:t xml:space="preserve">　　</w:t>
      </w:r>
      <w:r w:rsidRPr="00275798">
        <w:rPr>
          <w:rFonts w:asciiTheme="minorEastAsia" w:hAnsiTheme="minorEastAsia" w:hint="eastAsia"/>
          <w:sz w:val="22"/>
        </w:rPr>
        <w:t>月</w:t>
      </w:r>
      <w:r w:rsidRPr="00275798">
        <w:rPr>
          <w:rFonts w:asciiTheme="minorEastAsia" w:hAnsiTheme="minorEastAsia" w:hint="eastAsia"/>
          <w:sz w:val="22"/>
          <w:u w:val="single"/>
        </w:rPr>
        <w:t xml:space="preserve">　　</w:t>
      </w:r>
      <w:r w:rsidRPr="00275798">
        <w:rPr>
          <w:rFonts w:asciiTheme="minorEastAsia" w:hAnsiTheme="minorEastAsia" w:hint="eastAsia"/>
          <w:sz w:val="22"/>
        </w:rPr>
        <w:t>日（</w:t>
      </w:r>
      <w:r w:rsidRPr="00275798">
        <w:rPr>
          <w:rFonts w:asciiTheme="minorEastAsia" w:hAnsiTheme="minorEastAsia" w:hint="eastAsia"/>
          <w:sz w:val="22"/>
          <w:u w:val="single"/>
        </w:rPr>
        <w:t xml:space="preserve">　　</w:t>
      </w:r>
      <w:r w:rsidRPr="00275798">
        <w:rPr>
          <w:rFonts w:asciiTheme="minorEastAsia" w:hAnsiTheme="minorEastAsia" w:hint="eastAsia"/>
          <w:sz w:val="22"/>
        </w:rPr>
        <w:t xml:space="preserve">）午　　</w:t>
      </w:r>
      <w:r w:rsidRPr="00275798">
        <w:rPr>
          <w:rFonts w:asciiTheme="minorEastAsia" w:hAnsiTheme="minorEastAsia" w:hint="eastAsia"/>
          <w:sz w:val="22"/>
          <w:u w:val="single"/>
        </w:rPr>
        <w:t xml:space="preserve">　　</w:t>
      </w:r>
      <w:r w:rsidRPr="00275798">
        <w:rPr>
          <w:rFonts w:asciiTheme="minorEastAsia" w:hAnsiTheme="minorEastAsia" w:hint="eastAsia"/>
          <w:sz w:val="22"/>
        </w:rPr>
        <w:t>時</w:t>
      </w:r>
      <w:r w:rsidRPr="00275798">
        <w:rPr>
          <w:rFonts w:asciiTheme="minorEastAsia" w:hAnsiTheme="minorEastAsia" w:hint="eastAsia"/>
          <w:sz w:val="22"/>
          <w:u w:val="single"/>
        </w:rPr>
        <w:t xml:space="preserve">　　</w:t>
      </w:r>
      <w:r w:rsidRPr="00275798">
        <w:rPr>
          <w:rFonts w:asciiTheme="minorEastAsia" w:hAnsiTheme="minorEastAsia" w:hint="eastAsia"/>
          <w:sz w:val="22"/>
        </w:rPr>
        <w:t>分ころ</w:t>
      </w:r>
    </w:p>
    <w:p w14:paraId="6399E75C" w14:textId="77777777" w:rsidR="00BA006D" w:rsidRPr="00275798" w:rsidRDefault="00BA006D" w:rsidP="00BA006D">
      <w:pPr>
        <w:rPr>
          <w:rFonts w:asciiTheme="minorEastAsia" w:hAnsiTheme="minorEastAsia"/>
          <w:sz w:val="22"/>
        </w:rPr>
      </w:pPr>
      <w:r w:rsidRPr="00275798">
        <w:rPr>
          <w:rFonts w:asciiTheme="minorEastAsia" w:hAnsiTheme="minorEastAsia" w:hint="eastAsia"/>
          <w:sz w:val="22"/>
        </w:rPr>
        <w:t xml:space="preserve">　　　　　　訪問した者　所属等　</w:t>
      </w:r>
      <w:r w:rsidRPr="00275798">
        <w:rPr>
          <w:rFonts w:asciiTheme="minorEastAsia" w:hAnsiTheme="minorEastAsia" w:hint="eastAsia"/>
          <w:sz w:val="22"/>
          <w:u w:val="single"/>
        </w:rPr>
        <w:t xml:space="preserve">　　　　　　　　　　　　　　　</w:t>
      </w:r>
    </w:p>
    <w:p w14:paraId="224D9E5F" w14:textId="77777777" w:rsidR="00BA006D" w:rsidRPr="00275798" w:rsidRDefault="00BA006D" w:rsidP="00BA006D">
      <w:pPr>
        <w:ind w:firstLineChars="1200" w:firstLine="2640"/>
        <w:rPr>
          <w:rFonts w:asciiTheme="minorEastAsia" w:hAnsiTheme="minorEastAsia"/>
          <w:sz w:val="22"/>
        </w:rPr>
      </w:pPr>
      <w:r w:rsidRPr="00275798">
        <w:rPr>
          <w:rFonts w:asciiTheme="minorEastAsia" w:hAnsiTheme="minorEastAsia" w:hint="eastAsia"/>
          <w:sz w:val="22"/>
        </w:rPr>
        <w:t xml:space="preserve">氏　名　</w:t>
      </w:r>
      <w:r w:rsidRPr="00275798">
        <w:rPr>
          <w:rFonts w:asciiTheme="minorEastAsia" w:hAnsiTheme="minorEastAsia" w:hint="eastAsia"/>
          <w:sz w:val="22"/>
          <w:u w:val="single"/>
        </w:rPr>
        <w:t xml:space="preserve">　　　　　　　　　　　　　　　</w:t>
      </w:r>
      <w:r w:rsidRPr="00275798">
        <w:rPr>
          <w:rFonts w:asciiTheme="minorEastAsia" w:hAnsiTheme="minorEastAsia" w:hint="eastAsia"/>
          <w:sz w:val="22"/>
        </w:rPr>
        <w:t xml:space="preserve">　</w:t>
      </w:r>
    </w:p>
    <w:p w14:paraId="16C17636" w14:textId="4D722E41" w:rsidR="00BA006D" w:rsidRPr="00E80CEA" w:rsidRDefault="00BA006D" w:rsidP="00275798">
      <w:pPr>
        <w:widowControl/>
        <w:jc w:val="left"/>
        <w:rPr>
          <w:sz w:val="22"/>
        </w:rPr>
      </w:pPr>
      <w:r w:rsidRPr="00E80CEA">
        <w:rPr>
          <w:rFonts w:hint="eastAsia"/>
          <w:sz w:val="22"/>
        </w:rPr>
        <w:t xml:space="preserve">　　　　　　訪問の結果（書ききれない場合は</w:t>
      </w:r>
      <w:r w:rsidR="001C6B77">
        <w:rPr>
          <w:rFonts w:hint="eastAsia"/>
          <w:sz w:val="22"/>
        </w:rPr>
        <w:t>、</w:t>
      </w:r>
      <w:r w:rsidRPr="00E80CEA">
        <w:rPr>
          <w:rFonts w:hint="eastAsia"/>
          <w:sz w:val="22"/>
        </w:rPr>
        <w:t>別紙を用いてください。）</w:t>
      </w:r>
    </w:p>
    <w:p w14:paraId="16E0A4FA" w14:textId="77777777" w:rsidR="00BA006D" w:rsidRPr="00E80CEA" w:rsidRDefault="00BA006D" w:rsidP="00BA006D">
      <w:pPr>
        <w:pBdr>
          <w:bottom w:val="dotted" w:sz="4" w:space="1" w:color="auto"/>
          <w:between w:val="dotted" w:sz="4" w:space="1" w:color="auto"/>
        </w:pBdr>
        <w:ind w:leftChars="1122" w:left="2693"/>
        <w:rPr>
          <w:sz w:val="22"/>
        </w:rPr>
      </w:pPr>
    </w:p>
    <w:p w14:paraId="4325B681" w14:textId="77777777" w:rsidR="00A820F1" w:rsidRPr="00E80CEA" w:rsidRDefault="00A820F1" w:rsidP="00BA006D">
      <w:pPr>
        <w:pBdr>
          <w:bottom w:val="dotted" w:sz="4" w:space="1" w:color="auto"/>
          <w:between w:val="dotted" w:sz="4" w:space="1" w:color="auto"/>
        </w:pBdr>
        <w:ind w:leftChars="1122" w:left="2693"/>
        <w:rPr>
          <w:sz w:val="22"/>
        </w:rPr>
      </w:pPr>
    </w:p>
    <w:p w14:paraId="18D748BC" w14:textId="77777777" w:rsidR="00BA006D" w:rsidRPr="00E80CEA" w:rsidRDefault="00BA006D" w:rsidP="00AE010C">
      <w:pPr>
        <w:rPr>
          <w:sz w:val="22"/>
        </w:rPr>
      </w:pPr>
    </w:p>
    <w:p w14:paraId="3438BDFF" w14:textId="3975EB85" w:rsidR="00BA006D" w:rsidRPr="00E80CEA" w:rsidRDefault="00BA006D" w:rsidP="00761321">
      <w:pPr>
        <w:ind w:left="880" w:hangingChars="400" w:hanging="880"/>
        <w:rPr>
          <w:sz w:val="22"/>
        </w:rPr>
      </w:pPr>
      <w:r w:rsidRPr="00E80CEA">
        <w:rPr>
          <w:rFonts w:hint="eastAsia"/>
          <w:sz w:val="22"/>
        </w:rPr>
        <w:t xml:space="preserve">　　　</w:t>
      </w:r>
      <w:r w:rsidRPr="00E80CEA">
        <w:rPr>
          <w:rFonts w:asciiTheme="majorEastAsia" w:eastAsiaTheme="majorEastAsia" w:hAnsiTheme="majorEastAsia" w:hint="eastAsia"/>
          <w:sz w:val="22"/>
        </w:rPr>
        <w:t>ｃ</w:t>
      </w:r>
      <w:r w:rsidRPr="00E80CEA">
        <w:rPr>
          <w:rFonts w:hint="eastAsia"/>
          <w:sz w:val="22"/>
        </w:rPr>
        <w:t xml:space="preserve">　その他（</w:t>
      </w:r>
      <w:r w:rsidR="00761321">
        <w:rPr>
          <w:rFonts w:hint="eastAsia"/>
          <w:sz w:val="22"/>
        </w:rPr>
        <w:t>情報提供の請求の</w:t>
      </w:r>
      <w:r w:rsidRPr="00E80CEA">
        <w:rPr>
          <w:rFonts w:hint="eastAsia"/>
          <w:sz w:val="22"/>
        </w:rPr>
        <w:t>方法及び結果を簡潔に記載し</w:t>
      </w:r>
      <w:r w:rsidR="001C6B77">
        <w:rPr>
          <w:rFonts w:hint="eastAsia"/>
          <w:sz w:val="22"/>
        </w:rPr>
        <w:t>、</w:t>
      </w:r>
      <w:r w:rsidR="00FD5491" w:rsidRPr="00E80CEA">
        <w:rPr>
          <w:rFonts w:hint="eastAsia"/>
          <w:sz w:val="22"/>
        </w:rPr>
        <w:t>資料があれば</w:t>
      </w:r>
      <w:r w:rsidR="001C6B77">
        <w:rPr>
          <w:rFonts w:hint="eastAsia"/>
          <w:sz w:val="22"/>
        </w:rPr>
        <w:t>、</w:t>
      </w:r>
      <w:r w:rsidR="00FD5491" w:rsidRPr="00E80CEA">
        <w:rPr>
          <w:rFonts w:hint="eastAsia"/>
          <w:sz w:val="22"/>
        </w:rPr>
        <w:t>添付し</w:t>
      </w:r>
      <w:r w:rsidRPr="00E80CEA">
        <w:rPr>
          <w:rFonts w:hint="eastAsia"/>
          <w:sz w:val="22"/>
        </w:rPr>
        <w:t>てください。）</w:t>
      </w:r>
    </w:p>
    <w:p w14:paraId="7FDDC05E" w14:textId="77777777" w:rsidR="00BA006D" w:rsidRPr="00E80CEA" w:rsidRDefault="00BA006D" w:rsidP="00BA006D">
      <w:pPr>
        <w:pBdr>
          <w:bottom w:val="dashSmallGap" w:sz="4" w:space="1" w:color="auto"/>
          <w:between w:val="dashSmallGap" w:sz="4" w:space="1" w:color="auto"/>
        </w:pBdr>
        <w:ind w:leftChars="1122" w:left="2693" w:firstLine="1"/>
        <w:rPr>
          <w:sz w:val="22"/>
        </w:rPr>
      </w:pPr>
    </w:p>
    <w:p w14:paraId="7929C317" w14:textId="77777777" w:rsidR="00BA006D" w:rsidRPr="00E80CEA" w:rsidRDefault="00BA006D" w:rsidP="00BA006D">
      <w:pPr>
        <w:pBdr>
          <w:bottom w:val="dashSmallGap" w:sz="4" w:space="1" w:color="auto"/>
          <w:between w:val="dashSmallGap" w:sz="4" w:space="1" w:color="auto"/>
        </w:pBdr>
        <w:ind w:leftChars="1122" w:left="2693"/>
        <w:rPr>
          <w:sz w:val="22"/>
        </w:rPr>
      </w:pPr>
    </w:p>
    <w:p w14:paraId="522E4DC1" w14:textId="77777777" w:rsidR="00FD5491" w:rsidRPr="00E80CEA" w:rsidRDefault="00FD5491" w:rsidP="00BA006D">
      <w:pPr>
        <w:pBdr>
          <w:bottom w:val="dashSmallGap" w:sz="4" w:space="1" w:color="auto"/>
          <w:between w:val="dashSmallGap" w:sz="4" w:space="1" w:color="auto"/>
        </w:pBdr>
        <w:ind w:leftChars="1122" w:left="2693"/>
        <w:rPr>
          <w:sz w:val="22"/>
        </w:rPr>
      </w:pPr>
    </w:p>
    <w:p w14:paraId="5569BD74" w14:textId="77777777" w:rsidR="00FD5491" w:rsidRPr="00E80CEA" w:rsidRDefault="00FD5491" w:rsidP="00BA006D">
      <w:pPr>
        <w:pBdr>
          <w:bottom w:val="dashSmallGap" w:sz="4" w:space="1" w:color="auto"/>
          <w:between w:val="dashSmallGap" w:sz="4" w:space="1" w:color="auto"/>
        </w:pBdr>
        <w:ind w:leftChars="1122" w:left="2693"/>
        <w:rPr>
          <w:sz w:val="22"/>
        </w:rPr>
      </w:pPr>
    </w:p>
    <w:p w14:paraId="5495EAE6" w14:textId="77777777" w:rsidR="00BA006D" w:rsidRPr="00E80CEA" w:rsidRDefault="00BA006D" w:rsidP="00AE010C">
      <w:pPr>
        <w:rPr>
          <w:sz w:val="22"/>
        </w:rPr>
      </w:pPr>
    </w:p>
    <w:p w14:paraId="166158A4" w14:textId="77777777" w:rsidR="00CD473E" w:rsidRPr="00E80CEA" w:rsidRDefault="00CD473E">
      <w:pPr>
        <w:widowControl/>
        <w:jc w:val="left"/>
        <w:rPr>
          <w:sz w:val="22"/>
        </w:rPr>
      </w:pPr>
      <w:r w:rsidRPr="00E80CEA">
        <w:rPr>
          <w:sz w:val="22"/>
        </w:rPr>
        <w:br w:type="page"/>
      </w:r>
    </w:p>
    <w:p w14:paraId="2F925250" w14:textId="20F40997" w:rsidR="00CD473E" w:rsidRPr="00E80CEA" w:rsidRDefault="009110EE" w:rsidP="00AE010C">
      <w:pPr>
        <w:rPr>
          <w:rFonts w:ascii="ＭＳ Ｐゴシック" w:eastAsia="ＭＳ Ｐゴシック" w:hAnsi="ＭＳ Ｐゴシック"/>
          <w:sz w:val="22"/>
        </w:rPr>
      </w:pPr>
      <w:r w:rsidRPr="00E80CEA">
        <w:rPr>
          <w:rFonts w:ascii="ＭＳ Ｐゴシック" w:eastAsia="ＭＳ Ｐゴシック" w:hAnsi="ＭＳ Ｐゴシック"/>
          <w:noProof/>
          <w:sz w:val="22"/>
        </w:rPr>
        <w:lastRenderedPageBreak/>
        <mc:AlternateContent>
          <mc:Choice Requires="wps">
            <w:drawing>
              <wp:anchor distT="0" distB="0" distL="114300" distR="114300" simplePos="0" relativeHeight="251665408" behindDoc="0" locked="0" layoutInCell="1" allowOverlap="1" wp14:anchorId="12040D74" wp14:editId="63A6B41A">
                <wp:simplePos x="0" y="0"/>
                <wp:positionH relativeFrom="margin">
                  <wp:posOffset>-175260</wp:posOffset>
                </wp:positionH>
                <wp:positionV relativeFrom="paragraph">
                  <wp:posOffset>-3175</wp:posOffset>
                </wp:positionV>
                <wp:extent cx="3810000" cy="2857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3810000" cy="285750"/>
                        </a:xfrm>
                        <a:prstGeom prst="roundRect">
                          <a:avLst/>
                        </a:prstGeom>
                        <a:noFill/>
                        <a:ln w="1905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37CA9" id="角丸四角形 5" o:spid="_x0000_s1026" style="position:absolute;left:0;text-align:left;margin-left:-13.8pt;margin-top:-.25pt;width:300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" filled="f" strokecolor="windowText" strokeweight="1.5pt">
                <v:stroke linestyle="thinThin" joinstyle="miter"/>
                <w10:wrap anchorx="margin"/>
              </v:roundrect>
            </w:pict>
          </mc:Fallback>
        </mc:AlternateContent>
      </w:r>
      <w:r w:rsidR="00CD473E" w:rsidRPr="00E80CEA">
        <w:rPr>
          <w:rFonts w:ascii="ＭＳ Ｐゴシック" w:eastAsia="ＭＳ Ｐゴシック" w:hAnsi="ＭＳ Ｐゴシック" w:hint="eastAsia"/>
          <w:sz w:val="22"/>
        </w:rPr>
        <w:t>第</w:t>
      </w:r>
      <w:r w:rsidR="00B828A2" w:rsidRPr="00E80CEA">
        <w:rPr>
          <w:rFonts w:ascii="ＭＳ Ｐゴシック" w:eastAsia="ＭＳ Ｐゴシック" w:hAnsi="ＭＳ Ｐゴシック" w:hint="eastAsia"/>
          <w:sz w:val="22"/>
        </w:rPr>
        <w:t>５</w:t>
      </w:r>
      <w:r w:rsidR="00CD473E" w:rsidRPr="00E80CEA">
        <w:rPr>
          <w:rFonts w:ascii="ＭＳ Ｐゴシック" w:eastAsia="ＭＳ Ｐゴシック" w:hAnsi="ＭＳ Ｐゴシック" w:hint="eastAsia"/>
          <w:sz w:val="22"/>
        </w:rPr>
        <w:t xml:space="preserve">　登記名義人の死亡</w:t>
      </w:r>
      <w:r w:rsidR="00C42CCC">
        <w:rPr>
          <w:rFonts w:ascii="ＭＳ Ｐゴシック" w:eastAsia="ＭＳ Ｐゴシック" w:hAnsi="ＭＳ Ｐゴシック" w:hint="eastAsia"/>
          <w:sz w:val="22"/>
        </w:rPr>
        <w:t>等</w:t>
      </w:r>
      <w:r w:rsidR="00CD473E" w:rsidRPr="00E80CEA">
        <w:rPr>
          <w:rFonts w:ascii="ＭＳ Ｐゴシック" w:eastAsia="ＭＳ Ｐゴシック" w:hAnsi="ＭＳ Ｐゴシック" w:hint="eastAsia"/>
          <w:sz w:val="22"/>
        </w:rPr>
        <w:t>が判明した場合</w:t>
      </w:r>
      <w:r w:rsidR="00B80334">
        <w:rPr>
          <w:rFonts w:ascii="ＭＳ Ｐゴシック" w:eastAsia="ＭＳ Ｐゴシック" w:hAnsi="ＭＳ Ｐゴシック" w:hint="eastAsia"/>
          <w:sz w:val="22"/>
        </w:rPr>
        <w:t xml:space="preserve">　</w:t>
      </w:r>
      <w:r w:rsidR="00B80334" w:rsidRPr="00B80334">
        <w:rPr>
          <w:rFonts w:ascii="ＭＳ Ｐゴシック" w:eastAsia="ＭＳ Ｐゴシック" w:hAnsi="ＭＳ Ｐゴシック" w:hint="eastAsia"/>
          <w:sz w:val="20"/>
        </w:rPr>
        <w:t>（</w:t>
      </w:r>
      <w:r w:rsidR="00B80334" w:rsidRPr="00B80334">
        <w:rPr>
          <w:rFonts w:hint="eastAsia"/>
          <w:sz w:val="20"/>
        </w:rPr>
        <w:t>施行令１条４号）</w:t>
      </w:r>
    </w:p>
    <w:p w14:paraId="2E57B2C5" w14:textId="098B7DED" w:rsidR="0061199B" w:rsidRPr="00E80CEA" w:rsidRDefault="009110EE" w:rsidP="009110EE">
      <w:pPr>
        <w:ind w:firstLineChars="100" w:firstLine="220"/>
        <w:rPr>
          <w:sz w:val="22"/>
        </w:rPr>
      </w:pPr>
      <w:r w:rsidRPr="00E80CEA">
        <w:rPr>
          <w:rFonts w:hint="eastAsia"/>
          <w:sz w:val="22"/>
        </w:rPr>
        <w:t>１</w:t>
      </w:r>
      <w:r w:rsidR="0061199B" w:rsidRPr="00E80CEA">
        <w:rPr>
          <w:rFonts w:hint="eastAsia"/>
          <w:sz w:val="22"/>
        </w:rPr>
        <w:t xml:space="preserve">　登記名義人</w:t>
      </w:r>
      <w:r w:rsidR="00C42CCC">
        <w:rPr>
          <w:rFonts w:hint="eastAsia"/>
          <w:sz w:val="22"/>
        </w:rPr>
        <w:t>（個人）</w:t>
      </w:r>
      <w:r w:rsidR="0061199B" w:rsidRPr="00E80CEA">
        <w:rPr>
          <w:rFonts w:hint="eastAsia"/>
          <w:sz w:val="22"/>
        </w:rPr>
        <w:t>の相続関係</w:t>
      </w:r>
    </w:p>
    <w:p w14:paraId="7571EAFB" w14:textId="77777777" w:rsidR="0061199B" w:rsidRPr="00E80CEA" w:rsidRDefault="0061199B" w:rsidP="003174FC">
      <w:pPr>
        <w:ind w:firstLineChars="100" w:firstLine="220"/>
        <w:rPr>
          <w:sz w:val="22"/>
        </w:rPr>
      </w:pPr>
      <w:r w:rsidRPr="00E80CEA">
        <w:rPr>
          <w:rFonts w:hint="eastAsia"/>
          <w:sz w:val="22"/>
        </w:rPr>
        <w:t xml:space="preserve">　→　相続関係図のとおり（相続関係図を添付してください。）</w:t>
      </w:r>
    </w:p>
    <w:p w14:paraId="2E50A0F6" w14:textId="77777777" w:rsidR="0061199B" w:rsidRPr="00E80CEA" w:rsidRDefault="0061199B" w:rsidP="00AE010C">
      <w:pPr>
        <w:rPr>
          <w:sz w:val="22"/>
        </w:rPr>
      </w:pPr>
    </w:p>
    <w:p w14:paraId="663BC7EB" w14:textId="7254673A" w:rsidR="0061199B" w:rsidRPr="00E80CEA" w:rsidRDefault="0061199B" w:rsidP="009110EE">
      <w:pPr>
        <w:ind w:left="389" w:hangingChars="177" w:hanging="389"/>
        <w:rPr>
          <w:sz w:val="22"/>
        </w:rPr>
      </w:pPr>
      <w:r w:rsidRPr="00E80CEA">
        <w:rPr>
          <w:rFonts w:hint="eastAsia"/>
          <w:sz w:val="22"/>
        </w:rPr>
        <w:t xml:space="preserve">　</w:t>
      </w:r>
      <w:r w:rsidR="009110EE" w:rsidRPr="00E80CEA">
        <w:rPr>
          <w:rFonts w:hint="eastAsia"/>
          <w:sz w:val="22"/>
        </w:rPr>
        <w:t>２</w:t>
      </w:r>
      <w:r w:rsidRPr="00E80CEA">
        <w:rPr>
          <w:rFonts w:hint="eastAsia"/>
          <w:sz w:val="22"/>
        </w:rPr>
        <w:t xml:space="preserve">　登記名義人</w:t>
      </w:r>
      <w:r w:rsidR="00C42CCC">
        <w:rPr>
          <w:rFonts w:hint="eastAsia"/>
          <w:sz w:val="22"/>
        </w:rPr>
        <w:t>（個人）</w:t>
      </w:r>
      <w:r w:rsidRPr="00E80CEA">
        <w:rPr>
          <w:rFonts w:hint="eastAsia"/>
          <w:sz w:val="22"/>
        </w:rPr>
        <w:t>の戸籍（除籍）（出生～死亡）</w:t>
      </w:r>
      <w:r w:rsidR="001C6B77">
        <w:rPr>
          <w:rFonts w:hint="eastAsia"/>
          <w:sz w:val="22"/>
        </w:rPr>
        <w:t>、</w:t>
      </w:r>
      <w:r w:rsidR="009110EE" w:rsidRPr="00E80CEA">
        <w:rPr>
          <w:rFonts w:hint="eastAsia"/>
          <w:sz w:val="22"/>
        </w:rPr>
        <w:t>判明した全ての</w:t>
      </w:r>
      <w:r w:rsidRPr="00E80CEA">
        <w:rPr>
          <w:rFonts w:hint="eastAsia"/>
          <w:sz w:val="22"/>
        </w:rPr>
        <w:t>相続人の戸籍（除籍）（登記名義人とのつながりがわかるようにしてください。）</w:t>
      </w:r>
      <w:r w:rsidR="001C6B77">
        <w:rPr>
          <w:rFonts w:hint="eastAsia"/>
          <w:sz w:val="22"/>
        </w:rPr>
        <w:t>、</w:t>
      </w:r>
      <w:r w:rsidRPr="00E80CEA">
        <w:rPr>
          <w:rFonts w:hint="eastAsia"/>
          <w:sz w:val="22"/>
        </w:rPr>
        <w:t>登記名義人及び相続人の戸籍附票</w:t>
      </w:r>
      <w:r w:rsidR="001C6B77">
        <w:rPr>
          <w:rFonts w:hint="eastAsia"/>
          <w:sz w:val="22"/>
        </w:rPr>
        <w:t>、</w:t>
      </w:r>
      <w:r w:rsidR="003174FC" w:rsidRPr="00E80CEA">
        <w:rPr>
          <w:rFonts w:hint="eastAsia"/>
          <w:sz w:val="22"/>
        </w:rPr>
        <w:t>住民票</w:t>
      </w:r>
      <w:r w:rsidRPr="00E80CEA">
        <w:rPr>
          <w:rFonts w:hint="eastAsia"/>
          <w:sz w:val="22"/>
        </w:rPr>
        <w:t>の請求</w:t>
      </w:r>
      <w:r w:rsidR="00761321">
        <w:rPr>
          <w:rFonts w:hint="eastAsia"/>
          <w:sz w:val="22"/>
        </w:rPr>
        <w:t>（施行規則２条２項</w:t>
      </w:r>
      <w:r w:rsidR="001C6B77">
        <w:rPr>
          <w:rFonts w:hint="eastAsia"/>
          <w:sz w:val="22"/>
        </w:rPr>
        <w:t>、</w:t>
      </w:r>
      <w:r w:rsidR="00761321">
        <w:rPr>
          <w:rFonts w:hint="eastAsia"/>
          <w:sz w:val="22"/>
        </w:rPr>
        <w:t>１項１号イ～ハ）</w:t>
      </w:r>
    </w:p>
    <w:p w14:paraId="79BCA882" w14:textId="2DF3BAB9" w:rsidR="000C7755" w:rsidRPr="00E80CEA" w:rsidRDefault="00CD473E" w:rsidP="009110EE">
      <w:pPr>
        <w:spacing w:beforeLines="50" w:before="216"/>
        <w:rPr>
          <w:sz w:val="22"/>
        </w:rPr>
      </w:pPr>
      <w:r w:rsidRPr="00E80CEA">
        <w:rPr>
          <w:rFonts w:hint="eastAsia"/>
          <w:sz w:val="22"/>
        </w:rPr>
        <w:t xml:space="preserve">　</w:t>
      </w:r>
      <w:r w:rsidR="003174FC" w:rsidRPr="00E80CEA">
        <w:rPr>
          <w:rFonts w:hint="eastAsia"/>
          <w:sz w:val="22"/>
        </w:rPr>
        <w:t xml:space="preserve">　</w:t>
      </w:r>
      <w:r w:rsidRPr="00E80CEA">
        <w:rPr>
          <w:rFonts w:hint="eastAsia"/>
          <w:sz w:val="22"/>
        </w:rPr>
        <w:t>→　添付の</w:t>
      </w:r>
      <w:r w:rsidRPr="00E80CEA">
        <w:rPr>
          <w:rFonts w:hint="eastAsia"/>
          <w:sz w:val="22"/>
          <w:u w:val="single"/>
        </w:rPr>
        <w:t>（</w:t>
      </w:r>
      <w:r w:rsidRPr="00E80CEA">
        <w:rPr>
          <w:rFonts w:hint="eastAsia"/>
          <w:sz w:val="22"/>
          <w:u w:val="single"/>
        </w:rPr>
        <w:t xml:space="preserve"> </w:t>
      </w:r>
      <w:r w:rsidRPr="00E80CEA">
        <w:rPr>
          <w:rFonts w:hint="eastAsia"/>
          <w:sz w:val="22"/>
          <w:u w:val="single"/>
        </w:rPr>
        <w:t>戸籍（除籍）</w:t>
      </w:r>
      <w:r w:rsidRPr="00E80CEA">
        <w:rPr>
          <w:rFonts w:hint="eastAsia"/>
          <w:sz w:val="22"/>
          <w:u w:val="single"/>
        </w:rPr>
        <w:t xml:space="preserve"> </w:t>
      </w:r>
      <w:r w:rsidRPr="00E80CEA">
        <w:rPr>
          <w:rFonts w:hint="eastAsia"/>
          <w:sz w:val="22"/>
          <w:u w:val="single"/>
        </w:rPr>
        <w:t>・</w:t>
      </w:r>
      <w:r w:rsidRPr="00E80CEA">
        <w:rPr>
          <w:rFonts w:hint="eastAsia"/>
          <w:sz w:val="22"/>
          <w:u w:val="single"/>
        </w:rPr>
        <w:t xml:space="preserve"> </w:t>
      </w:r>
      <w:r w:rsidRPr="00E80CEA">
        <w:rPr>
          <w:rFonts w:hint="eastAsia"/>
          <w:sz w:val="22"/>
          <w:u w:val="single"/>
        </w:rPr>
        <w:t>戸籍附票</w:t>
      </w:r>
      <w:r w:rsidRPr="00E80CEA">
        <w:rPr>
          <w:rFonts w:hint="eastAsia"/>
          <w:sz w:val="22"/>
          <w:u w:val="single"/>
        </w:rPr>
        <w:t xml:space="preserve"> </w:t>
      </w:r>
      <w:r w:rsidRPr="00E80CEA">
        <w:rPr>
          <w:rFonts w:hint="eastAsia"/>
          <w:sz w:val="22"/>
          <w:u w:val="single"/>
        </w:rPr>
        <w:t>・</w:t>
      </w:r>
      <w:r w:rsidRPr="00E80CEA">
        <w:rPr>
          <w:rFonts w:hint="eastAsia"/>
          <w:sz w:val="22"/>
          <w:u w:val="single"/>
        </w:rPr>
        <w:t xml:space="preserve"> </w:t>
      </w:r>
      <w:r w:rsidRPr="00E80CEA">
        <w:rPr>
          <w:rFonts w:hint="eastAsia"/>
          <w:sz w:val="22"/>
          <w:u w:val="single"/>
        </w:rPr>
        <w:t>住民票</w:t>
      </w:r>
      <w:r w:rsidRPr="00E80CEA">
        <w:rPr>
          <w:rFonts w:hint="eastAsia"/>
          <w:sz w:val="22"/>
          <w:u w:val="single"/>
        </w:rPr>
        <w:t xml:space="preserve"> </w:t>
      </w:r>
      <w:r w:rsidRPr="00E80CEA">
        <w:rPr>
          <w:rFonts w:hint="eastAsia"/>
          <w:sz w:val="22"/>
          <w:u w:val="single"/>
        </w:rPr>
        <w:t>）</w:t>
      </w:r>
      <w:r w:rsidRPr="00E80CEA">
        <w:rPr>
          <w:rFonts w:hint="eastAsia"/>
          <w:sz w:val="22"/>
        </w:rPr>
        <w:t>のとおり</w:t>
      </w:r>
    </w:p>
    <w:p w14:paraId="022144CC" w14:textId="77777777" w:rsidR="00CD473E" w:rsidRPr="00E80CEA" w:rsidRDefault="00CD473E" w:rsidP="00AE010C">
      <w:pPr>
        <w:rPr>
          <w:sz w:val="22"/>
        </w:rPr>
      </w:pPr>
    </w:p>
    <w:p w14:paraId="5158EE45" w14:textId="77777777" w:rsidR="00CD473E" w:rsidRPr="00E80CEA" w:rsidRDefault="0061199B" w:rsidP="009110EE">
      <w:pPr>
        <w:ind w:left="660" w:hangingChars="300" w:hanging="660"/>
        <w:rPr>
          <w:sz w:val="22"/>
        </w:rPr>
      </w:pPr>
      <w:r w:rsidRPr="00E80CEA">
        <w:rPr>
          <w:rFonts w:hint="eastAsia"/>
          <w:sz w:val="22"/>
        </w:rPr>
        <w:t xml:space="preserve">　</w:t>
      </w:r>
      <w:r w:rsidR="009110EE" w:rsidRPr="00E80CEA">
        <w:rPr>
          <w:rFonts w:hint="eastAsia"/>
          <w:sz w:val="22"/>
        </w:rPr>
        <w:t>３</w:t>
      </w:r>
      <w:r w:rsidRPr="00E80CEA">
        <w:rPr>
          <w:rFonts w:hint="eastAsia"/>
          <w:sz w:val="22"/>
        </w:rPr>
        <w:t xml:space="preserve">　</w:t>
      </w:r>
      <w:r w:rsidR="009110EE" w:rsidRPr="00E80CEA">
        <w:rPr>
          <w:rFonts w:hint="eastAsia"/>
          <w:sz w:val="22"/>
        </w:rPr>
        <w:t>判明した相続人及び相続人に対する土地所有者確知必要情報の請求</w:t>
      </w:r>
      <w:r w:rsidRPr="00E80CEA">
        <w:rPr>
          <w:rFonts w:hint="eastAsia"/>
          <w:sz w:val="22"/>
        </w:rPr>
        <w:t xml:space="preserve">結果　</w:t>
      </w:r>
    </w:p>
    <w:p w14:paraId="5BB9B4B1" w14:textId="58617560" w:rsidR="003174FC" w:rsidRPr="00E80CEA" w:rsidRDefault="00093747" w:rsidP="00093747">
      <w:pPr>
        <w:ind w:firstLineChars="250" w:firstLine="550"/>
        <w:rPr>
          <w:sz w:val="22"/>
        </w:rPr>
      </w:pPr>
      <w:r w:rsidRPr="00E80CEA">
        <w:rPr>
          <w:rFonts w:hint="eastAsia"/>
          <w:sz w:val="22"/>
        </w:rPr>
        <w:t>※</w:t>
      </w:r>
      <w:r w:rsidRPr="00E80CEA">
        <w:rPr>
          <w:rFonts w:hint="eastAsia"/>
          <w:sz w:val="22"/>
        </w:rPr>
        <w:t xml:space="preserve"> </w:t>
      </w:r>
      <w:r w:rsidRPr="00E80CEA">
        <w:rPr>
          <w:rFonts w:hint="eastAsia"/>
          <w:sz w:val="22"/>
        </w:rPr>
        <w:t>書ききれない場合は</w:t>
      </w:r>
      <w:r w:rsidR="001C6B77">
        <w:rPr>
          <w:rFonts w:hint="eastAsia"/>
          <w:sz w:val="22"/>
        </w:rPr>
        <w:t>、</w:t>
      </w:r>
      <w:r w:rsidRPr="00E80CEA">
        <w:rPr>
          <w:rFonts w:hint="eastAsia"/>
          <w:sz w:val="22"/>
        </w:rPr>
        <w:t>適宜</w:t>
      </w:r>
      <w:r w:rsidR="001C6B77">
        <w:rPr>
          <w:rFonts w:hint="eastAsia"/>
          <w:sz w:val="22"/>
        </w:rPr>
        <w:t>、</w:t>
      </w:r>
      <w:r w:rsidRPr="00E80CEA">
        <w:rPr>
          <w:rFonts w:hint="eastAsia"/>
          <w:sz w:val="22"/>
        </w:rPr>
        <w:t>欄を追加してください。</w:t>
      </w:r>
    </w:p>
    <w:p w14:paraId="7E55E328" w14:textId="77777777" w:rsidR="009110EE" w:rsidRPr="00E80CEA" w:rsidRDefault="003174FC" w:rsidP="003174FC">
      <w:pPr>
        <w:rPr>
          <w:sz w:val="22"/>
        </w:rPr>
      </w:pPr>
      <w:r w:rsidRPr="00E80CEA">
        <w:rPr>
          <w:rFonts w:hint="eastAsia"/>
          <w:sz w:val="22"/>
        </w:rPr>
        <w:t xml:space="preserve">　　　</w:t>
      </w:r>
      <w:r w:rsidRPr="00E80CEA">
        <w:rPr>
          <w:rFonts w:asciiTheme="majorEastAsia" w:eastAsiaTheme="majorEastAsia" w:hAnsiTheme="majorEastAsia" w:hint="eastAsia"/>
          <w:sz w:val="22"/>
        </w:rPr>
        <w:t>ａ</w:t>
      </w:r>
      <w:r w:rsidRPr="00E80CEA">
        <w:rPr>
          <w:rFonts w:hint="eastAsia"/>
          <w:sz w:val="22"/>
        </w:rPr>
        <w:t xml:space="preserve">　</w:t>
      </w:r>
      <w:r w:rsidR="009110EE" w:rsidRPr="00E80CEA">
        <w:rPr>
          <w:rFonts w:hint="eastAsia"/>
          <w:sz w:val="22"/>
        </w:rPr>
        <w:t xml:space="preserve">住　所　　</w:t>
      </w:r>
      <w:r w:rsidR="009110EE" w:rsidRPr="00E80CEA">
        <w:rPr>
          <w:rFonts w:hint="eastAsia"/>
          <w:sz w:val="22"/>
          <w:u w:val="single"/>
        </w:rPr>
        <w:t xml:space="preserve">　　　　　　　　　　　　　　　　　　　　　　　　　　</w:t>
      </w:r>
    </w:p>
    <w:p w14:paraId="3FF87536" w14:textId="77777777" w:rsidR="003174FC" w:rsidRPr="00E80CEA" w:rsidRDefault="009110EE" w:rsidP="009110EE">
      <w:pPr>
        <w:ind w:firstLineChars="500" w:firstLine="1100"/>
        <w:rPr>
          <w:sz w:val="22"/>
        </w:rPr>
      </w:pPr>
      <w:r w:rsidRPr="00E80CEA">
        <w:rPr>
          <w:rFonts w:hint="eastAsia"/>
          <w:sz w:val="22"/>
        </w:rPr>
        <w:t xml:space="preserve">氏　名　　</w:t>
      </w:r>
      <w:r w:rsidR="003174FC" w:rsidRPr="00E80CEA">
        <w:rPr>
          <w:rFonts w:hint="eastAsia"/>
          <w:sz w:val="22"/>
          <w:u w:val="single"/>
        </w:rPr>
        <w:t xml:space="preserve">　　　　　　　　　　　　</w:t>
      </w:r>
      <w:r w:rsidR="003174FC" w:rsidRPr="00E80CEA">
        <w:rPr>
          <w:rFonts w:hint="eastAsia"/>
          <w:sz w:val="22"/>
        </w:rPr>
        <w:t xml:space="preserve">　</w:t>
      </w:r>
      <w:r w:rsidRPr="00E80CEA">
        <w:rPr>
          <w:rFonts w:hint="eastAsia"/>
          <w:sz w:val="22"/>
        </w:rPr>
        <w:t>（名義人との関係：</w:t>
      </w:r>
      <w:r w:rsidRPr="00E80CEA">
        <w:rPr>
          <w:rFonts w:hint="eastAsia"/>
          <w:sz w:val="22"/>
          <w:u w:val="single"/>
        </w:rPr>
        <w:t xml:space="preserve">　　　　</w:t>
      </w:r>
      <w:r w:rsidRPr="00E80CEA">
        <w:rPr>
          <w:rFonts w:hint="eastAsia"/>
          <w:sz w:val="22"/>
        </w:rPr>
        <w:t>）</w:t>
      </w:r>
    </w:p>
    <w:p w14:paraId="39B55FE0" w14:textId="2DE0B6BF" w:rsidR="003174FC" w:rsidRPr="00E80CEA" w:rsidRDefault="003174FC" w:rsidP="003174FC">
      <w:pPr>
        <w:rPr>
          <w:sz w:val="22"/>
        </w:rPr>
      </w:pPr>
      <w:r w:rsidRPr="00E80CEA">
        <w:rPr>
          <w:rFonts w:hint="eastAsia"/>
          <w:sz w:val="22"/>
        </w:rPr>
        <w:t xml:space="preserve">　　　　　方　法　　</w:t>
      </w:r>
      <w:r w:rsidR="001C6B77">
        <w:rPr>
          <w:rFonts w:hint="eastAsia"/>
          <w:sz w:val="22"/>
        </w:rPr>
        <w:t>令和</w:t>
      </w:r>
      <w:r w:rsidRPr="00E80CEA">
        <w:rPr>
          <w:rFonts w:hint="eastAsia"/>
          <w:sz w:val="22"/>
          <w:u w:val="single"/>
        </w:rPr>
        <w:t xml:space="preserve">　　</w:t>
      </w:r>
      <w:r w:rsidRPr="00E80CEA">
        <w:rPr>
          <w:rFonts w:hint="eastAsia"/>
          <w:sz w:val="22"/>
        </w:rPr>
        <w:t>年</w:t>
      </w:r>
      <w:r w:rsidRPr="00E80CEA">
        <w:rPr>
          <w:rFonts w:hint="eastAsia"/>
          <w:sz w:val="22"/>
          <w:u w:val="single"/>
        </w:rPr>
        <w:t xml:space="preserve">　　</w:t>
      </w:r>
      <w:r w:rsidRPr="00E80CEA">
        <w:rPr>
          <w:rFonts w:hint="eastAsia"/>
          <w:sz w:val="22"/>
        </w:rPr>
        <w:t>月</w:t>
      </w:r>
      <w:r w:rsidRPr="00E80CEA">
        <w:rPr>
          <w:rFonts w:hint="eastAsia"/>
          <w:sz w:val="22"/>
          <w:u w:val="single"/>
        </w:rPr>
        <w:t xml:space="preserve">　　</w:t>
      </w:r>
      <w:r w:rsidRPr="00E80CEA">
        <w:rPr>
          <w:rFonts w:hint="eastAsia"/>
          <w:sz w:val="22"/>
        </w:rPr>
        <w:t>日</w:t>
      </w:r>
      <w:r w:rsidR="009110EE" w:rsidRPr="00E80CEA">
        <w:rPr>
          <w:rFonts w:hint="eastAsia"/>
          <w:sz w:val="22"/>
        </w:rPr>
        <w:t xml:space="preserve">　</w:t>
      </w:r>
      <w:r w:rsidRPr="00E80CEA">
        <w:rPr>
          <w:rFonts w:hint="eastAsia"/>
          <w:sz w:val="22"/>
        </w:rPr>
        <w:t>（</w:t>
      </w:r>
      <w:r w:rsidR="009110EE" w:rsidRPr="00E80CEA">
        <w:rPr>
          <w:rFonts w:hint="eastAsia"/>
          <w:sz w:val="22"/>
        </w:rPr>
        <w:t xml:space="preserve"> </w:t>
      </w:r>
      <w:r w:rsidRPr="00E80CEA">
        <w:rPr>
          <w:rFonts w:hint="eastAsia"/>
          <w:sz w:val="22"/>
        </w:rPr>
        <w:t>書面送付</w:t>
      </w:r>
      <w:r w:rsidR="009110EE" w:rsidRPr="00E80CEA">
        <w:rPr>
          <w:rFonts w:hint="eastAsia"/>
          <w:sz w:val="22"/>
        </w:rPr>
        <w:t xml:space="preserve"> </w:t>
      </w:r>
      <w:r w:rsidRPr="00E80CEA">
        <w:rPr>
          <w:rFonts w:hint="eastAsia"/>
          <w:sz w:val="22"/>
        </w:rPr>
        <w:t>・</w:t>
      </w:r>
      <w:r w:rsidR="009110EE" w:rsidRPr="00E80CEA">
        <w:rPr>
          <w:rFonts w:hint="eastAsia"/>
          <w:sz w:val="22"/>
        </w:rPr>
        <w:t xml:space="preserve"> </w:t>
      </w:r>
      <w:r w:rsidRPr="00E80CEA">
        <w:rPr>
          <w:rFonts w:hint="eastAsia"/>
          <w:sz w:val="22"/>
        </w:rPr>
        <w:t>訪問</w:t>
      </w:r>
      <w:r w:rsidR="009110EE" w:rsidRPr="00E80CEA">
        <w:rPr>
          <w:rFonts w:hint="eastAsia"/>
          <w:sz w:val="22"/>
        </w:rPr>
        <w:t xml:space="preserve"> </w:t>
      </w:r>
      <w:r w:rsidR="009110EE" w:rsidRPr="00E80CEA">
        <w:rPr>
          <w:rFonts w:hint="eastAsia"/>
          <w:sz w:val="22"/>
        </w:rPr>
        <w:t xml:space="preserve">・　　　</w:t>
      </w:r>
      <w:r w:rsidRPr="00E80CEA">
        <w:rPr>
          <w:rFonts w:hint="eastAsia"/>
          <w:sz w:val="22"/>
        </w:rPr>
        <w:t>）</w:t>
      </w:r>
    </w:p>
    <w:p w14:paraId="7E2BE43F" w14:textId="77777777" w:rsidR="003174FC" w:rsidRPr="00E80CEA" w:rsidRDefault="003174FC" w:rsidP="003174FC">
      <w:pPr>
        <w:rPr>
          <w:sz w:val="22"/>
        </w:rPr>
      </w:pPr>
      <w:r w:rsidRPr="00E80CEA">
        <w:rPr>
          <w:rFonts w:hint="eastAsia"/>
          <w:sz w:val="22"/>
        </w:rPr>
        <w:t xml:space="preserve">　　　　　結　果　　</w:t>
      </w:r>
      <w:r w:rsidR="009110EE" w:rsidRPr="00E80CEA">
        <w:rPr>
          <w:rFonts w:hint="eastAsia"/>
          <w:sz w:val="22"/>
          <w:u w:val="single"/>
        </w:rPr>
        <w:t xml:space="preserve">　　　　　　　　　　　　　　　　　　　　　　　　　　</w:t>
      </w:r>
    </w:p>
    <w:p w14:paraId="58A52DAC" w14:textId="77777777" w:rsidR="009110EE" w:rsidRPr="00E80CEA" w:rsidRDefault="009110EE" w:rsidP="009110EE">
      <w:pPr>
        <w:rPr>
          <w:sz w:val="22"/>
        </w:rPr>
      </w:pPr>
      <w:r w:rsidRPr="00E80CEA">
        <w:rPr>
          <w:rFonts w:hint="eastAsia"/>
          <w:sz w:val="22"/>
        </w:rPr>
        <w:t xml:space="preserve">　　　</w:t>
      </w:r>
      <w:r w:rsidRPr="00E80CEA">
        <w:rPr>
          <w:rFonts w:asciiTheme="majorEastAsia" w:eastAsiaTheme="majorEastAsia" w:hAnsiTheme="majorEastAsia" w:hint="eastAsia"/>
          <w:sz w:val="22"/>
        </w:rPr>
        <w:t>ｂ</w:t>
      </w:r>
      <w:r w:rsidRPr="00E80CEA">
        <w:rPr>
          <w:rFonts w:hint="eastAsia"/>
          <w:sz w:val="22"/>
        </w:rPr>
        <w:t xml:space="preserve">　住　所　　</w:t>
      </w:r>
      <w:r w:rsidRPr="00E80CEA">
        <w:rPr>
          <w:rFonts w:hint="eastAsia"/>
          <w:sz w:val="22"/>
          <w:u w:val="single"/>
        </w:rPr>
        <w:t xml:space="preserve">　　　　　　　　　　　　　　　　　　　　　　　　　　</w:t>
      </w:r>
    </w:p>
    <w:p w14:paraId="53D60FA7" w14:textId="77777777" w:rsidR="009110EE" w:rsidRPr="00E80CEA" w:rsidRDefault="009110EE" w:rsidP="009110EE">
      <w:pPr>
        <w:ind w:firstLineChars="500" w:firstLine="1100"/>
        <w:rPr>
          <w:sz w:val="22"/>
        </w:rPr>
      </w:pPr>
      <w:r w:rsidRPr="00E80CEA">
        <w:rPr>
          <w:rFonts w:hint="eastAsia"/>
          <w:sz w:val="22"/>
        </w:rPr>
        <w:t xml:space="preserve">氏　名　　</w:t>
      </w:r>
      <w:r w:rsidRPr="00E80CEA">
        <w:rPr>
          <w:rFonts w:hint="eastAsia"/>
          <w:sz w:val="22"/>
          <w:u w:val="single"/>
        </w:rPr>
        <w:t xml:space="preserve">　　　　　　　　　　　　</w:t>
      </w:r>
      <w:r w:rsidRPr="00E80CEA">
        <w:rPr>
          <w:rFonts w:hint="eastAsia"/>
          <w:sz w:val="22"/>
        </w:rPr>
        <w:t xml:space="preserve">　（名義人との関係：</w:t>
      </w:r>
      <w:r w:rsidRPr="00E80CEA">
        <w:rPr>
          <w:rFonts w:hint="eastAsia"/>
          <w:sz w:val="22"/>
          <w:u w:val="single"/>
        </w:rPr>
        <w:t xml:space="preserve">　　　　</w:t>
      </w:r>
      <w:r w:rsidRPr="00E80CEA">
        <w:rPr>
          <w:rFonts w:hint="eastAsia"/>
          <w:sz w:val="22"/>
        </w:rPr>
        <w:t>）</w:t>
      </w:r>
    </w:p>
    <w:p w14:paraId="56235049" w14:textId="20CF932F" w:rsidR="009110EE" w:rsidRPr="00E80CEA" w:rsidRDefault="009110EE" w:rsidP="009110EE">
      <w:pPr>
        <w:rPr>
          <w:sz w:val="22"/>
        </w:rPr>
      </w:pPr>
      <w:r w:rsidRPr="00E80CEA">
        <w:rPr>
          <w:rFonts w:hint="eastAsia"/>
          <w:sz w:val="22"/>
        </w:rPr>
        <w:t xml:space="preserve">　　　　　方　法　　</w:t>
      </w:r>
      <w:r w:rsidR="001C6B77">
        <w:rPr>
          <w:rFonts w:hint="eastAsia"/>
          <w:sz w:val="22"/>
        </w:rPr>
        <w:t>令和</w:t>
      </w:r>
      <w:r w:rsidRPr="00E80CEA">
        <w:rPr>
          <w:rFonts w:hint="eastAsia"/>
          <w:sz w:val="22"/>
          <w:u w:val="single"/>
        </w:rPr>
        <w:t xml:space="preserve">　　</w:t>
      </w:r>
      <w:r w:rsidRPr="00E80CEA">
        <w:rPr>
          <w:rFonts w:hint="eastAsia"/>
          <w:sz w:val="22"/>
        </w:rPr>
        <w:t>年</w:t>
      </w:r>
      <w:r w:rsidRPr="00E80CEA">
        <w:rPr>
          <w:rFonts w:hint="eastAsia"/>
          <w:sz w:val="22"/>
          <w:u w:val="single"/>
        </w:rPr>
        <w:t xml:space="preserve">　　</w:t>
      </w:r>
      <w:r w:rsidRPr="00E80CEA">
        <w:rPr>
          <w:rFonts w:hint="eastAsia"/>
          <w:sz w:val="22"/>
        </w:rPr>
        <w:t>月</w:t>
      </w:r>
      <w:r w:rsidRPr="00E80CEA">
        <w:rPr>
          <w:rFonts w:hint="eastAsia"/>
          <w:sz w:val="22"/>
          <w:u w:val="single"/>
        </w:rPr>
        <w:t xml:space="preserve">　　</w:t>
      </w:r>
      <w:r w:rsidRPr="00E80CEA">
        <w:rPr>
          <w:rFonts w:hint="eastAsia"/>
          <w:sz w:val="22"/>
        </w:rPr>
        <w:t>日　（</w:t>
      </w:r>
      <w:r w:rsidRPr="00E80CEA">
        <w:rPr>
          <w:rFonts w:hint="eastAsia"/>
          <w:sz w:val="22"/>
        </w:rPr>
        <w:t xml:space="preserve"> </w:t>
      </w:r>
      <w:r w:rsidRPr="00E80CEA">
        <w:rPr>
          <w:rFonts w:hint="eastAsia"/>
          <w:sz w:val="22"/>
        </w:rPr>
        <w:t>書面送付</w:t>
      </w:r>
      <w:r w:rsidRPr="00E80CEA">
        <w:rPr>
          <w:rFonts w:hint="eastAsia"/>
          <w:sz w:val="22"/>
        </w:rPr>
        <w:t xml:space="preserve"> </w:t>
      </w:r>
      <w:r w:rsidRPr="00E80CEA">
        <w:rPr>
          <w:rFonts w:hint="eastAsia"/>
          <w:sz w:val="22"/>
        </w:rPr>
        <w:t>・</w:t>
      </w:r>
      <w:r w:rsidRPr="00E80CEA">
        <w:rPr>
          <w:rFonts w:hint="eastAsia"/>
          <w:sz w:val="22"/>
        </w:rPr>
        <w:t xml:space="preserve"> </w:t>
      </w:r>
      <w:r w:rsidRPr="00E80CEA">
        <w:rPr>
          <w:rFonts w:hint="eastAsia"/>
          <w:sz w:val="22"/>
        </w:rPr>
        <w:t>訪問</w:t>
      </w:r>
      <w:r w:rsidRPr="00E80CEA">
        <w:rPr>
          <w:rFonts w:hint="eastAsia"/>
          <w:sz w:val="22"/>
        </w:rPr>
        <w:t xml:space="preserve"> </w:t>
      </w:r>
      <w:r w:rsidRPr="00E80CEA">
        <w:rPr>
          <w:rFonts w:hint="eastAsia"/>
          <w:sz w:val="22"/>
        </w:rPr>
        <w:t>・　　　）</w:t>
      </w:r>
    </w:p>
    <w:p w14:paraId="23CBD976" w14:textId="77777777" w:rsidR="009110EE" w:rsidRPr="00E80CEA" w:rsidRDefault="009110EE" w:rsidP="009110EE">
      <w:pPr>
        <w:rPr>
          <w:sz w:val="22"/>
        </w:rPr>
      </w:pPr>
      <w:r w:rsidRPr="00E80CEA">
        <w:rPr>
          <w:rFonts w:hint="eastAsia"/>
          <w:sz w:val="22"/>
        </w:rPr>
        <w:t xml:space="preserve">　　　　　結　果　　</w:t>
      </w:r>
      <w:r w:rsidRPr="00E80CEA">
        <w:rPr>
          <w:rFonts w:hint="eastAsia"/>
          <w:sz w:val="22"/>
          <w:u w:val="single"/>
        </w:rPr>
        <w:t xml:space="preserve">　　　　　　　　　　　　　　　　　　　　　　　　　　</w:t>
      </w:r>
    </w:p>
    <w:p w14:paraId="7C6FF46B" w14:textId="77777777" w:rsidR="009110EE" w:rsidRPr="00E80CEA" w:rsidRDefault="009110EE" w:rsidP="009110EE">
      <w:pPr>
        <w:rPr>
          <w:sz w:val="22"/>
        </w:rPr>
      </w:pPr>
      <w:r w:rsidRPr="00E80CEA">
        <w:rPr>
          <w:rFonts w:hint="eastAsia"/>
          <w:sz w:val="22"/>
        </w:rPr>
        <w:t xml:space="preserve">　　　</w:t>
      </w:r>
      <w:r w:rsidRPr="00E80CEA">
        <w:rPr>
          <w:rFonts w:ascii="ＭＳ ゴシック" w:eastAsia="ＭＳ ゴシック" w:hAnsi="ＭＳ ゴシック" w:hint="eastAsia"/>
          <w:sz w:val="22"/>
        </w:rPr>
        <w:t>ｃ</w:t>
      </w:r>
      <w:r w:rsidRPr="00E80CEA">
        <w:rPr>
          <w:rFonts w:hint="eastAsia"/>
          <w:sz w:val="22"/>
        </w:rPr>
        <w:t xml:space="preserve">　住　所　　</w:t>
      </w:r>
      <w:r w:rsidRPr="00E80CEA">
        <w:rPr>
          <w:rFonts w:hint="eastAsia"/>
          <w:sz w:val="22"/>
          <w:u w:val="single"/>
        </w:rPr>
        <w:t xml:space="preserve">　　　　　　　　　　　　　　　　　　　　　　　　　　</w:t>
      </w:r>
    </w:p>
    <w:p w14:paraId="6E009CF6" w14:textId="77777777" w:rsidR="009110EE" w:rsidRPr="00E80CEA" w:rsidRDefault="009110EE" w:rsidP="009110EE">
      <w:pPr>
        <w:ind w:firstLineChars="500" w:firstLine="1100"/>
        <w:rPr>
          <w:sz w:val="22"/>
        </w:rPr>
      </w:pPr>
      <w:r w:rsidRPr="00E80CEA">
        <w:rPr>
          <w:rFonts w:hint="eastAsia"/>
          <w:sz w:val="22"/>
        </w:rPr>
        <w:t xml:space="preserve">氏　名　　</w:t>
      </w:r>
      <w:r w:rsidRPr="00E80CEA">
        <w:rPr>
          <w:rFonts w:hint="eastAsia"/>
          <w:sz w:val="22"/>
          <w:u w:val="single"/>
        </w:rPr>
        <w:t xml:space="preserve">　　　　　　　　　　　　</w:t>
      </w:r>
      <w:r w:rsidRPr="00E80CEA">
        <w:rPr>
          <w:rFonts w:hint="eastAsia"/>
          <w:sz w:val="22"/>
        </w:rPr>
        <w:t xml:space="preserve">　（名義人との関係：</w:t>
      </w:r>
      <w:r w:rsidRPr="00E80CEA">
        <w:rPr>
          <w:rFonts w:hint="eastAsia"/>
          <w:sz w:val="22"/>
          <w:u w:val="single"/>
        </w:rPr>
        <w:t xml:space="preserve">　　　　</w:t>
      </w:r>
      <w:r w:rsidRPr="00E80CEA">
        <w:rPr>
          <w:rFonts w:hint="eastAsia"/>
          <w:sz w:val="22"/>
        </w:rPr>
        <w:t>）</w:t>
      </w:r>
    </w:p>
    <w:p w14:paraId="28927F62" w14:textId="564E24BA" w:rsidR="009110EE" w:rsidRPr="00E80CEA" w:rsidRDefault="009110EE" w:rsidP="009110EE">
      <w:pPr>
        <w:rPr>
          <w:sz w:val="22"/>
        </w:rPr>
      </w:pPr>
      <w:r w:rsidRPr="00E80CEA">
        <w:rPr>
          <w:rFonts w:hint="eastAsia"/>
          <w:sz w:val="22"/>
        </w:rPr>
        <w:t xml:space="preserve">　　　　　方　法　　</w:t>
      </w:r>
      <w:r w:rsidR="001C6B77">
        <w:rPr>
          <w:rFonts w:hint="eastAsia"/>
          <w:sz w:val="22"/>
        </w:rPr>
        <w:t>令和</w:t>
      </w:r>
      <w:r w:rsidRPr="00E80CEA">
        <w:rPr>
          <w:rFonts w:hint="eastAsia"/>
          <w:sz w:val="22"/>
          <w:u w:val="single"/>
        </w:rPr>
        <w:t xml:space="preserve">　　</w:t>
      </w:r>
      <w:r w:rsidRPr="00E80CEA">
        <w:rPr>
          <w:rFonts w:hint="eastAsia"/>
          <w:sz w:val="22"/>
        </w:rPr>
        <w:t>年</w:t>
      </w:r>
      <w:r w:rsidRPr="00E80CEA">
        <w:rPr>
          <w:rFonts w:hint="eastAsia"/>
          <w:sz w:val="22"/>
          <w:u w:val="single"/>
        </w:rPr>
        <w:t xml:space="preserve">　　</w:t>
      </w:r>
      <w:r w:rsidRPr="00E80CEA">
        <w:rPr>
          <w:rFonts w:hint="eastAsia"/>
          <w:sz w:val="22"/>
        </w:rPr>
        <w:t>月</w:t>
      </w:r>
      <w:r w:rsidRPr="00E80CEA">
        <w:rPr>
          <w:rFonts w:hint="eastAsia"/>
          <w:sz w:val="22"/>
          <w:u w:val="single"/>
        </w:rPr>
        <w:t xml:space="preserve">　　</w:t>
      </w:r>
      <w:r w:rsidRPr="00E80CEA">
        <w:rPr>
          <w:rFonts w:hint="eastAsia"/>
          <w:sz w:val="22"/>
        </w:rPr>
        <w:t>日　（</w:t>
      </w:r>
      <w:r w:rsidRPr="00E80CEA">
        <w:rPr>
          <w:rFonts w:hint="eastAsia"/>
          <w:sz w:val="22"/>
        </w:rPr>
        <w:t xml:space="preserve"> </w:t>
      </w:r>
      <w:r w:rsidRPr="00E80CEA">
        <w:rPr>
          <w:rFonts w:hint="eastAsia"/>
          <w:sz w:val="22"/>
        </w:rPr>
        <w:t>書面送付</w:t>
      </w:r>
      <w:r w:rsidRPr="00E80CEA">
        <w:rPr>
          <w:rFonts w:hint="eastAsia"/>
          <w:sz w:val="22"/>
        </w:rPr>
        <w:t xml:space="preserve"> </w:t>
      </w:r>
      <w:r w:rsidRPr="00E80CEA">
        <w:rPr>
          <w:rFonts w:hint="eastAsia"/>
          <w:sz w:val="22"/>
        </w:rPr>
        <w:t>・</w:t>
      </w:r>
      <w:r w:rsidRPr="00E80CEA">
        <w:rPr>
          <w:rFonts w:hint="eastAsia"/>
          <w:sz w:val="22"/>
        </w:rPr>
        <w:t xml:space="preserve"> </w:t>
      </w:r>
      <w:r w:rsidRPr="00E80CEA">
        <w:rPr>
          <w:rFonts w:hint="eastAsia"/>
          <w:sz w:val="22"/>
        </w:rPr>
        <w:t>訪問</w:t>
      </w:r>
      <w:r w:rsidRPr="00E80CEA">
        <w:rPr>
          <w:rFonts w:hint="eastAsia"/>
          <w:sz w:val="22"/>
        </w:rPr>
        <w:t xml:space="preserve"> </w:t>
      </w:r>
      <w:r w:rsidRPr="00E80CEA">
        <w:rPr>
          <w:rFonts w:hint="eastAsia"/>
          <w:sz w:val="22"/>
        </w:rPr>
        <w:t>・　　　）</w:t>
      </w:r>
    </w:p>
    <w:p w14:paraId="172D8961" w14:textId="77777777" w:rsidR="009110EE" w:rsidRPr="00E80CEA" w:rsidRDefault="009110EE" w:rsidP="009110EE">
      <w:pPr>
        <w:rPr>
          <w:sz w:val="22"/>
        </w:rPr>
      </w:pPr>
      <w:r w:rsidRPr="00E80CEA">
        <w:rPr>
          <w:rFonts w:hint="eastAsia"/>
          <w:sz w:val="22"/>
        </w:rPr>
        <w:t xml:space="preserve">　　　　　結　果　　</w:t>
      </w:r>
      <w:r w:rsidRPr="00E80CEA">
        <w:rPr>
          <w:rFonts w:hint="eastAsia"/>
          <w:sz w:val="22"/>
          <w:u w:val="single"/>
        </w:rPr>
        <w:t xml:space="preserve">　　　　　　　　　　　　　　　　　　　　　　　　　　</w:t>
      </w:r>
    </w:p>
    <w:p w14:paraId="0595C9C5" w14:textId="77777777" w:rsidR="009110EE" w:rsidRPr="00E80CEA" w:rsidRDefault="009110EE" w:rsidP="009110EE">
      <w:pPr>
        <w:rPr>
          <w:sz w:val="22"/>
        </w:rPr>
      </w:pPr>
      <w:r w:rsidRPr="00E80CEA">
        <w:rPr>
          <w:rFonts w:hint="eastAsia"/>
          <w:sz w:val="22"/>
        </w:rPr>
        <w:t xml:space="preserve">　　　</w:t>
      </w:r>
      <w:r w:rsidRPr="00E80CEA">
        <w:rPr>
          <w:rFonts w:asciiTheme="majorEastAsia" w:eastAsiaTheme="majorEastAsia" w:hAnsiTheme="majorEastAsia" w:hint="eastAsia"/>
          <w:sz w:val="22"/>
        </w:rPr>
        <w:t>ｄ</w:t>
      </w:r>
      <w:r w:rsidRPr="00E80CEA">
        <w:rPr>
          <w:rFonts w:hint="eastAsia"/>
          <w:sz w:val="22"/>
        </w:rPr>
        <w:t xml:space="preserve">　住　所　　</w:t>
      </w:r>
      <w:r w:rsidRPr="00E80CEA">
        <w:rPr>
          <w:rFonts w:hint="eastAsia"/>
          <w:sz w:val="22"/>
          <w:u w:val="single"/>
        </w:rPr>
        <w:t xml:space="preserve">　　　　　　　　　　　　　　　　　　　　　　　　　　</w:t>
      </w:r>
    </w:p>
    <w:p w14:paraId="5E6A42E9" w14:textId="77777777" w:rsidR="009110EE" w:rsidRPr="00E80CEA" w:rsidRDefault="009110EE" w:rsidP="009110EE">
      <w:pPr>
        <w:ind w:firstLineChars="500" w:firstLine="1100"/>
        <w:rPr>
          <w:sz w:val="22"/>
        </w:rPr>
      </w:pPr>
      <w:r w:rsidRPr="00E80CEA">
        <w:rPr>
          <w:rFonts w:hint="eastAsia"/>
          <w:sz w:val="22"/>
        </w:rPr>
        <w:t xml:space="preserve">氏　名　　</w:t>
      </w:r>
      <w:r w:rsidRPr="00E80CEA">
        <w:rPr>
          <w:rFonts w:hint="eastAsia"/>
          <w:sz w:val="22"/>
          <w:u w:val="single"/>
        </w:rPr>
        <w:t xml:space="preserve">　　　　　　　　　　　　</w:t>
      </w:r>
      <w:r w:rsidRPr="00E80CEA">
        <w:rPr>
          <w:rFonts w:hint="eastAsia"/>
          <w:sz w:val="22"/>
        </w:rPr>
        <w:t xml:space="preserve">　（名義人との関係：</w:t>
      </w:r>
      <w:r w:rsidRPr="00E80CEA">
        <w:rPr>
          <w:rFonts w:hint="eastAsia"/>
          <w:sz w:val="22"/>
          <w:u w:val="single"/>
        </w:rPr>
        <w:t xml:space="preserve">　　　　</w:t>
      </w:r>
      <w:r w:rsidRPr="00E80CEA">
        <w:rPr>
          <w:rFonts w:hint="eastAsia"/>
          <w:sz w:val="22"/>
        </w:rPr>
        <w:t>）</w:t>
      </w:r>
    </w:p>
    <w:p w14:paraId="2D95D543" w14:textId="0EE3C552" w:rsidR="009110EE" w:rsidRPr="00E80CEA" w:rsidRDefault="009110EE" w:rsidP="009110EE">
      <w:pPr>
        <w:rPr>
          <w:sz w:val="22"/>
        </w:rPr>
      </w:pPr>
      <w:r w:rsidRPr="00E80CEA">
        <w:rPr>
          <w:rFonts w:hint="eastAsia"/>
          <w:sz w:val="22"/>
        </w:rPr>
        <w:t xml:space="preserve">　　　　　方　法　　</w:t>
      </w:r>
      <w:r w:rsidR="001C6B77">
        <w:rPr>
          <w:rFonts w:hint="eastAsia"/>
          <w:sz w:val="22"/>
        </w:rPr>
        <w:t>令和</w:t>
      </w:r>
      <w:r w:rsidRPr="00E80CEA">
        <w:rPr>
          <w:rFonts w:hint="eastAsia"/>
          <w:sz w:val="22"/>
          <w:u w:val="single"/>
        </w:rPr>
        <w:t xml:space="preserve">　　</w:t>
      </w:r>
      <w:r w:rsidRPr="00E80CEA">
        <w:rPr>
          <w:rFonts w:hint="eastAsia"/>
          <w:sz w:val="22"/>
        </w:rPr>
        <w:t>年</w:t>
      </w:r>
      <w:r w:rsidRPr="00E80CEA">
        <w:rPr>
          <w:rFonts w:hint="eastAsia"/>
          <w:sz w:val="22"/>
          <w:u w:val="single"/>
        </w:rPr>
        <w:t xml:space="preserve">　　</w:t>
      </w:r>
      <w:r w:rsidRPr="00E80CEA">
        <w:rPr>
          <w:rFonts w:hint="eastAsia"/>
          <w:sz w:val="22"/>
        </w:rPr>
        <w:t>月</w:t>
      </w:r>
      <w:r w:rsidRPr="00E80CEA">
        <w:rPr>
          <w:rFonts w:hint="eastAsia"/>
          <w:sz w:val="22"/>
          <w:u w:val="single"/>
        </w:rPr>
        <w:t xml:space="preserve">　　</w:t>
      </w:r>
      <w:r w:rsidRPr="00E80CEA">
        <w:rPr>
          <w:rFonts w:hint="eastAsia"/>
          <w:sz w:val="22"/>
        </w:rPr>
        <w:t>日　（</w:t>
      </w:r>
      <w:r w:rsidRPr="00E80CEA">
        <w:rPr>
          <w:rFonts w:hint="eastAsia"/>
          <w:sz w:val="22"/>
        </w:rPr>
        <w:t xml:space="preserve"> </w:t>
      </w:r>
      <w:r w:rsidRPr="00E80CEA">
        <w:rPr>
          <w:rFonts w:hint="eastAsia"/>
          <w:sz w:val="22"/>
        </w:rPr>
        <w:t>書面送付</w:t>
      </w:r>
      <w:r w:rsidRPr="00E80CEA">
        <w:rPr>
          <w:rFonts w:hint="eastAsia"/>
          <w:sz w:val="22"/>
        </w:rPr>
        <w:t xml:space="preserve"> </w:t>
      </w:r>
      <w:r w:rsidRPr="00E80CEA">
        <w:rPr>
          <w:rFonts w:hint="eastAsia"/>
          <w:sz w:val="22"/>
        </w:rPr>
        <w:t>・</w:t>
      </w:r>
      <w:r w:rsidRPr="00E80CEA">
        <w:rPr>
          <w:rFonts w:hint="eastAsia"/>
          <w:sz w:val="22"/>
        </w:rPr>
        <w:t xml:space="preserve"> </w:t>
      </w:r>
      <w:r w:rsidRPr="00E80CEA">
        <w:rPr>
          <w:rFonts w:hint="eastAsia"/>
          <w:sz w:val="22"/>
        </w:rPr>
        <w:t>訪問</w:t>
      </w:r>
      <w:r w:rsidRPr="00E80CEA">
        <w:rPr>
          <w:rFonts w:hint="eastAsia"/>
          <w:sz w:val="22"/>
        </w:rPr>
        <w:t xml:space="preserve"> </w:t>
      </w:r>
      <w:r w:rsidRPr="00E80CEA">
        <w:rPr>
          <w:rFonts w:hint="eastAsia"/>
          <w:sz w:val="22"/>
        </w:rPr>
        <w:t>・　　　）</w:t>
      </w:r>
    </w:p>
    <w:p w14:paraId="68234567" w14:textId="77777777" w:rsidR="009110EE" w:rsidRPr="00E80CEA" w:rsidRDefault="009110EE" w:rsidP="009110EE">
      <w:pPr>
        <w:rPr>
          <w:sz w:val="22"/>
          <w:u w:val="single"/>
        </w:rPr>
      </w:pPr>
      <w:r w:rsidRPr="00E80CEA">
        <w:rPr>
          <w:rFonts w:hint="eastAsia"/>
          <w:sz w:val="22"/>
        </w:rPr>
        <w:t xml:space="preserve">　　　　　結　果　　</w:t>
      </w:r>
      <w:r w:rsidRPr="00E80CEA">
        <w:rPr>
          <w:rFonts w:hint="eastAsia"/>
          <w:sz w:val="22"/>
          <w:u w:val="single"/>
        </w:rPr>
        <w:t xml:space="preserve">　　　　　　　　　　　　　　　　　　　　　　　　　　</w:t>
      </w:r>
    </w:p>
    <w:p w14:paraId="2C2A66FF" w14:textId="782E11F6" w:rsidR="00093747" w:rsidRDefault="00C42CCC" w:rsidP="00093747">
      <w:pPr>
        <w:rPr>
          <w:sz w:val="22"/>
        </w:rPr>
      </w:pPr>
      <w:r>
        <w:rPr>
          <w:rFonts w:hint="eastAsia"/>
          <w:sz w:val="22"/>
        </w:rPr>
        <w:t xml:space="preserve">　</w:t>
      </w:r>
    </w:p>
    <w:p w14:paraId="1A73F2BF" w14:textId="6E292F99" w:rsidR="00C42CCC" w:rsidRDefault="00C42CCC" w:rsidP="00093747">
      <w:pPr>
        <w:rPr>
          <w:sz w:val="22"/>
        </w:rPr>
      </w:pPr>
      <w:r>
        <w:rPr>
          <w:rFonts w:hint="eastAsia"/>
          <w:sz w:val="22"/>
        </w:rPr>
        <w:t xml:space="preserve">　４　登記名義人（</w:t>
      </w:r>
      <w:r w:rsidR="005C0A10">
        <w:rPr>
          <w:rFonts w:hint="eastAsia"/>
          <w:sz w:val="22"/>
        </w:rPr>
        <w:t>法人）の解散</w:t>
      </w:r>
    </w:p>
    <w:p w14:paraId="14A93600" w14:textId="2042882C" w:rsidR="00CE3060" w:rsidRDefault="003F47CA" w:rsidP="00093747">
      <w:pPr>
        <w:rPr>
          <w:rFonts w:asciiTheme="minorEastAsia" w:hAnsiTheme="minorEastAsia"/>
          <w:sz w:val="22"/>
        </w:rPr>
      </w:pPr>
      <w:r>
        <w:rPr>
          <w:rFonts w:hint="eastAsia"/>
          <w:sz w:val="22"/>
        </w:rPr>
        <w:t xml:space="preserve">　　</w:t>
      </w:r>
      <w:r w:rsidR="00BA698E">
        <w:rPr>
          <w:rFonts w:asciiTheme="minorEastAsia" w:hAnsiTheme="minorEastAsia" w:hint="eastAsia"/>
          <w:sz w:val="22"/>
        </w:rPr>
        <w:t>⑴</w:t>
      </w:r>
      <w:r>
        <w:rPr>
          <w:rFonts w:asciiTheme="minorEastAsia" w:hAnsiTheme="minorEastAsia" w:hint="eastAsia"/>
          <w:sz w:val="22"/>
        </w:rPr>
        <w:t xml:space="preserve">　解散</w:t>
      </w:r>
      <w:r w:rsidR="00CE3060">
        <w:rPr>
          <w:rFonts w:asciiTheme="minorEastAsia" w:hAnsiTheme="minorEastAsia" w:hint="eastAsia"/>
          <w:sz w:val="22"/>
        </w:rPr>
        <w:t>後の承継先（法人の名称：　　　　　　　　　　　　　　）</w:t>
      </w:r>
    </w:p>
    <w:p w14:paraId="63436864" w14:textId="02DDC09A" w:rsidR="00CE3060" w:rsidRDefault="00CE3060" w:rsidP="00093747">
      <w:pPr>
        <w:rPr>
          <w:rFonts w:asciiTheme="minorEastAsia" w:hAnsiTheme="minorEastAsia"/>
          <w:sz w:val="22"/>
        </w:rPr>
      </w:pPr>
      <w:r>
        <w:rPr>
          <w:rFonts w:asciiTheme="minorEastAsia" w:hAnsiTheme="minorEastAsia" w:hint="eastAsia"/>
          <w:sz w:val="22"/>
        </w:rPr>
        <w:lastRenderedPageBreak/>
        <w:t xml:space="preserve">　　　</w:t>
      </w:r>
      <w:r w:rsidR="009C41BB">
        <w:rPr>
          <w:rFonts w:asciiTheme="minorEastAsia" w:hAnsiTheme="minorEastAsia" w:hint="eastAsia"/>
          <w:sz w:val="22"/>
        </w:rPr>
        <w:t>承継の原因：</w:t>
      </w:r>
      <w:r w:rsidR="00B50D82">
        <w:rPr>
          <w:rFonts w:asciiTheme="minorEastAsia" w:hAnsiTheme="minorEastAsia" w:hint="eastAsia"/>
          <w:sz w:val="22"/>
        </w:rPr>
        <w:t>添付</w:t>
      </w:r>
      <w:r>
        <w:rPr>
          <w:rFonts w:asciiTheme="minorEastAsia" w:hAnsiTheme="minorEastAsia" w:hint="eastAsia"/>
          <w:sz w:val="22"/>
        </w:rPr>
        <w:t>の法人登記簿（閉鎖登記簿を含む。）のとおり</w:t>
      </w:r>
    </w:p>
    <w:p w14:paraId="68242DB2" w14:textId="336ED1CF" w:rsidR="00CE3060" w:rsidRDefault="00CE3060" w:rsidP="00CE3060">
      <w:pPr>
        <w:rPr>
          <w:rFonts w:asciiTheme="minorEastAsia" w:hAnsiTheme="minorEastAsia"/>
          <w:sz w:val="22"/>
        </w:rPr>
      </w:pPr>
      <w:r>
        <w:rPr>
          <w:rFonts w:asciiTheme="minorEastAsia" w:hAnsiTheme="minorEastAsia" w:hint="eastAsia"/>
          <w:sz w:val="22"/>
        </w:rPr>
        <w:t xml:space="preserve">　</w:t>
      </w:r>
      <w:r w:rsidR="00BA698E">
        <w:rPr>
          <w:rFonts w:asciiTheme="minorEastAsia" w:hAnsiTheme="minorEastAsia" w:hint="eastAsia"/>
          <w:sz w:val="22"/>
        </w:rPr>
        <w:t>⑵</w:t>
      </w:r>
      <w:r>
        <w:rPr>
          <w:rFonts w:asciiTheme="minorEastAsia" w:hAnsiTheme="minorEastAsia" w:hint="eastAsia"/>
          <w:sz w:val="22"/>
        </w:rPr>
        <w:t xml:space="preserve">　承継した法人に対する</w:t>
      </w:r>
      <w:r w:rsidRPr="00E80CEA">
        <w:rPr>
          <w:rFonts w:hint="eastAsia"/>
          <w:sz w:val="22"/>
        </w:rPr>
        <w:t>土地所有者確知必要情報の請求結果</w:t>
      </w:r>
    </w:p>
    <w:p w14:paraId="144241C8" w14:textId="77777777" w:rsidR="005135BC" w:rsidRPr="00E80CEA" w:rsidRDefault="005135BC" w:rsidP="005135BC">
      <w:pPr>
        <w:ind w:firstLineChars="200" w:firstLine="440"/>
        <w:rPr>
          <w:sz w:val="22"/>
        </w:rPr>
      </w:pPr>
      <w:r w:rsidRPr="00275798">
        <w:rPr>
          <w:rFonts w:asciiTheme="minorEastAsia" w:hAnsiTheme="minorEastAsia" w:hint="eastAsia"/>
          <w:sz w:val="22"/>
        </w:rPr>
        <w:t>ア</w:t>
      </w:r>
      <w:r w:rsidRPr="00E80CEA">
        <w:rPr>
          <w:rFonts w:hint="eastAsia"/>
          <w:sz w:val="22"/>
        </w:rPr>
        <w:t xml:space="preserve">　書面を送付した。</w:t>
      </w:r>
    </w:p>
    <w:p w14:paraId="4CE25A5D" w14:textId="77777777" w:rsidR="005135BC" w:rsidRPr="00E80CEA" w:rsidRDefault="005135BC" w:rsidP="005135BC">
      <w:pPr>
        <w:ind w:firstLineChars="100" w:firstLine="220"/>
        <w:rPr>
          <w:sz w:val="22"/>
        </w:rPr>
      </w:pPr>
      <w:r w:rsidRPr="00E80CEA">
        <w:rPr>
          <w:rFonts w:hint="eastAsia"/>
          <w:sz w:val="22"/>
        </w:rPr>
        <w:t xml:space="preserve">　　→　発送日　</w:t>
      </w:r>
      <w:r>
        <w:rPr>
          <w:rFonts w:hint="eastAsia"/>
          <w:sz w:val="22"/>
        </w:rPr>
        <w:t>令和</w:t>
      </w:r>
      <w:r w:rsidRPr="00E80CEA">
        <w:rPr>
          <w:rFonts w:hint="eastAsia"/>
          <w:sz w:val="22"/>
          <w:u w:val="single"/>
        </w:rPr>
        <w:t xml:space="preserve">　　</w:t>
      </w:r>
      <w:r w:rsidRPr="00E80CEA">
        <w:rPr>
          <w:rFonts w:hint="eastAsia"/>
          <w:sz w:val="22"/>
        </w:rPr>
        <w:t>年</w:t>
      </w:r>
      <w:r w:rsidRPr="00E80CEA">
        <w:rPr>
          <w:rFonts w:hint="eastAsia"/>
          <w:sz w:val="22"/>
          <w:u w:val="single"/>
        </w:rPr>
        <w:t xml:space="preserve">　　</w:t>
      </w:r>
      <w:r w:rsidRPr="00E80CEA">
        <w:rPr>
          <w:rFonts w:hint="eastAsia"/>
          <w:sz w:val="22"/>
        </w:rPr>
        <w:t>月</w:t>
      </w:r>
      <w:r w:rsidRPr="00E80CEA">
        <w:rPr>
          <w:rFonts w:hint="eastAsia"/>
          <w:sz w:val="22"/>
          <w:u w:val="single"/>
        </w:rPr>
        <w:t xml:space="preserve">　　</w:t>
      </w:r>
      <w:r w:rsidRPr="00E80CEA">
        <w:rPr>
          <w:rFonts w:hint="eastAsia"/>
          <w:sz w:val="22"/>
        </w:rPr>
        <w:t>日</w:t>
      </w:r>
    </w:p>
    <w:p w14:paraId="22B19148" w14:textId="77777777" w:rsidR="005135BC" w:rsidRPr="00E80CEA" w:rsidRDefault="005135BC" w:rsidP="005135BC">
      <w:pPr>
        <w:ind w:firstLineChars="100" w:firstLine="220"/>
        <w:rPr>
          <w:sz w:val="22"/>
        </w:rPr>
      </w:pPr>
      <w:r w:rsidRPr="00E80CEA">
        <w:rPr>
          <w:rFonts w:hint="eastAsia"/>
          <w:sz w:val="22"/>
        </w:rPr>
        <w:t xml:space="preserve">　　　　方法　　書留郵便　・　その他（</w:t>
      </w:r>
      <w:r w:rsidRPr="00E80CEA">
        <w:rPr>
          <w:rFonts w:hint="eastAsia"/>
          <w:sz w:val="22"/>
          <w:u w:val="single"/>
        </w:rPr>
        <w:t xml:space="preserve">　　　　　　　</w:t>
      </w:r>
      <w:r w:rsidRPr="00E80CEA">
        <w:rPr>
          <w:rFonts w:hint="eastAsia"/>
          <w:sz w:val="22"/>
        </w:rPr>
        <w:t>）</w:t>
      </w:r>
    </w:p>
    <w:p w14:paraId="111F356D" w14:textId="77777777" w:rsidR="005135BC" w:rsidRPr="00E80CEA" w:rsidRDefault="005135BC" w:rsidP="005135BC">
      <w:pPr>
        <w:ind w:firstLineChars="500" w:firstLine="1100"/>
        <w:rPr>
          <w:sz w:val="22"/>
        </w:rPr>
      </w:pPr>
      <w:r w:rsidRPr="00E80CEA">
        <w:rPr>
          <w:rFonts w:hint="eastAsia"/>
          <w:sz w:val="22"/>
        </w:rPr>
        <w:t xml:space="preserve">結果　</w:t>
      </w:r>
      <w:r w:rsidRPr="00E80CEA">
        <w:rPr>
          <w:rFonts w:hint="eastAsia"/>
          <w:sz w:val="22"/>
        </w:rPr>
        <w:t xml:space="preserve">  </w:t>
      </w:r>
      <w:r w:rsidRPr="00E80CEA">
        <w:rPr>
          <w:rFonts w:hint="eastAsia"/>
          <w:sz w:val="22"/>
        </w:rPr>
        <w:t>還付（事由：</w:t>
      </w:r>
      <w:r w:rsidRPr="00E80CEA">
        <w:rPr>
          <w:rFonts w:hint="eastAsia"/>
          <w:sz w:val="22"/>
          <w:u w:val="single"/>
        </w:rPr>
        <w:t xml:space="preserve">　　　　　　　</w:t>
      </w:r>
      <w:r w:rsidRPr="00E80CEA">
        <w:rPr>
          <w:rFonts w:hint="eastAsia"/>
          <w:sz w:val="22"/>
          <w:u w:val="single"/>
        </w:rPr>
        <w:t xml:space="preserve">  </w:t>
      </w:r>
      <w:r w:rsidRPr="00E80CEA">
        <w:rPr>
          <w:rFonts w:hint="eastAsia"/>
          <w:sz w:val="22"/>
          <w:u w:val="single"/>
        </w:rPr>
        <w:t xml:space="preserve">　　　</w:t>
      </w:r>
      <w:r w:rsidRPr="00E80CEA">
        <w:rPr>
          <w:rFonts w:hint="eastAsia"/>
          <w:sz w:val="22"/>
        </w:rPr>
        <w:t>）（封筒コピー添付）</w:t>
      </w:r>
    </w:p>
    <w:p w14:paraId="755147E6" w14:textId="77777777" w:rsidR="005135BC" w:rsidRPr="00E80CEA" w:rsidRDefault="005135BC" w:rsidP="005135BC">
      <w:pPr>
        <w:ind w:leftChars="589" w:left="2327" w:hangingChars="415" w:hanging="913"/>
        <w:rPr>
          <w:sz w:val="22"/>
        </w:rPr>
      </w:pPr>
      <w:r w:rsidRPr="00E80CEA">
        <w:rPr>
          <w:rFonts w:hint="eastAsia"/>
          <w:sz w:val="22"/>
        </w:rPr>
        <w:t xml:space="preserve">　</w:t>
      </w:r>
      <w:r w:rsidRPr="00E80CEA">
        <w:rPr>
          <w:rFonts w:hint="eastAsia"/>
          <w:sz w:val="22"/>
        </w:rPr>
        <w:t xml:space="preserve">  </w:t>
      </w:r>
      <w:r w:rsidRPr="00E80CEA">
        <w:rPr>
          <w:sz w:val="22"/>
        </w:rPr>
        <w:t xml:space="preserve">  </w:t>
      </w:r>
      <w:r w:rsidRPr="00E80CEA">
        <w:rPr>
          <w:rFonts w:hint="eastAsia"/>
          <w:sz w:val="22"/>
        </w:rPr>
        <w:t>回答があった（内容：</w:t>
      </w:r>
      <w:r w:rsidRPr="00E80CEA">
        <w:rPr>
          <w:rFonts w:hint="eastAsia"/>
          <w:sz w:val="22"/>
          <w:u w:val="single"/>
        </w:rPr>
        <w:t xml:space="preserve">　　　　　　　　　　　　　　　</w:t>
      </w:r>
      <w:r w:rsidRPr="00E80CEA">
        <w:rPr>
          <w:rFonts w:hint="eastAsia"/>
          <w:sz w:val="22"/>
        </w:rPr>
        <w:t>）</w:t>
      </w:r>
    </w:p>
    <w:p w14:paraId="4A403053" w14:textId="77777777" w:rsidR="005135BC" w:rsidRPr="00E80CEA" w:rsidRDefault="005135BC" w:rsidP="005135BC">
      <w:pPr>
        <w:ind w:leftChars="529" w:left="1274" w:hangingChars="2" w:hanging="4"/>
        <w:rPr>
          <w:sz w:val="22"/>
        </w:rPr>
      </w:pPr>
      <w:r w:rsidRPr="00E80CEA">
        <w:rPr>
          <w:rFonts w:hint="eastAsia"/>
          <w:sz w:val="22"/>
        </w:rPr>
        <w:t xml:space="preserve">　　　</w:t>
      </w:r>
      <w:r w:rsidRPr="00E80CEA">
        <w:rPr>
          <w:rFonts w:hint="eastAsia"/>
          <w:sz w:val="22"/>
        </w:rPr>
        <w:t xml:space="preserve"> </w:t>
      </w:r>
      <w:r w:rsidRPr="00E80CEA">
        <w:rPr>
          <w:rFonts w:hint="eastAsia"/>
          <w:sz w:val="22"/>
        </w:rPr>
        <w:t>その他　　　（内容：　　　　　　　　　　　　　　　）</w:t>
      </w:r>
    </w:p>
    <w:p w14:paraId="1B8ABE0A" w14:textId="77777777" w:rsidR="005135BC" w:rsidRPr="00E80CEA" w:rsidRDefault="005135BC" w:rsidP="005135BC">
      <w:pPr>
        <w:rPr>
          <w:sz w:val="22"/>
        </w:rPr>
      </w:pPr>
      <w:r w:rsidRPr="00E80CEA">
        <w:rPr>
          <w:rFonts w:hint="eastAsia"/>
          <w:sz w:val="22"/>
        </w:rPr>
        <w:t xml:space="preserve">　　</w:t>
      </w:r>
      <w:r w:rsidRPr="00275798">
        <w:rPr>
          <w:rFonts w:asciiTheme="minorEastAsia" w:hAnsiTheme="minorEastAsia" w:hint="eastAsia"/>
          <w:sz w:val="22"/>
        </w:rPr>
        <w:t>イ</w:t>
      </w:r>
      <w:r w:rsidRPr="00E80CEA">
        <w:rPr>
          <w:rFonts w:hint="eastAsia"/>
          <w:sz w:val="22"/>
        </w:rPr>
        <w:t xml:space="preserve">　訪問した。</w:t>
      </w:r>
    </w:p>
    <w:p w14:paraId="34A94FF6" w14:textId="77777777" w:rsidR="005135BC" w:rsidRPr="00E80CEA" w:rsidRDefault="005135BC" w:rsidP="005135BC">
      <w:pPr>
        <w:rPr>
          <w:sz w:val="22"/>
        </w:rPr>
      </w:pPr>
      <w:r w:rsidRPr="00E80CEA">
        <w:rPr>
          <w:rFonts w:hint="eastAsia"/>
          <w:sz w:val="22"/>
        </w:rPr>
        <w:t xml:space="preserve">　　　→　日時　</w:t>
      </w:r>
      <w:r>
        <w:rPr>
          <w:rFonts w:hint="eastAsia"/>
          <w:sz w:val="22"/>
        </w:rPr>
        <w:t>令和</w:t>
      </w:r>
      <w:r w:rsidRPr="00E80CEA">
        <w:rPr>
          <w:rFonts w:hint="eastAsia"/>
          <w:sz w:val="22"/>
          <w:u w:val="single"/>
        </w:rPr>
        <w:t xml:space="preserve">　　</w:t>
      </w:r>
      <w:r w:rsidRPr="00E80CEA">
        <w:rPr>
          <w:rFonts w:hint="eastAsia"/>
          <w:sz w:val="22"/>
        </w:rPr>
        <w:t>年</w:t>
      </w:r>
      <w:r w:rsidRPr="00E80CEA">
        <w:rPr>
          <w:rFonts w:hint="eastAsia"/>
          <w:sz w:val="22"/>
          <w:u w:val="single"/>
        </w:rPr>
        <w:t xml:space="preserve">　　</w:t>
      </w:r>
      <w:r w:rsidRPr="00E80CEA">
        <w:rPr>
          <w:rFonts w:hint="eastAsia"/>
          <w:sz w:val="22"/>
        </w:rPr>
        <w:t>月</w:t>
      </w:r>
      <w:r w:rsidRPr="00E80CEA">
        <w:rPr>
          <w:rFonts w:hint="eastAsia"/>
          <w:sz w:val="22"/>
          <w:u w:val="single"/>
        </w:rPr>
        <w:t xml:space="preserve">　　</w:t>
      </w:r>
      <w:r w:rsidRPr="00E80CEA">
        <w:rPr>
          <w:rFonts w:hint="eastAsia"/>
          <w:sz w:val="22"/>
        </w:rPr>
        <w:t>日（</w:t>
      </w:r>
      <w:r w:rsidRPr="00E80CEA">
        <w:rPr>
          <w:rFonts w:hint="eastAsia"/>
          <w:sz w:val="22"/>
          <w:u w:val="single"/>
        </w:rPr>
        <w:t xml:space="preserve">　　</w:t>
      </w:r>
      <w:r w:rsidRPr="00E80CEA">
        <w:rPr>
          <w:rFonts w:hint="eastAsia"/>
          <w:sz w:val="22"/>
        </w:rPr>
        <w:t xml:space="preserve">）午　　</w:t>
      </w:r>
      <w:r w:rsidRPr="00E80CEA">
        <w:rPr>
          <w:rFonts w:hint="eastAsia"/>
          <w:sz w:val="22"/>
          <w:u w:val="single"/>
        </w:rPr>
        <w:t xml:space="preserve">　　</w:t>
      </w:r>
      <w:r w:rsidRPr="00E80CEA">
        <w:rPr>
          <w:rFonts w:hint="eastAsia"/>
          <w:sz w:val="22"/>
        </w:rPr>
        <w:t>時</w:t>
      </w:r>
      <w:r w:rsidRPr="00E80CEA">
        <w:rPr>
          <w:rFonts w:hint="eastAsia"/>
          <w:sz w:val="22"/>
          <w:u w:val="single"/>
        </w:rPr>
        <w:t xml:space="preserve">　　</w:t>
      </w:r>
      <w:r w:rsidRPr="00E80CEA">
        <w:rPr>
          <w:rFonts w:hint="eastAsia"/>
          <w:sz w:val="22"/>
        </w:rPr>
        <w:t>分ころ</w:t>
      </w:r>
    </w:p>
    <w:p w14:paraId="5E6D7166" w14:textId="77777777" w:rsidR="005135BC" w:rsidRPr="00E80CEA" w:rsidRDefault="005135BC" w:rsidP="005135BC">
      <w:pPr>
        <w:rPr>
          <w:sz w:val="22"/>
        </w:rPr>
      </w:pPr>
      <w:r w:rsidRPr="00E80CEA">
        <w:rPr>
          <w:rFonts w:hint="eastAsia"/>
          <w:sz w:val="22"/>
        </w:rPr>
        <w:t xml:space="preserve">　　　　　訪問した者　所属等　</w:t>
      </w:r>
      <w:r w:rsidRPr="00E80CEA">
        <w:rPr>
          <w:rFonts w:hint="eastAsia"/>
          <w:sz w:val="22"/>
          <w:u w:val="single"/>
        </w:rPr>
        <w:t xml:space="preserve">　　　　　　　　　　　　　　　</w:t>
      </w:r>
    </w:p>
    <w:p w14:paraId="27A43883" w14:textId="77777777" w:rsidR="005135BC" w:rsidRPr="00E80CEA" w:rsidRDefault="005135BC" w:rsidP="005135BC">
      <w:pPr>
        <w:ind w:firstLineChars="1100" w:firstLine="2420"/>
        <w:rPr>
          <w:sz w:val="22"/>
        </w:rPr>
      </w:pPr>
      <w:r w:rsidRPr="00E80CEA">
        <w:rPr>
          <w:rFonts w:hint="eastAsia"/>
          <w:sz w:val="22"/>
        </w:rPr>
        <w:t xml:space="preserve">氏　名　</w:t>
      </w:r>
      <w:r w:rsidRPr="00E80CEA">
        <w:rPr>
          <w:rFonts w:hint="eastAsia"/>
          <w:sz w:val="22"/>
          <w:u w:val="single"/>
        </w:rPr>
        <w:t xml:space="preserve">　　　　　　　　　　　　　　　</w:t>
      </w:r>
      <w:r w:rsidRPr="00E80CEA">
        <w:rPr>
          <w:rFonts w:hint="eastAsia"/>
          <w:sz w:val="22"/>
        </w:rPr>
        <w:t xml:space="preserve">　</w:t>
      </w:r>
    </w:p>
    <w:p w14:paraId="6218C6FD" w14:textId="77777777" w:rsidR="005135BC" w:rsidRPr="00E80CEA" w:rsidRDefault="005135BC" w:rsidP="005135BC">
      <w:pPr>
        <w:rPr>
          <w:sz w:val="22"/>
        </w:rPr>
      </w:pPr>
      <w:r w:rsidRPr="00E80CEA">
        <w:rPr>
          <w:rFonts w:hint="eastAsia"/>
          <w:sz w:val="22"/>
        </w:rPr>
        <w:t xml:space="preserve">　　　　　訪問の結果（書ききれない場合は</w:t>
      </w:r>
      <w:r>
        <w:rPr>
          <w:rFonts w:hint="eastAsia"/>
          <w:sz w:val="22"/>
        </w:rPr>
        <w:t>、</w:t>
      </w:r>
      <w:r w:rsidRPr="00E80CEA">
        <w:rPr>
          <w:rFonts w:hint="eastAsia"/>
          <w:sz w:val="22"/>
        </w:rPr>
        <w:t>別紙を用いてください。）</w:t>
      </w:r>
    </w:p>
    <w:p w14:paraId="6B96CA19" w14:textId="77777777" w:rsidR="005135BC" w:rsidRPr="00E80CEA" w:rsidRDefault="005135BC" w:rsidP="005135BC">
      <w:pPr>
        <w:pBdr>
          <w:bottom w:val="dotted" w:sz="4" w:space="1" w:color="auto"/>
          <w:between w:val="dotted" w:sz="4" w:space="1" w:color="auto"/>
        </w:pBdr>
        <w:ind w:leftChars="1122" w:left="2693"/>
        <w:rPr>
          <w:sz w:val="22"/>
        </w:rPr>
      </w:pPr>
    </w:p>
    <w:p w14:paraId="12D41A65" w14:textId="77777777" w:rsidR="005135BC" w:rsidRPr="00E80CEA" w:rsidRDefault="005135BC" w:rsidP="005135BC">
      <w:pPr>
        <w:pBdr>
          <w:bottom w:val="dotted" w:sz="4" w:space="1" w:color="auto"/>
          <w:between w:val="dotted" w:sz="4" w:space="1" w:color="auto"/>
        </w:pBdr>
        <w:ind w:leftChars="1122" w:left="2693"/>
        <w:rPr>
          <w:sz w:val="22"/>
        </w:rPr>
      </w:pPr>
    </w:p>
    <w:p w14:paraId="6E054B29" w14:textId="77777777" w:rsidR="005135BC" w:rsidRPr="00E80CEA" w:rsidRDefault="005135BC" w:rsidP="005135BC">
      <w:pPr>
        <w:pBdr>
          <w:bottom w:val="dotted" w:sz="4" w:space="1" w:color="auto"/>
          <w:between w:val="dotted" w:sz="4" w:space="1" w:color="auto"/>
        </w:pBdr>
        <w:ind w:leftChars="1122" w:left="2693"/>
        <w:rPr>
          <w:sz w:val="22"/>
        </w:rPr>
      </w:pPr>
    </w:p>
    <w:p w14:paraId="4438425E" w14:textId="77777777" w:rsidR="00C42CCC" w:rsidRPr="00E80CEA" w:rsidRDefault="00C42CCC" w:rsidP="00CE3060">
      <w:pPr>
        <w:rPr>
          <w:sz w:val="22"/>
        </w:rPr>
      </w:pPr>
    </w:p>
    <w:sectPr w:rsidR="00C42CCC" w:rsidRPr="00E80CEA" w:rsidSect="00761321">
      <w:headerReference w:type="default" r:id="rId8"/>
      <w:footerReference w:type="default" r:id="rId9"/>
      <w:pgSz w:w="11906" w:h="16838" w:code="9"/>
      <w:pgMar w:top="1985" w:right="1418" w:bottom="1418" w:left="1701" w:header="454" w:footer="992" w:gutter="0"/>
      <w:cols w:space="425"/>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25A58" w14:textId="77777777" w:rsidR="008A416F" w:rsidRDefault="008A416F" w:rsidP="009568EC">
      <w:r>
        <w:separator/>
      </w:r>
    </w:p>
  </w:endnote>
  <w:endnote w:type="continuationSeparator" w:id="0">
    <w:p w14:paraId="6E2EC4E4" w14:textId="77777777" w:rsidR="008A416F" w:rsidRDefault="008A416F" w:rsidP="0095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112571"/>
      <w:docPartObj>
        <w:docPartGallery w:val="Page Numbers (Bottom of Page)"/>
        <w:docPartUnique/>
      </w:docPartObj>
    </w:sdtPr>
    <w:sdtEndPr>
      <w:rPr>
        <w:sz w:val="21"/>
        <w:szCs w:val="21"/>
      </w:rPr>
    </w:sdtEndPr>
    <w:sdtContent>
      <w:p w14:paraId="2C5C9869" w14:textId="5A832719" w:rsidR="00E80CEA" w:rsidRPr="00E80CEA" w:rsidRDefault="00E80CEA" w:rsidP="00E80CEA">
        <w:pPr>
          <w:pStyle w:val="a5"/>
          <w:jc w:val="center"/>
          <w:rPr>
            <w:sz w:val="21"/>
            <w:szCs w:val="21"/>
          </w:rPr>
        </w:pPr>
        <w:r w:rsidRPr="00E80CEA">
          <w:rPr>
            <w:rFonts w:hint="eastAsia"/>
            <w:sz w:val="21"/>
            <w:szCs w:val="21"/>
          </w:rPr>
          <w:t>（　　／　　ページ）</w:t>
        </w:r>
      </w:p>
    </w:sdtContent>
  </w:sdt>
  <w:p w14:paraId="7BDF14B8" w14:textId="77777777" w:rsidR="003174FC" w:rsidRDefault="003174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D495C" w14:textId="77777777" w:rsidR="008A416F" w:rsidRDefault="008A416F" w:rsidP="009568EC">
      <w:r>
        <w:separator/>
      </w:r>
    </w:p>
  </w:footnote>
  <w:footnote w:type="continuationSeparator" w:id="0">
    <w:p w14:paraId="47C14D15" w14:textId="77777777" w:rsidR="008A416F" w:rsidRDefault="008A416F" w:rsidP="0095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43A8" w14:textId="7DF9AD1F" w:rsidR="003174FC" w:rsidRPr="004E09E6" w:rsidRDefault="004E09E6">
    <w:pPr>
      <w:pStyle w:val="a3"/>
      <w:rPr>
        <w:color w:val="808080" w:themeColor="background1" w:themeShade="80"/>
        <w:sz w:val="20"/>
      </w:rPr>
    </w:pPr>
    <w:r w:rsidRPr="004E09E6">
      <w:rPr>
        <w:rFonts w:hint="eastAsia"/>
        <w:color w:val="808080" w:themeColor="background1" w:themeShade="80"/>
        <w:sz w:val="20"/>
      </w:rPr>
      <w:t>※　該当する符号又は該当箇所を○で囲み</w:t>
    </w:r>
    <w:r w:rsidR="001C6B77">
      <w:rPr>
        <w:rFonts w:hint="eastAsia"/>
        <w:color w:val="808080" w:themeColor="background1" w:themeShade="80"/>
        <w:sz w:val="20"/>
      </w:rPr>
      <w:t>、</w:t>
    </w:r>
    <w:r w:rsidRPr="004E09E6">
      <w:rPr>
        <w:rFonts w:hint="eastAsia"/>
        <w:color w:val="808080" w:themeColor="background1" w:themeShade="80"/>
        <w:sz w:val="20"/>
      </w:rPr>
      <w:t>下線がある箇所は</w:t>
    </w:r>
    <w:r w:rsidR="001C6B77">
      <w:rPr>
        <w:rFonts w:hint="eastAsia"/>
        <w:color w:val="808080" w:themeColor="background1" w:themeShade="80"/>
        <w:sz w:val="20"/>
      </w:rPr>
      <w:t>、</w:t>
    </w:r>
    <w:r w:rsidR="003174FC" w:rsidRPr="004E09E6">
      <w:rPr>
        <w:rFonts w:hint="eastAsia"/>
        <w:color w:val="808080" w:themeColor="background1" w:themeShade="80"/>
        <w:sz w:val="20"/>
      </w:rPr>
      <w:t>記入してください。</w:t>
    </w:r>
  </w:p>
  <w:p w14:paraId="36E45CAC" w14:textId="2C540164" w:rsidR="003174FC" w:rsidRPr="004E09E6" w:rsidRDefault="003174FC">
    <w:pPr>
      <w:pStyle w:val="a3"/>
      <w:rPr>
        <w:color w:val="808080" w:themeColor="background1" w:themeShade="80"/>
        <w:sz w:val="20"/>
      </w:rPr>
    </w:pPr>
    <w:r w:rsidRPr="004E09E6">
      <w:rPr>
        <w:rFonts w:hint="eastAsia"/>
        <w:color w:val="808080" w:themeColor="background1" w:themeShade="80"/>
        <w:sz w:val="20"/>
      </w:rPr>
      <w:t>※　欄が足りない場合は</w:t>
    </w:r>
    <w:r w:rsidR="001C6B77">
      <w:rPr>
        <w:rFonts w:hint="eastAsia"/>
        <w:color w:val="808080" w:themeColor="background1" w:themeShade="80"/>
        <w:sz w:val="20"/>
      </w:rPr>
      <w:t>、</w:t>
    </w:r>
    <w:r w:rsidRPr="004E09E6">
      <w:rPr>
        <w:rFonts w:hint="eastAsia"/>
        <w:color w:val="808080" w:themeColor="background1" w:themeShade="80"/>
        <w:sz w:val="20"/>
      </w:rPr>
      <w:t>適宜</w:t>
    </w:r>
    <w:r w:rsidR="001C6B77">
      <w:rPr>
        <w:rFonts w:hint="eastAsia"/>
        <w:color w:val="808080" w:themeColor="background1" w:themeShade="80"/>
        <w:sz w:val="20"/>
      </w:rPr>
      <w:t>、</w:t>
    </w:r>
    <w:r w:rsidRPr="004E09E6">
      <w:rPr>
        <w:rFonts w:hint="eastAsia"/>
        <w:color w:val="808080" w:themeColor="background1" w:themeShade="80"/>
        <w:sz w:val="20"/>
      </w:rPr>
      <w:t>欄を広げたり</w:t>
    </w:r>
    <w:r w:rsidR="001C6B77">
      <w:rPr>
        <w:rFonts w:hint="eastAsia"/>
        <w:color w:val="808080" w:themeColor="background1" w:themeShade="80"/>
        <w:sz w:val="20"/>
      </w:rPr>
      <w:t>、</w:t>
    </w:r>
    <w:r w:rsidRPr="004E09E6">
      <w:rPr>
        <w:rFonts w:hint="eastAsia"/>
        <w:color w:val="808080" w:themeColor="background1" w:themeShade="80"/>
        <w:sz w:val="20"/>
      </w:rPr>
      <w:t>別紙を用いてください。</w:t>
    </w:r>
  </w:p>
  <w:p w14:paraId="71C407C0" w14:textId="2DC636B1" w:rsidR="003174FC" w:rsidRPr="004E09E6" w:rsidRDefault="004E09E6" w:rsidP="00CD473E">
    <w:pPr>
      <w:pStyle w:val="a3"/>
      <w:ind w:left="200" w:hangingChars="100" w:hanging="200"/>
      <w:rPr>
        <w:color w:val="808080" w:themeColor="background1" w:themeShade="80"/>
        <w:sz w:val="20"/>
      </w:rPr>
    </w:pPr>
    <w:r w:rsidRPr="004E09E6">
      <w:rPr>
        <w:rFonts w:hint="eastAsia"/>
        <w:color w:val="808080" w:themeColor="background1" w:themeShade="80"/>
        <w:sz w:val="20"/>
      </w:rPr>
      <w:t>※　記載事項が全くないページは</w:t>
    </w:r>
    <w:r w:rsidR="001C6B77">
      <w:rPr>
        <w:rFonts w:hint="eastAsia"/>
        <w:color w:val="808080" w:themeColor="background1" w:themeShade="80"/>
        <w:sz w:val="20"/>
      </w:rPr>
      <w:t>、</w:t>
    </w:r>
    <w:r w:rsidRPr="004E09E6">
      <w:rPr>
        <w:rFonts w:hint="eastAsia"/>
        <w:color w:val="808080" w:themeColor="background1" w:themeShade="80"/>
        <w:sz w:val="20"/>
      </w:rPr>
      <w:t>添付しなくても</w:t>
    </w:r>
    <w:r w:rsidR="003174FC" w:rsidRPr="004E09E6">
      <w:rPr>
        <w:rFonts w:hint="eastAsia"/>
        <w:color w:val="808080" w:themeColor="background1" w:themeShade="80"/>
        <w:sz w:val="20"/>
      </w:rPr>
      <w:t>差支えありません（必ずページ数を記入してください。）。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6616"/>
    <w:multiLevelType w:val="hybridMultilevel"/>
    <w:tmpl w:val="53FEB4CA"/>
    <w:lvl w:ilvl="0" w:tplc="B9269D7E">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4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66"/>
    <w:rsid w:val="000010F8"/>
    <w:rsid w:val="00051C3C"/>
    <w:rsid w:val="00051D16"/>
    <w:rsid w:val="00060480"/>
    <w:rsid w:val="0006200F"/>
    <w:rsid w:val="00084FA8"/>
    <w:rsid w:val="00093747"/>
    <w:rsid w:val="000B70C7"/>
    <w:rsid w:val="000C5801"/>
    <w:rsid w:val="000C5EDD"/>
    <w:rsid w:val="000C7755"/>
    <w:rsid w:val="000F5534"/>
    <w:rsid w:val="00106B66"/>
    <w:rsid w:val="001134E7"/>
    <w:rsid w:val="001354F1"/>
    <w:rsid w:val="00153A3B"/>
    <w:rsid w:val="00163F07"/>
    <w:rsid w:val="001875F5"/>
    <w:rsid w:val="001B3466"/>
    <w:rsid w:val="001C6B77"/>
    <w:rsid w:val="001D234E"/>
    <w:rsid w:val="001D2615"/>
    <w:rsid w:val="00246654"/>
    <w:rsid w:val="00263DA8"/>
    <w:rsid w:val="00275798"/>
    <w:rsid w:val="003174FC"/>
    <w:rsid w:val="0032595E"/>
    <w:rsid w:val="00337C43"/>
    <w:rsid w:val="003462BB"/>
    <w:rsid w:val="003C6ED7"/>
    <w:rsid w:val="003F47CA"/>
    <w:rsid w:val="00400155"/>
    <w:rsid w:val="00453CA9"/>
    <w:rsid w:val="0047196A"/>
    <w:rsid w:val="004C3799"/>
    <w:rsid w:val="004E09E6"/>
    <w:rsid w:val="004E4A27"/>
    <w:rsid w:val="004E5A31"/>
    <w:rsid w:val="00511DB1"/>
    <w:rsid w:val="005135BC"/>
    <w:rsid w:val="00517A5A"/>
    <w:rsid w:val="00586719"/>
    <w:rsid w:val="005C0A10"/>
    <w:rsid w:val="005F495D"/>
    <w:rsid w:val="00605672"/>
    <w:rsid w:val="0061199B"/>
    <w:rsid w:val="00652CE2"/>
    <w:rsid w:val="00660A1B"/>
    <w:rsid w:val="00667E12"/>
    <w:rsid w:val="006967E3"/>
    <w:rsid w:val="006D3009"/>
    <w:rsid w:val="006D63FE"/>
    <w:rsid w:val="00707752"/>
    <w:rsid w:val="0071239A"/>
    <w:rsid w:val="00761321"/>
    <w:rsid w:val="00762478"/>
    <w:rsid w:val="00771E82"/>
    <w:rsid w:val="00785AC2"/>
    <w:rsid w:val="00786A2E"/>
    <w:rsid w:val="007924FD"/>
    <w:rsid w:val="007C6B71"/>
    <w:rsid w:val="00811073"/>
    <w:rsid w:val="00821D58"/>
    <w:rsid w:val="00890A63"/>
    <w:rsid w:val="00892955"/>
    <w:rsid w:val="008A416F"/>
    <w:rsid w:val="008E700D"/>
    <w:rsid w:val="009110EE"/>
    <w:rsid w:val="009568EC"/>
    <w:rsid w:val="009C0333"/>
    <w:rsid w:val="009C41BB"/>
    <w:rsid w:val="009E451E"/>
    <w:rsid w:val="00A3024A"/>
    <w:rsid w:val="00A64810"/>
    <w:rsid w:val="00A726FE"/>
    <w:rsid w:val="00A820F1"/>
    <w:rsid w:val="00A967ED"/>
    <w:rsid w:val="00AA227A"/>
    <w:rsid w:val="00AE010C"/>
    <w:rsid w:val="00AE2CD6"/>
    <w:rsid w:val="00AF15D8"/>
    <w:rsid w:val="00AF6B9A"/>
    <w:rsid w:val="00B024ED"/>
    <w:rsid w:val="00B169BE"/>
    <w:rsid w:val="00B50D82"/>
    <w:rsid w:val="00B55E7B"/>
    <w:rsid w:val="00B6035A"/>
    <w:rsid w:val="00B80334"/>
    <w:rsid w:val="00B828A2"/>
    <w:rsid w:val="00BA006D"/>
    <w:rsid w:val="00BA698E"/>
    <w:rsid w:val="00BC25E8"/>
    <w:rsid w:val="00C37E03"/>
    <w:rsid w:val="00C42CCC"/>
    <w:rsid w:val="00C56F8E"/>
    <w:rsid w:val="00C6131D"/>
    <w:rsid w:val="00C81386"/>
    <w:rsid w:val="00C9227B"/>
    <w:rsid w:val="00C92CE3"/>
    <w:rsid w:val="00CD473E"/>
    <w:rsid w:val="00CE3060"/>
    <w:rsid w:val="00CE3067"/>
    <w:rsid w:val="00D02313"/>
    <w:rsid w:val="00D2014F"/>
    <w:rsid w:val="00D3323B"/>
    <w:rsid w:val="00E0092A"/>
    <w:rsid w:val="00E17EEE"/>
    <w:rsid w:val="00E26F09"/>
    <w:rsid w:val="00E75938"/>
    <w:rsid w:val="00E80CEA"/>
    <w:rsid w:val="00E86C2D"/>
    <w:rsid w:val="00E873CB"/>
    <w:rsid w:val="00F72386"/>
    <w:rsid w:val="00F76E75"/>
    <w:rsid w:val="00F80EDC"/>
    <w:rsid w:val="00FD5491"/>
    <w:rsid w:val="00FF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4B6C7F"/>
  <w15:chartTrackingRefBased/>
  <w15:docId w15:val="{472984D2-7E61-4472-9A9B-9955E456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5F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8EC"/>
    <w:pPr>
      <w:tabs>
        <w:tab w:val="center" w:pos="4252"/>
        <w:tab w:val="right" w:pos="8504"/>
      </w:tabs>
      <w:snapToGrid w:val="0"/>
    </w:pPr>
  </w:style>
  <w:style w:type="character" w:customStyle="1" w:styleId="a4">
    <w:name w:val="ヘッダー (文字)"/>
    <w:basedOn w:val="a0"/>
    <w:link w:val="a3"/>
    <w:uiPriority w:val="99"/>
    <w:rsid w:val="009568EC"/>
    <w:rPr>
      <w:sz w:val="24"/>
    </w:rPr>
  </w:style>
  <w:style w:type="paragraph" w:styleId="a5">
    <w:name w:val="footer"/>
    <w:basedOn w:val="a"/>
    <w:link w:val="a6"/>
    <w:uiPriority w:val="99"/>
    <w:unhideWhenUsed/>
    <w:rsid w:val="009568EC"/>
    <w:pPr>
      <w:tabs>
        <w:tab w:val="center" w:pos="4252"/>
        <w:tab w:val="right" w:pos="8504"/>
      </w:tabs>
      <w:snapToGrid w:val="0"/>
    </w:pPr>
  </w:style>
  <w:style w:type="character" w:customStyle="1" w:styleId="a6">
    <w:name w:val="フッター (文字)"/>
    <w:basedOn w:val="a0"/>
    <w:link w:val="a5"/>
    <w:uiPriority w:val="99"/>
    <w:rsid w:val="009568EC"/>
    <w:rPr>
      <w:sz w:val="24"/>
    </w:rPr>
  </w:style>
  <w:style w:type="character" w:styleId="a7">
    <w:name w:val="annotation reference"/>
    <w:basedOn w:val="a0"/>
    <w:uiPriority w:val="99"/>
    <w:semiHidden/>
    <w:unhideWhenUsed/>
    <w:rsid w:val="001354F1"/>
    <w:rPr>
      <w:sz w:val="18"/>
      <w:szCs w:val="18"/>
    </w:rPr>
  </w:style>
  <w:style w:type="paragraph" w:styleId="a8">
    <w:name w:val="annotation text"/>
    <w:basedOn w:val="a"/>
    <w:link w:val="a9"/>
    <w:uiPriority w:val="99"/>
    <w:semiHidden/>
    <w:unhideWhenUsed/>
    <w:rsid w:val="001354F1"/>
    <w:pPr>
      <w:jc w:val="left"/>
    </w:pPr>
  </w:style>
  <w:style w:type="character" w:customStyle="1" w:styleId="a9">
    <w:name w:val="コメント文字列 (文字)"/>
    <w:basedOn w:val="a0"/>
    <w:link w:val="a8"/>
    <w:uiPriority w:val="99"/>
    <w:semiHidden/>
    <w:rsid w:val="001354F1"/>
    <w:rPr>
      <w:sz w:val="24"/>
    </w:rPr>
  </w:style>
  <w:style w:type="paragraph" w:styleId="aa">
    <w:name w:val="annotation subject"/>
    <w:basedOn w:val="a8"/>
    <w:next w:val="a8"/>
    <w:link w:val="ab"/>
    <w:uiPriority w:val="99"/>
    <w:semiHidden/>
    <w:unhideWhenUsed/>
    <w:rsid w:val="001354F1"/>
    <w:rPr>
      <w:b/>
      <w:bCs/>
    </w:rPr>
  </w:style>
  <w:style w:type="character" w:customStyle="1" w:styleId="ab">
    <w:name w:val="コメント内容 (文字)"/>
    <w:basedOn w:val="a9"/>
    <w:link w:val="aa"/>
    <w:uiPriority w:val="99"/>
    <w:semiHidden/>
    <w:rsid w:val="001354F1"/>
    <w:rPr>
      <w:b/>
      <w:bCs/>
      <w:sz w:val="24"/>
    </w:rPr>
  </w:style>
  <w:style w:type="paragraph" w:styleId="ac">
    <w:name w:val="Balloon Text"/>
    <w:basedOn w:val="a"/>
    <w:link w:val="ad"/>
    <w:uiPriority w:val="99"/>
    <w:semiHidden/>
    <w:unhideWhenUsed/>
    <w:rsid w:val="001354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54F1"/>
    <w:rPr>
      <w:rFonts w:asciiTheme="majorHAnsi" w:eastAsiaTheme="majorEastAsia" w:hAnsiTheme="majorHAnsi" w:cstheme="majorBidi"/>
      <w:sz w:val="18"/>
      <w:szCs w:val="18"/>
    </w:rPr>
  </w:style>
  <w:style w:type="paragraph" w:styleId="ae">
    <w:name w:val="List Paragraph"/>
    <w:basedOn w:val="a"/>
    <w:uiPriority w:val="34"/>
    <w:qFormat/>
    <w:rsid w:val="00890A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0458-C6B1-46AC-AE54-F970F422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623</Words>
  <Characters>3554</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2019-02-20T08:48:00Z</cp:lastPrinted>
  <dcterms:created xsi:type="dcterms:W3CDTF">2023-03-03T06:28:00Z</dcterms:created>
  <dcterms:modified xsi:type="dcterms:W3CDTF">2023-03-03T06:28:00Z</dcterms:modified>
</cp:coreProperties>
</file>