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CA9F1" w14:textId="77777777" w:rsidR="00935B25" w:rsidRPr="00935B25" w:rsidRDefault="00935B25" w:rsidP="00935B25">
      <w:pPr>
        <w:jc w:val="center"/>
        <w:rPr>
          <w:rFonts w:asciiTheme="minorEastAsia" w:hAnsiTheme="minorEastAsia"/>
          <w:szCs w:val="24"/>
        </w:rPr>
      </w:pPr>
      <w:bookmarkStart w:id="0" w:name="_GoBack"/>
      <w:bookmarkEnd w:id="0"/>
      <w:r w:rsidRPr="00935B25">
        <w:rPr>
          <w:rFonts w:asciiTheme="minorEastAsia" w:hAnsiTheme="minorEastAsia" w:hint="eastAsia"/>
          <w:szCs w:val="24"/>
        </w:rPr>
        <w:t>所在不明株主の株式売却許可申立書</w:t>
      </w:r>
    </w:p>
    <w:p w14:paraId="3F10745E" w14:textId="77777777" w:rsidR="00935B25" w:rsidRPr="00935B25" w:rsidRDefault="00935B25" w:rsidP="00935B25">
      <w:pPr>
        <w:rPr>
          <w:rFonts w:asciiTheme="minorEastAsia" w:hAnsiTheme="minorEastAsia"/>
          <w:szCs w:val="24"/>
        </w:rPr>
      </w:pPr>
    </w:p>
    <w:p w14:paraId="754D10B0" w14:textId="64BB7D23" w:rsidR="00935B25" w:rsidRPr="00935B25" w:rsidRDefault="00935B25" w:rsidP="00935B25">
      <w:pPr>
        <w:rPr>
          <w:rFonts w:asciiTheme="minorEastAsia" w:hAnsiTheme="minorEastAsia"/>
          <w:szCs w:val="24"/>
        </w:rPr>
      </w:pPr>
      <w:r w:rsidRPr="00935B25">
        <w:rPr>
          <w:rFonts w:asciiTheme="minorEastAsia" w:hAnsiTheme="minorEastAsia" w:hint="eastAsia"/>
          <w:szCs w:val="24"/>
        </w:rPr>
        <w:t xml:space="preserve">　　　　　　　　　　　　　　　　　　　　　　　　　</w:t>
      </w:r>
      <w:r w:rsidR="00340157">
        <w:rPr>
          <w:rFonts w:asciiTheme="minorEastAsia" w:hAnsiTheme="minorEastAsia" w:hint="eastAsia"/>
          <w:szCs w:val="24"/>
        </w:rPr>
        <w:t xml:space="preserve">　</w:t>
      </w:r>
      <w:r w:rsidRPr="00935B25">
        <w:rPr>
          <w:rFonts w:asciiTheme="minorEastAsia" w:hAnsiTheme="minorEastAsia" w:hint="eastAsia"/>
          <w:szCs w:val="24"/>
        </w:rPr>
        <w:t>令和○○年○○月○○日</w:t>
      </w:r>
    </w:p>
    <w:p w14:paraId="28862846" w14:textId="77777777" w:rsidR="00935B25" w:rsidRPr="00935B25" w:rsidRDefault="00935B25" w:rsidP="00935B25">
      <w:pPr>
        <w:rPr>
          <w:rFonts w:asciiTheme="minorEastAsia" w:hAnsiTheme="minorEastAsia"/>
          <w:szCs w:val="24"/>
        </w:rPr>
      </w:pPr>
      <w:r w:rsidRPr="00935B25">
        <w:rPr>
          <w:rFonts w:asciiTheme="minorEastAsia" w:hAnsiTheme="minorEastAsia" w:hint="eastAsia"/>
          <w:szCs w:val="24"/>
        </w:rPr>
        <w:t>東京地方裁判所民事第８部　御中</w:t>
      </w:r>
    </w:p>
    <w:p w14:paraId="3DC3D47B" w14:textId="77777777" w:rsidR="00935B25" w:rsidRPr="00935B25" w:rsidRDefault="00935B25" w:rsidP="00935B25">
      <w:pPr>
        <w:rPr>
          <w:rFonts w:asciiTheme="minorEastAsia" w:hAnsiTheme="minorEastAsia"/>
          <w:szCs w:val="24"/>
        </w:rPr>
      </w:pPr>
    </w:p>
    <w:p w14:paraId="1CBB3E5D" w14:textId="4678797D" w:rsidR="00935B25" w:rsidRPr="00935B25" w:rsidRDefault="00935B25" w:rsidP="00935B25">
      <w:pPr>
        <w:rPr>
          <w:rFonts w:asciiTheme="minorEastAsia" w:hAnsiTheme="minorEastAsia"/>
          <w:szCs w:val="24"/>
        </w:rPr>
      </w:pPr>
      <w:r w:rsidRPr="00935B25">
        <w:rPr>
          <w:rFonts w:asciiTheme="minorEastAsia" w:hAnsiTheme="minorEastAsia" w:hint="eastAsia"/>
          <w:szCs w:val="24"/>
        </w:rPr>
        <w:t xml:space="preserve">　　　　　　</w:t>
      </w:r>
      <w:r w:rsidR="00340157">
        <w:rPr>
          <w:rFonts w:asciiTheme="minorEastAsia" w:hAnsiTheme="minorEastAsia" w:hint="eastAsia"/>
          <w:szCs w:val="24"/>
        </w:rPr>
        <w:t xml:space="preserve">　</w:t>
      </w:r>
      <w:r w:rsidRPr="00935B25">
        <w:rPr>
          <w:rFonts w:asciiTheme="minorEastAsia" w:hAnsiTheme="minorEastAsia" w:hint="eastAsia"/>
          <w:szCs w:val="24"/>
        </w:rPr>
        <w:t xml:space="preserve">　　　　　　　</w:t>
      </w:r>
      <w:r w:rsidR="00340157">
        <w:rPr>
          <w:rFonts w:asciiTheme="minorEastAsia" w:hAnsiTheme="minorEastAsia" w:hint="eastAsia"/>
          <w:szCs w:val="24"/>
        </w:rPr>
        <w:t xml:space="preserve">　</w:t>
      </w:r>
      <w:r w:rsidRPr="00935B25">
        <w:rPr>
          <w:rFonts w:asciiTheme="minorEastAsia" w:hAnsiTheme="minorEastAsia" w:hint="eastAsia"/>
          <w:szCs w:val="24"/>
        </w:rPr>
        <w:t xml:space="preserve">　　申立人代理人弁護士　　○　○　○　○　</w:t>
      </w:r>
      <w:r w:rsidRPr="00935B25">
        <w:rPr>
          <w:rFonts w:asciiTheme="minorEastAsia" w:hAnsiTheme="minorEastAsia"/>
          <w:szCs w:val="24"/>
        </w:rPr>
        <w:t xml:space="preserve"> </w:t>
      </w:r>
      <w:r w:rsidRPr="00935B25">
        <w:rPr>
          <w:rFonts w:asciiTheme="minorEastAsia" w:hAnsiTheme="minorEastAsia" w:hint="eastAsia"/>
          <w:szCs w:val="24"/>
        </w:rPr>
        <w:t></w:t>
      </w:r>
    </w:p>
    <w:p w14:paraId="56543ACB" w14:textId="5AA9E94D" w:rsidR="00935B25" w:rsidRPr="00935B25" w:rsidRDefault="00935B25" w:rsidP="00935B25">
      <w:pPr>
        <w:rPr>
          <w:rFonts w:asciiTheme="minorEastAsia" w:hAnsiTheme="minorEastAsia"/>
          <w:szCs w:val="24"/>
        </w:rPr>
      </w:pPr>
      <w:r w:rsidRPr="00935B25">
        <w:rPr>
          <w:rFonts w:asciiTheme="minorEastAsia" w:hAnsiTheme="minorEastAsia" w:hint="eastAsia"/>
          <w:szCs w:val="24"/>
        </w:rPr>
        <w:t xml:space="preserve">　　〒○○○－○○○○</w:t>
      </w:r>
      <w:r w:rsidRPr="00935B25">
        <w:rPr>
          <w:rFonts w:asciiTheme="minorEastAsia" w:hAnsiTheme="minorEastAsia"/>
          <w:szCs w:val="24"/>
        </w:rPr>
        <w:t xml:space="preserve">  </w:t>
      </w:r>
      <w:r w:rsidRPr="00935B25">
        <w:rPr>
          <w:rFonts w:asciiTheme="minorEastAsia" w:hAnsiTheme="minorEastAsia" w:hint="eastAsia"/>
          <w:szCs w:val="24"/>
        </w:rPr>
        <w:t>東京都○○区○○町○丁目○番○号</w:t>
      </w:r>
    </w:p>
    <w:p w14:paraId="786062BF" w14:textId="1CA48161" w:rsidR="00935B25" w:rsidRPr="00935B25" w:rsidRDefault="00935B25" w:rsidP="00935B25">
      <w:pPr>
        <w:rPr>
          <w:rFonts w:asciiTheme="minorEastAsia" w:hAnsiTheme="minorEastAsia"/>
          <w:szCs w:val="24"/>
        </w:rPr>
      </w:pPr>
      <w:r w:rsidRPr="00935B25">
        <w:rPr>
          <w:rFonts w:asciiTheme="minorEastAsia" w:hAnsiTheme="minorEastAsia"/>
          <w:szCs w:val="24"/>
        </w:rPr>
        <w:t xml:space="preserve">      </w:t>
      </w:r>
      <w:r w:rsidR="00340157">
        <w:rPr>
          <w:rFonts w:asciiTheme="minorEastAsia" w:hAnsiTheme="minorEastAsia" w:hint="eastAsia"/>
          <w:szCs w:val="24"/>
        </w:rPr>
        <w:t xml:space="preserve">　</w:t>
      </w:r>
      <w:r w:rsidRPr="00935B25">
        <w:rPr>
          <w:rFonts w:asciiTheme="minorEastAsia" w:hAnsiTheme="minorEastAsia"/>
          <w:szCs w:val="24"/>
        </w:rPr>
        <w:t xml:space="preserve">  </w:t>
      </w:r>
      <w:r w:rsidRPr="00935B25">
        <w:rPr>
          <w:rFonts w:asciiTheme="minorEastAsia" w:hAnsiTheme="minorEastAsia" w:hint="eastAsia"/>
          <w:szCs w:val="24"/>
        </w:rPr>
        <w:t xml:space="preserve">　</w:t>
      </w:r>
      <w:r w:rsidRPr="00935B25">
        <w:rPr>
          <w:rFonts w:asciiTheme="minorEastAsia" w:hAnsiTheme="minorEastAsia"/>
          <w:szCs w:val="24"/>
        </w:rPr>
        <w:t xml:space="preserve">                  </w:t>
      </w:r>
      <w:r w:rsidRPr="00935B25">
        <w:rPr>
          <w:rFonts w:asciiTheme="minorEastAsia" w:hAnsiTheme="minorEastAsia" w:hint="eastAsia"/>
          <w:szCs w:val="24"/>
        </w:rPr>
        <w:t xml:space="preserve">　　申　立　人　　　　　</w:t>
      </w:r>
      <w:r w:rsidR="00340157">
        <w:rPr>
          <w:rFonts w:asciiTheme="minorEastAsia" w:hAnsiTheme="minorEastAsia" w:hint="eastAsia"/>
          <w:szCs w:val="24"/>
        </w:rPr>
        <w:t xml:space="preserve">　</w:t>
      </w:r>
      <w:r w:rsidRPr="00935B25">
        <w:rPr>
          <w:rFonts w:asciiTheme="minorEastAsia" w:hAnsiTheme="minorEastAsia" w:hint="eastAsia"/>
          <w:szCs w:val="24"/>
        </w:rPr>
        <w:t>株式会社○○○○</w:t>
      </w:r>
    </w:p>
    <w:p w14:paraId="24B933E5" w14:textId="22856129" w:rsidR="00935B25" w:rsidRPr="00935B25" w:rsidRDefault="00935B25" w:rsidP="00935B25">
      <w:pPr>
        <w:rPr>
          <w:rFonts w:asciiTheme="minorEastAsia" w:hAnsiTheme="minorEastAsia"/>
          <w:szCs w:val="24"/>
        </w:rPr>
      </w:pPr>
      <w:r w:rsidRPr="00935B25">
        <w:rPr>
          <w:rFonts w:asciiTheme="minorEastAsia" w:hAnsiTheme="minorEastAsia" w:hint="eastAsia"/>
          <w:szCs w:val="24"/>
        </w:rPr>
        <w:t xml:space="preserve">　　　　</w:t>
      </w:r>
      <w:r w:rsidR="00340157">
        <w:rPr>
          <w:rFonts w:asciiTheme="minorEastAsia" w:hAnsiTheme="minorEastAsia" w:hint="eastAsia"/>
          <w:szCs w:val="24"/>
        </w:rPr>
        <w:t xml:space="preserve">　</w:t>
      </w:r>
      <w:r w:rsidRPr="00935B25">
        <w:rPr>
          <w:rFonts w:asciiTheme="minorEastAsia" w:hAnsiTheme="minorEastAsia" w:hint="eastAsia"/>
          <w:szCs w:val="24"/>
        </w:rPr>
        <w:t xml:space="preserve">　　　　　　　　　　　　同代表者代表取締役</w:t>
      </w:r>
      <w:r w:rsidR="00340157">
        <w:rPr>
          <w:rFonts w:asciiTheme="minorEastAsia" w:hAnsiTheme="minorEastAsia" w:hint="eastAsia"/>
          <w:szCs w:val="24"/>
        </w:rPr>
        <w:t xml:space="preserve">　</w:t>
      </w:r>
      <w:r w:rsidRPr="00935B25">
        <w:rPr>
          <w:rFonts w:asciiTheme="minorEastAsia" w:hAnsiTheme="minorEastAsia" w:hint="eastAsia"/>
          <w:szCs w:val="24"/>
        </w:rPr>
        <w:t xml:space="preserve">　</w:t>
      </w:r>
      <w:r w:rsidRPr="00935B25">
        <w:rPr>
          <w:rFonts w:asciiTheme="minorEastAsia" w:hAnsiTheme="minorEastAsia" w:hint="eastAsia"/>
          <w:szCs w:val="24"/>
        </w:rPr>
        <w:fldChar w:fldCharType="begin"/>
      </w:r>
      <w:r w:rsidRPr="00935B25">
        <w:rPr>
          <w:rFonts w:asciiTheme="minorEastAsia" w:hAnsiTheme="minorEastAsia" w:hint="eastAsia"/>
          <w:szCs w:val="24"/>
        </w:rPr>
        <w:instrText>eq \o\ad(○　○　○　○,　　　　　　　 )</w:instrText>
      </w:r>
      <w:r w:rsidRPr="00935B25">
        <w:rPr>
          <w:rFonts w:asciiTheme="minorEastAsia" w:hAnsiTheme="minorEastAsia" w:hint="eastAsia"/>
          <w:szCs w:val="24"/>
        </w:rPr>
        <w:fldChar w:fldCharType="end"/>
      </w:r>
    </w:p>
    <w:p w14:paraId="7008B16E" w14:textId="77777777" w:rsidR="00935B25" w:rsidRPr="00935B25" w:rsidRDefault="00935B25" w:rsidP="00340157">
      <w:pPr>
        <w:rPr>
          <w:rFonts w:asciiTheme="minorEastAsia" w:hAnsiTheme="minorEastAsia"/>
          <w:szCs w:val="24"/>
        </w:rPr>
      </w:pPr>
      <w:r w:rsidRPr="00935B25">
        <w:rPr>
          <w:rFonts w:asciiTheme="minorEastAsia" w:hAnsiTheme="minorEastAsia" w:hint="eastAsia"/>
          <w:szCs w:val="24"/>
        </w:rPr>
        <w:t>（送達場所）〒○○○－○○○○　東京都○○区○○町○丁目○番○号</w:t>
      </w:r>
    </w:p>
    <w:p w14:paraId="188BAF9E" w14:textId="7B520DA9" w:rsidR="00935B25" w:rsidRPr="00935B25" w:rsidRDefault="00935B25" w:rsidP="00935B25">
      <w:pPr>
        <w:rPr>
          <w:rFonts w:asciiTheme="minorEastAsia" w:hAnsiTheme="minorEastAsia"/>
          <w:szCs w:val="24"/>
        </w:rPr>
      </w:pPr>
      <w:r w:rsidRPr="00935B25">
        <w:rPr>
          <w:rFonts w:asciiTheme="minorEastAsia" w:hAnsiTheme="minorEastAsia" w:hint="eastAsia"/>
          <w:szCs w:val="24"/>
        </w:rPr>
        <w:t xml:space="preserve">　　　　　　　　　　　　　　　　○○法律事務所</w:t>
      </w:r>
    </w:p>
    <w:p w14:paraId="41DCEE2E" w14:textId="3C79C2CE" w:rsidR="00935B25" w:rsidRPr="00935B25" w:rsidRDefault="00935B25" w:rsidP="00935B25">
      <w:pPr>
        <w:rPr>
          <w:rFonts w:asciiTheme="minorEastAsia" w:hAnsiTheme="minorEastAsia"/>
          <w:szCs w:val="24"/>
        </w:rPr>
      </w:pPr>
      <w:r w:rsidRPr="00935B25">
        <w:rPr>
          <w:rFonts w:asciiTheme="minorEastAsia" w:hAnsiTheme="minorEastAsia" w:hint="eastAsia"/>
          <w:szCs w:val="24"/>
        </w:rPr>
        <w:t xml:space="preserve">　　　　　　　　　　　　　　　　</w:t>
      </w:r>
      <w:r w:rsidR="00340157">
        <w:rPr>
          <w:rFonts w:asciiTheme="minorEastAsia" w:hAnsiTheme="minorEastAsia" w:hint="eastAsia"/>
          <w:szCs w:val="24"/>
        </w:rPr>
        <w:t xml:space="preserve">　</w:t>
      </w:r>
      <w:r w:rsidRPr="00935B25">
        <w:rPr>
          <w:rFonts w:asciiTheme="minorEastAsia" w:hAnsiTheme="minorEastAsia" w:hint="eastAsia"/>
          <w:szCs w:val="24"/>
        </w:rPr>
        <w:t>同代理人弁護士</w:t>
      </w:r>
      <w:r w:rsidR="00340157">
        <w:rPr>
          <w:rFonts w:asciiTheme="minorEastAsia" w:hAnsiTheme="minorEastAsia" w:hint="eastAsia"/>
          <w:szCs w:val="24"/>
        </w:rPr>
        <w:t xml:space="preserve">　</w:t>
      </w:r>
      <w:r w:rsidRPr="00935B25">
        <w:rPr>
          <w:rFonts w:asciiTheme="minorEastAsia" w:hAnsiTheme="minorEastAsia" w:hint="eastAsia"/>
          <w:szCs w:val="24"/>
        </w:rPr>
        <w:t xml:space="preserve">　　　</w:t>
      </w:r>
      <w:r w:rsidRPr="00935B25">
        <w:rPr>
          <w:rFonts w:asciiTheme="minorEastAsia" w:hAnsiTheme="minorEastAsia" w:hint="eastAsia"/>
          <w:szCs w:val="24"/>
        </w:rPr>
        <w:fldChar w:fldCharType="begin"/>
      </w:r>
      <w:r w:rsidRPr="00935B25">
        <w:rPr>
          <w:rFonts w:asciiTheme="minorEastAsia" w:hAnsiTheme="minorEastAsia" w:hint="eastAsia"/>
          <w:szCs w:val="24"/>
        </w:rPr>
        <w:instrText>eq \o\ad(○　○　○　○,　　　　　　　 )</w:instrText>
      </w:r>
      <w:r w:rsidRPr="00935B25">
        <w:rPr>
          <w:rFonts w:asciiTheme="minorEastAsia" w:hAnsiTheme="minorEastAsia" w:hint="eastAsia"/>
          <w:szCs w:val="24"/>
        </w:rPr>
        <w:fldChar w:fldCharType="end"/>
      </w:r>
    </w:p>
    <w:p w14:paraId="53AA33E0" w14:textId="77777777" w:rsidR="00935B25" w:rsidRPr="00935B25" w:rsidRDefault="00935B25" w:rsidP="00935B25">
      <w:pPr>
        <w:rPr>
          <w:rFonts w:asciiTheme="minorEastAsia" w:hAnsiTheme="minorEastAsia"/>
          <w:szCs w:val="24"/>
        </w:rPr>
      </w:pPr>
      <w:r w:rsidRPr="00935B25">
        <w:rPr>
          <w:rFonts w:asciiTheme="minorEastAsia" w:hAnsiTheme="minorEastAsia"/>
          <w:szCs w:val="24"/>
        </w:rPr>
        <w:t xml:space="preserve">              </w:t>
      </w:r>
      <w:r w:rsidRPr="00935B25">
        <w:rPr>
          <w:rFonts w:asciiTheme="minorEastAsia" w:hAnsiTheme="minorEastAsia" w:hint="eastAsia"/>
          <w:szCs w:val="24"/>
        </w:rPr>
        <w:t xml:space="preserve">　</w:t>
      </w:r>
      <w:r w:rsidRPr="00935B25">
        <w:rPr>
          <w:rFonts w:asciiTheme="minorEastAsia" w:hAnsiTheme="minorEastAsia"/>
          <w:szCs w:val="24"/>
        </w:rPr>
        <w:t xml:space="preserve">             </w:t>
      </w:r>
      <w:r w:rsidRPr="00935B25">
        <w:rPr>
          <w:rFonts w:asciiTheme="minorEastAsia" w:hAnsiTheme="minorEastAsia" w:hint="eastAsia"/>
          <w:szCs w:val="24"/>
        </w:rPr>
        <w:t xml:space="preserve">　　</w:t>
      </w:r>
      <w:r w:rsidRPr="00935B25">
        <w:rPr>
          <w:rFonts w:asciiTheme="minorEastAsia" w:hAnsiTheme="minorEastAsia"/>
          <w:szCs w:val="24"/>
        </w:rPr>
        <w:t xml:space="preserve"> </w:t>
      </w:r>
      <w:r w:rsidRPr="00935B25">
        <w:rPr>
          <w:rFonts w:asciiTheme="minorEastAsia" w:hAnsiTheme="minorEastAsia" w:hint="eastAsia"/>
          <w:szCs w:val="24"/>
        </w:rPr>
        <w:t>ＴＥＬ　０３－００００－００００</w:t>
      </w:r>
    </w:p>
    <w:p w14:paraId="4394F80F" w14:textId="77777777" w:rsidR="00935B25" w:rsidRPr="00935B25" w:rsidRDefault="00935B25" w:rsidP="00935B25">
      <w:pPr>
        <w:rPr>
          <w:rFonts w:asciiTheme="minorEastAsia" w:hAnsiTheme="minorEastAsia"/>
          <w:szCs w:val="24"/>
        </w:rPr>
      </w:pPr>
      <w:r w:rsidRPr="00935B25">
        <w:rPr>
          <w:rFonts w:asciiTheme="minorEastAsia" w:hAnsiTheme="minorEastAsia" w:hint="eastAsia"/>
          <w:szCs w:val="24"/>
        </w:rPr>
        <w:t xml:space="preserve">　　　　　　　　　　　　　　　　　ＦＡＸ　０３－００００－００００</w:t>
      </w:r>
    </w:p>
    <w:p w14:paraId="44FD2F91" w14:textId="77777777" w:rsidR="00935B25" w:rsidRPr="00935B25" w:rsidRDefault="00935B25" w:rsidP="00935B25">
      <w:pPr>
        <w:rPr>
          <w:rFonts w:asciiTheme="minorEastAsia" w:hAnsiTheme="minorEastAsia"/>
          <w:szCs w:val="24"/>
        </w:rPr>
      </w:pPr>
    </w:p>
    <w:p w14:paraId="40169888" w14:textId="77777777" w:rsidR="00935B25" w:rsidRPr="00935B25" w:rsidRDefault="00935B25" w:rsidP="00935B25">
      <w:pPr>
        <w:jc w:val="center"/>
        <w:rPr>
          <w:rFonts w:asciiTheme="minorEastAsia" w:hAnsiTheme="minorEastAsia"/>
          <w:szCs w:val="24"/>
        </w:rPr>
      </w:pPr>
      <w:r w:rsidRPr="00935B25">
        <w:rPr>
          <w:rFonts w:asciiTheme="minorEastAsia" w:hAnsiTheme="minorEastAsia" w:hint="eastAsia"/>
          <w:szCs w:val="24"/>
        </w:rPr>
        <w:t>申立ての趣旨</w:t>
      </w:r>
    </w:p>
    <w:p w14:paraId="3DE65E7E" w14:textId="61F43732" w:rsidR="00935B25" w:rsidRDefault="00935B25" w:rsidP="00166297">
      <w:pPr>
        <w:ind w:left="240" w:hangingChars="100" w:hanging="240"/>
        <w:rPr>
          <w:rFonts w:asciiTheme="minorEastAsia" w:hAnsiTheme="minorEastAsia"/>
          <w:szCs w:val="24"/>
        </w:rPr>
      </w:pPr>
      <w:r w:rsidRPr="00935B25">
        <w:rPr>
          <w:rFonts w:asciiTheme="minorEastAsia" w:hAnsiTheme="minorEastAsia" w:hint="eastAsia"/>
          <w:szCs w:val="24"/>
        </w:rPr>
        <w:t xml:space="preserve">　　「別紙株式目録記載の株式を１株当たり○○円で任意売却することを許可する。」との裁判を求める。</w:t>
      </w:r>
    </w:p>
    <w:p w14:paraId="70F66BCD" w14:textId="77777777" w:rsidR="00935B25" w:rsidRPr="00935B25" w:rsidRDefault="00935B25" w:rsidP="00935B25">
      <w:pPr>
        <w:rPr>
          <w:rFonts w:asciiTheme="minorEastAsia" w:hAnsiTheme="minorEastAsia"/>
          <w:szCs w:val="24"/>
        </w:rPr>
      </w:pPr>
    </w:p>
    <w:p w14:paraId="49C3CD62" w14:textId="77777777" w:rsidR="00935B25" w:rsidRPr="00935B25" w:rsidRDefault="00935B25" w:rsidP="00935B25">
      <w:pPr>
        <w:jc w:val="center"/>
        <w:rPr>
          <w:rFonts w:asciiTheme="minorEastAsia" w:hAnsiTheme="minorEastAsia"/>
          <w:szCs w:val="24"/>
        </w:rPr>
      </w:pPr>
      <w:r w:rsidRPr="00935B25">
        <w:rPr>
          <w:rFonts w:asciiTheme="minorEastAsia" w:hAnsiTheme="minorEastAsia" w:hint="eastAsia"/>
          <w:szCs w:val="24"/>
        </w:rPr>
        <w:t>申立ての理由</w:t>
      </w:r>
    </w:p>
    <w:p w14:paraId="77AAF89F" w14:textId="77777777" w:rsidR="00935B25" w:rsidRPr="00935B25" w:rsidRDefault="00935B25" w:rsidP="00166297">
      <w:pPr>
        <w:ind w:leftChars="100" w:left="480" w:hangingChars="100" w:hanging="240"/>
        <w:rPr>
          <w:rFonts w:asciiTheme="minorEastAsia" w:hAnsiTheme="minorEastAsia"/>
          <w:szCs w:val="24"/>
        </w:rPr>
      </w:pPr>
      <w:r w:rsidRPr="00935B25">
        <w:rPr>
          <w:rFonts w:asciiTheme="minorEastAsia" w:hAnsiTheme="minorEastAsia" w:hint="eastAsia"/>
          <w:szCs w:val="24"/>
        </w:rPr>
        <w:t>１　申立人は、別紙株式目録記載の株式（以下「本件株式」という。）の株主である○○（以下「本件株主」という。）に対し、申立人の株主名簿に記載された本件株主の住所に宛てて通知及び催告を行ってきたが、当該通知及び催告は、令和○○年○○月から令和○○年○○月まで継続して５年以上、本件株主に到達しなかった（甲３、４）。</w:t>
      </w:r>
    </w:p>
    <w:p w14:paraId="7510EBA9" w14:textId="77777777" w:rsidR="00935B25" w:rsidRPr="00935B25" w:rsidRDefault="00935B25" w:rsidP="00166297">
      <w:pPr>
        <w:ind w:leftChars="100" w:left="480" w:hangingChars="100" w:hanging="240"/>
        <w:rPr>
          <w:rFonts w:asciiTheme="minorEastAsia" w:hAnsiTheme="minorEastAsia"/>
          <w:szCs w:val="24"/>
        </w:rPr>
      </w:pPr>
      <w:r w:rsidRPr="00935B25">
        <w:rPr>
          <w:rFonts w:asciiTheme="minorEastAsia" w:hAnsiTheme="minorEastAsia" w:hint="eastAsia"/>
          <w:szCs w:val="24"/>
        </w:rPr>
        <w:t>２　また、本件株主は、同じく令和○○年○○月から令和○○年○○月まで継続し</w:t>
      </w:r>
      <w:r w:rsidRPr="00935B25">
        <w:rPr>
          <w:rFonts w:asciiTheme="minorEastAsia" w:hAnsiTheme="minorEastAsia" w:hint="eastAsia"/>
          <w:szCs w:val="24"/>
        </w:rPr>
        <w:lastRenderedPageBreak/>
        <w:t>て５年間、会社の株主名簿に記載された本件株主の住所において剰余金の配当を受領しなかった（甲５）。</w:t>
      </w:r>
    </w:p>
    <w:p w14:paraId="252DB4FF" w14:textId="77777777" w:rsidR="00935B25" w:rsidRPr="00935B25" w:rsidRDefault="00935B25" w:rsidP="00166297">
      <w:pPr>
        <w:ind w:firstLineChars="100" w:firstLine="240"/>
        <w:rPr>
          <w:rFonts w:asciiTheme="minorEastAsia" w:hAnsiTheme="minorEastAsia"/>
          <w:szCs w:val="24"/>
        </w:rPr>
      </w:pPr>
      <w:r w:rsidRPr="00935B25">
        <w:rPr>
          <w:rFonts w:asciiTheme="minorEastAsia" w:hAnsiTheme="minorEastAsia" w:hint="eastAsia"/>
          <w:szCs w:val="24"/>
        </w:rPr>
        <w:t>３　本件株式について、株主名簿に登録された質権者は存在しない。</w:t>
      </w:r>
    </w:p>
    <w:p w14:paraId="65856530" w14:textId="77777777" w:rsidR="00935B25" w:rsidRPr="00935B25" w:rsidRDefault="00935B25" w:rsidP="00166297">
      <w:pPr>
        <w:ind w:leftChars="100" w:left="480" w:hangingChars="100" w:hanging="240"/>
        <w:rPr>
          <w:rFonts w:asciiTheme="minorEastAsia" w:hAnsiTheme="minorEastAsia"/>
          <w:szCs w:val="24"/>
        </w:rPr>
      </w:pPr>
      <w:r w:rsidRPr="00935B25">
        <w:rPr>
          <w:rFonts w:asciiTheme="minorEastAsia" w:hAnsiTheme="minorEastAsia" w:hint="eastAsia"/>
          <w:szCs w:val="24"/>
        </w:rPr>
        <w:t>４　申立人は、令和○○年○○月○○日、取締役会において、本件株主が有する本件株式を売却し、かつ、同社において買い取ることを決議した（甲６）。</w:t>
      </w:r>
    </w:p>
    <w:p w14:paraId="4987D860" w14:textId="77777777" w:rsidR="00935B25" w:rsidRPr="00935B25" w:rsidRDefault="00935B25" w:rsidP="00166297">
      <w:pPr>
        <w:ind w:leftChars="100" w:left="480" w:hangingChars="100" w:hanging="240"/>
        <w:rPr>
          <w:rFonts w:asciiTheme="minorEastAsia" w:hAnsiTheme="minorEastAsia"/>
          <w:szCs w:val="24"/>
        </w:rPr>
      </w:pPr>
      <w:r w:rsidRPr="00935B25">
        <w:rPr>
          <w:rFonts w:asciiTheme="minorEastAsia" w:hAnsiTheme="minorEastAsia" w:hint="eastAsia"/>
          <w:szCs w:val="24"/>
        </w:rPr>
        <w:t>５　申立人は、会社法１９８条１項に従い、令和○○年○○月○○日、本件株式につき同項に定める事項を公告し、また、同月○○日、本件株主に対し、会社の株主名簿に記載された住所に宛てて上記事項の催告を発送した（甲７、８）。</w:t>
      </w:r>
    </w:p>
    <w:p w14:paraId="7B84B0F7" w14:textId="6C33AF1E" w:rsidR="00935B25" w:rsidRPr="00935B25" w:rsidRDefault="00935B25" w:rsidP="00935B25">
      <w:pPr>
        <w:rPr>
          <w:rFonts w:asciiTheme="minorEastAsia" w:hAnsiTheme="minorEastAsia"/>
          <w:szCs w:val="24"/>
        </w:rPr>
      </w:pPr>
      <w:r w:rsidRPr="00935B25">
        <w:rPr>
          <w:rFonts w:asciiTheme="minorEastAsia" w:hAnsiTheme="minorEastAsia" w:hint="eastAsia"/>
          <w:szCs w:val="24"/>
        </w:rPr>
        <w:t xml:space="preserve">　　</w:t>
      </w:r>
      <w:r w:rsidR="00166297">
        <w:rPr>
          <w:rFonts w:asciiTheme="minorEastAsia" w:hAnsiTheme="minorEastAsia" w:hint="eastAsia"/>
          <w:szCs w:val="24"/>
        </w:rPr>
        <w:t xml:space="preserve">　</w:t>
      </w:r>
      <w:r w:rsidRPr="00935B25">
        <w:rPr>
          <w:rFonts w:asciiTheme="minorEastAsia" w:hAnsiTheme="minorEastAsia" w:hint="eastAsia"/>
          <w:szCs w:val="24"/>
        </w:rPr>
        <w:t>なお、かかる公告及び通知の期間内に異議の申出をした者はいない。</w:t>
      </w:r>
    </w:p>
    <w:p w14:paraId="2C85E89F" w14:textId="77777777" w:rsidR="00935B25" w:rsidRPr="00935B25" w:rsidRDefault="00935B25" w:rsidP="00166297">
      <w:pPr>
        <w:ind w:leftChars="100" w:left="480" w:hangingChars="100" w:hanging="240"/>
        <w:rPr>
          <w:rFonts w:asciiTheme="minorEastAsia" w:hAnsiTheme="minorEastAsia"/>
          <w:szCs w:val="24"/>
        </w:rPr>
      </w:pPr>
      <w:r w:rsidRPr="00935B25">
        <w:rPr>
          <w:rFonts w:asciiTheme="minorEastAsia" w:hAnsiTheme="minorEastAsia" w:hint="eastAsia"/>
          <w:szCs w:val="24"/>
        </w:rPr>
        <w:t>６　申立人は、本件株式を競売することができる要件を備えたが、競売による売却では相当の時間を要するのみならず、本件株式は市場価格のない株式であることから、競売により買受人が現れること及び株価算定書（甲９）記載の価額（１株当たり○○円）以上の価額で売却することがほとんど期待できない。</w:t>
      </w:r>
    </w:p>
    <w:p w14:paraId="2839DD07" w14:textId="77777777" w:rsidR="00935B25" w:rsidRPr="00935B25" w:rsidRDefault="00935B25" w:rsidP="00166297">
      <w:pPr>
        <w:ind w:firstLineChars="100" w:firstLine="240"/>
        <w:rPr>
          <w:rFonts w:asciiTheme="minorEastAsia" w:hAnsiTheme="minorEastAsia"/>
          <w:szCs w:val="24"/>
        </w:rPr>
      </w:pPr>
      <w:r w:rsidRPr="00935B25">
        <w:rPr>
          <w:rFonts w:asciiTheme="minorEastAsia" w:hAnsiTheme="minorEastAsia" w:hint="eastAsia"/>
          <w:szCs w:val="24"/>
        </w:rPr>
        <w:t>７　本申立てについて、取締役全員が同意している（甲１０）。</w:t>
      </w:r>
    </w:p>
    <w:p w14:paraId="4EE11109" w14:textId="77777777" w:rsidR="00935B25" w:rsidRPr="00935B25" w:rsidRDefault="00935B25" w:rsidP="00166297">
      <w:pPr>
        <w:ind w:firstLineChars="100" w:firstLine="240"/>
        <w:rPr>
          <w:rFonts w:asciiTheme="minorEastAsia" w:hAnsiTheme="minorEastAsia"/>
          <w:szCs w:val="24"/>
        </w:rPr>
      </w:pPr>
      <w:r w:rsidRPr="00935B25">
        <w:rPr>
          <w:rFonts w:asciiTheme="minorEastAsia" w:hAnsiTheme="minorEastAsia" w:hint="eastAsia"/>
          <w:szCs w:val="24"/>
        </w:rPr>
        <w:t>８　よって、会社法１９７条２項に基づき、本件株式の任意売却の許可を求める。</w:t>
      </w:r>
    </w:p>
    <w:p w14:paraId="2B5768A7" w14:textId="77777777" w:rsidR="00935B25" w:rsidRPr="00935B25" w:rsidRDefault="00935B25" w:rsidP="00935B25">
      <w:pPr>
        <w:rPr>
          <w:rFonts w:asciiTheme="minorEastAsia" w:hAnsiTheme="minorEastAsia"/>
          <w:szCs w:val="24"/>
        </w:rPr>
      </w:pPr>
    </w:p>
    <w:p w14:paraId="5356951A" w14:textId="77777777" w:rsidR="00935B25" w:rsidRPr="00935B25" w:rsidRDefault="00935B25" w:rsidP="00166297">
      <w:pPr>
        <w:jc w:val="center"/>
        <w:rPr>
          <w:rFonts w:asciiTheme="minorEastAsia" w:hAnsiTheme="minorEastAsia"/>
          <w:szCs w:val="24"/>
        </w:rPr>
      </w:pPr>
      <w:r w:rsidRPr="00935B25">
        <w:rPr>
          <w:rFonts w:asciiTheme="minorEastAsia" w:hAnsiTheme="minorEastAsia" w:hint="eastAsia"/>
          <w:szCs w:val="24"/>
        </w:rPr>
        <w:t>証拠書類</w:t>
      </w:r>
    </w:p>
    <w:p w14:paraId="3BA2D665" w14:textId="77777777" w:rsidR="00935B25" w:rsidRPr="00935B25" w:rsidRDefault="00935B25" w:rsidP="00935B25">
      <w:pPr>
        <w:rPr>
          <w:rFonts w:asciiTheme="minorEastAsia" w:hAnsiTheme="minorEastAsia"/>
          <w:szCs w:val="24"/>
        </w:rPr>
      </w:pPr>
      <w:r w:rsidRPr="00935B25">
        <w:rPr>
          <w:rFonts w:asciiTheme="minorEastAsia" w:hAnsiTheme="minorEastAsia" w:hint="eastAsia"/>
          <w:szCs w:val="24"/>
        </w:rPr>
        <w:t xml:space="preserve">　　　甲第１号証　　　　　　申立人の履歴事項全部証明書</w:t>
      </w:r>
    </w:p>
    <w:p w14:paraId="7107B342" w14:textId="77777777" w:rsidR="00935B25" w:rsidRPr="00935B25" w:rsidRDefault="00935B25" w:rsidP="00935B25">
      <w:pPr>
        <w:rPr>
          <w:rFonts w:asciiTheme="minorEastAsia" w:hAnsiTheme="minorEastAsia"/>
          <w:szCs w:val="24"/>
        </w:rPr>
      </w:pPr>
      <w:r w:rsidRPr="00935B25">
        <w:rPr>
          <w:rFonts w:asciiTheme="minorEastAsia" w:hAnsiTheme="minorEastAsia" w:hint="eastAsia"/>
          <w:szCs w:val="24"/>
        </w:rPr>
        <w:t xml:space="preserve">　　　甲第２号証　　　　　　申立人の定款</w:t>
      </w:r>
    </w:p>
    <w:p w14:paraId="4F74F19F" w14:textId="77777777" w:rsidR="00935B25" w:rsidRPr="00935B25" w:rsidRDefault="00935B25" w:rsidP="00935B25">
      <w:pPr>
        <w:rPr>
          <w:rFonts w:asciiTheme="minorEastAsia" w:hAnsiTheme="minorEastAsia"/>
          <w:szCs w:val="24"/>
        </w:rPr>
      </w:pPr>
      <w:r w:rsidRPr="00935B25">
        <w:rPr>
          <w:rFonts w:asciiTheme="minorEastAsia" w:hAnsiTheme="minorEastAsia" w:hint="eastAsia"/>
          <w:szCs w:val="24"/>
        </w:rPr>
        <w:t xml:space="preserve">　　　甲第３号証　　　　　　株主名簿</w:t>
      </w:r>
    </w:p>
    <w:p w14:paraId="54664A56" w14:textId="77777777" w:rsidR="00935B25" w:rsidRPr="00935B25" w:rsidRDefault="00935B25" w:rsidP="00935B25">
      <w:pPr>
        <w:rPr>
          <w:rFonts w:asciiTheme="minorEastAsia" w:hAnsiTheme="minorEastAsia"/>
          <w:szCs w:val="24"/>
        </w:rPr>
      </w:pPr>
      <w:r w:rsidRPr="00935B25">
        <w:rPr>
          <w:rFonts w:asciiTheme="minorEastAsia" w:hAnsiTheme="minorEastAsia" w:hint="eastAsia"/>
          <w:szCs w:val="24"/>
        </w:rPr>
        <w:t xml:space="preserve">　　　甲第４号証の１～６　　株主総会招集通知書及び返戻封筒</w:t>
      </w:r>
    </w:p>
    <w:p w14:paraId="733E9C75" w14:textId="77777777" w:rsidR="00935B25" w:rsidRPr="00935B25" w:rsidRDefault="00935B25" w:rsidP="00935B25">
      <w:pPr>
        <w:rPr>
          <w:rFonts w:asciiTheme="minorEastAsia" w:hAnsiTheme="minorEastAsia"/>
          <w:szCs w:val="24"/>
        </w:rPr>
      </w:pPr>
      <w:r w:rsidRPr="00935B25">
        <w:rPr>
          <w:rFonts w:asciiTheme="minorEastAsia" w:hAnsiTheme="minorEastAsia" w:hint="eastAsia"/>
          <w:szCs w:val="24"/>
        </w:rPr>
        <w:t xml:space="preserve">　　　甲第５号証の１～６　　剰余金配当送金通知書及び返戻封筒（現金書留）</w:t>
      </w:r>
    </w:p>
    <w:p w14:paraId="44051ED4" w14:textId="77777777" w:rsidR="00935B25" w:rsidRPr="00935B25" w:rsidRDefault="00935B25" w:rsidP="00935B25">
      <w:pPr>
        <w:rPr>
          <w:rFonts w:asciiTheme="minorEastAsia" w:hAnsiTheme="minorEastAsia"/>
          <w:szCs w:val="24"/>
        </w:rPr>
      </w:pPr>
      <w:r w:rsidRPr="00935B25">
        <w:rPr>
          <w:rFonts w:asciiTheme="minorEastAsia" w:hAnsiTheme="minorEastAsia" w:hint="eastAsia"/>
          <w:szCs w:val="24"/>
        </w:rPr>
        <w:t xml:space="preserve">　　　甲第６号証　　　　　　取締役会議事録</w:t>
      </w:r>
    </w:p>
    <w:p w14:paraId="137C7B44" w14:textId="77777777" w:rsidR="00935B25" w:rsidRPr="00935B25" w:rsidRDefault="00935B25" w:rsidP="00935B25">
      <w:pPr>
        <w:rPr>
          <w:rFonts w:asciiTheme="minorEastAsia" w:hAnsiTheme="minorEastAsia"/>
          <w:szCs w:val="24"/>
        </w:rPr>
      </w:pPr>
      <w:r w:rsidRPr="00935B25">
        <w:rPr>
          <w:rFonts w:asciiTheme="minorEastAsia" w:hAnsiTheme="minorEastAsia" w:hint="eastAsia"/>
          <w:szCs w:val="24"/>
        </w:rPr>
        <w:t xml:space="preserve">　　　甲第７号証　　　　　　官報（公告）</w:t>
      </w:r>
    </w:p>
    <w:p w14:paraId="2991A7C9" w14:textId="77777777" w:rsidR="00935B25" w:rsidRPr="00935B25" w:rsidRDefault="00935B25" w:rsidP="00935B25">
      <w:pPr>
        <w:rPr>
          <w:rFonts w:asciiTheme="minorEastAsia" w:hAnsiTheme="minorEastAsia"/>
          <w:szCs w:val="24"/>
        </w:rPr>
      </w:pPr>
      <w:r w:rsidRPr="00935B25">
        <w:rPr>
          <w:rFonts w:asciiTheme="minorEastAsia" w:hAnsiTheme="minorEastAsia" w:hint="eastAsia"/>
          <w:szCs w:val="24"/>
        </w:rPr>
        <w:t xml:space="preserve">　　　甲第８号証　　　　　　催告書及び返戻封筒</w:t>
      </w:r>
    </w:p>
    <w:p w14:paraId="53DE99D1" w14:textId="77777777" w:rsidR="00935B25" w:rsidRPr="00935B25" w:rsidRDefault="00935B25" w:rsidP="00935B25">
      <w:pPr>
        <w:rPr>
          <w:rFonts w:asciiTheme="minorEastAsia" w:hAnsiTheme="minorEastAsia"/>
          <w:szCs w:val="24"/>
        </w:rPr>
      </w:pPr>
      <w:r w:rsidRPr="00935B25">
        <w:rPr>
          <w:rFonts w:asciiTheme="minorEastAsia" w:hAnsiTheme="minorEastAsia" w:hint="eastAsia"/>
          <w:szCs w:val="24"/>
        </w:rPr>
        <w:t xml:space="preserve">　　　甲第９号証　　　　　　株価算定書</w:t>
      </w:r>
    </w:p>
    <w:p w14:paraId="1DBFD1ED" w14:textId="77777777" w:rsidR="00935B25" w:rsidRPr="00935B25" w:rsidRDefault="00935B25" w:rsidP="00935B25">
      <w:pPr>
        <w:rPr>
          <w:rFonts w:asciiTheme="minorEastAsia" w:hAnsiTheme="minorEastAsia"/>
          <w:szCs w:val="24"/>
        </w:rPr>
      </w:pPr>
      <w:r w:rsidRPr="00935B25">
        <w:rPr>
          <w:rFonts w:asciiTheme="minorEastAsia" w:hAnsiTheme="minorEastAsia" w:hint="eastAsia"/>
          <w:szCs w:val="24"/>
        </w:rPr>
        <w:lastRenderedPageBreak/>
        <w:t xml:space="preserve">　　　甲第１０号証の１～３　取締役の同意書</w:t>
      </w:r>
    </w:p>
    <w:p w14:paraId="62E53342" w14:textId="77777777" w:rsidR="00935B25" w:rsidRPr="00935B25" w:rsidRDefault="00935B25" w:rsidP="00935B25">
      <w:pPr>
        <w:rPr>
          <w:rFonts w:asciiTheme="minorEastAsia" w:hAnsiTheme="minorEastAsia"/>
          <w:szCs w:val="24"/>
        </w:rPr>
      </w:pPr>
    </w:p>
    <w:p w14:paraId="0DEC53BB" w14:textId="77777777" w:rsidR="00935B25" w:rsidRPr="00935B25" w:rsidRDefault="00935B25" w:rsidP="00166297">
      <w:pPr>
        <w:jc w:val="center"/>
        <w:rPr>
          <w:rFonts w:asciiTheme="minorEastAsia" w:hAnsiTheme="minorEastAsia"/>
          <w:szCs w:val="24"/>
        </w:rPr>
      </w:pPr>
      <w:r w:rsidRPr="00935B25">
        <w:rPr>
          <w:rFonts w:asciiTheme="minorEastAsia" w:hAnsiTheme="minorEastAsia" w:hint="eastAsia"/>
          <w:szCs w:val="24"/>
        </w:rPr>
        <w:t>添付書類</w:t>
      </w:r>
    </w:p>
    <w:p w14:paraId="3E54DDDD" w14:textId="59C934F6" w:rsidR="00935B25" w:rsidRPr="00935B25" w:rsidRDefault="00935B25" w:rsidP="00935B25">
      <w:pPr>
        <w:rPr>
          <w:rFonts w:asciiTheme="minorEastAsia" w:hAnsiTheme="minorEastAsia"/>
          <w:szCs w:val="24"/>
        </w:rPr>
      </w:pPr>
      <w:r w:rsidRPr="00935B25">
        <w:rPr>
          <w:rFonts w:asciiTheme="minorEastAsia" w:hAnsiTheme="minorEastAsia" w:hint="eastAsia"/>
          <w:szCs w:val="24"/>
        </w:rPr>
        <w:t xml:space="preserve">　　　甲号証写し　　　　　　　　　</w:t>
      </w:r>
      <w:r w:rsidR="00340157">
        <w:rPr>
          <w:rFonts w:asciiTheme="minorEastAsia" w:hAnsiTheme="minorEastAsia" w:hint="eastAsia"/>
          <w:szCs w:val="24"/>
        </w:rPr>
        <w:t xml:space="preserve">　</w:t>
      </w:r>
      <w:r w:rsidRPr="00935B25">
        <w:rPr>
          <w:rFonts w:asciiTheme="minorEastAsia" w:hAnsiTheme="minorEastAsia" w:hint="eastAsia"/>
          <w:szCs w:val="24"/>
        </w:rPr>
        <w:t xml:space="preserve">　各１通</w:t>
      </w:r>
    </w:p>
    <w:p w14:paraId="58D03236" w14:textId="3FE3CB53" w:rsidR="00935B25" w:rsidRPr="00935B25" w:rsidRDefault="00935B25" w:rsidP="00935B25">
      <w:pPr>
        <w:rPr>
          <w:rFonts w:asciiTheme="minorEastAsia" w:hAnsiTheme="minorEastAsia"/>
          <w:szCs w:val="24"/>
        </w:rPr>
      </w:pPr>
      <w:r w:rsidRPr="00935B25">
        <w:rPr>
          <w:rFonts w:asciiTheme="minorEastAsia" w:hAnsiTheme="minorEastAsia" w:hint="eastAsia"/>
          <w:szCs w:val="24"/>
        </w:rPr>
        <w:t xml:space="preserve">　　　申立人の履歴事項全部証明書　　</w:t>
      </w:r>
      <w:r w:rsidR="00340157">
        <w:rPr>
          <w:rFonts w:asciiTheme="minorEastAsia" w:hAnsiTheme="minorEastAsia" w:hint="eastAsia"/>
          <w:szCs w:val="24"/>
        </w:rPr>
        <w:t xml:space="preserve">　</w:t>
      </w:r>
      <w:r w:rsidRPr="00935B25">
        <w:rPr>
          <w:rFonts w:asciiTheme="minorEastAsia" w:hAnsiTheme="minorEastAsia" w:hint="eastAsia"/>
          <w:szCs w:val="24"/>
        </w:rPr>
        <w:t xml:space="preserve">　１通</w:t>
      </w:r>
    </w:p>
    <w:p w14:paraId="40DBBD0D" w14:textId="0ADC2C6C" w:rsidR="002121D3" w:rsidRDefault="00935B25" w:rsidP="00935B25">
      <w:pPr>
        <w:rPr>
          <w:rFonts w:asciiTheme="minorEastAsia" w:hAnsiTheme="minorEastAsia"/>
          <w:szCs w:val="24"/>
        </w:rPr>
      </w:pPr>
      <w:r w:rsidRPr="00935B25">
        <w:rPr>
          <w:rFonts w:asciiTheme="minorEastAsia" w:hAnsiTheme="minorEastAsia" w:hint="eastAsia"/>
          <w:szCs w:val="24"/>
        </w:rPr>
        <w:t xml:space="preserve">　　　委任状　　　　　　　　　　　</w:t>
      </w:r>
      <w:r w:rsidR="00340157">
        <w:rPr>
          <w:rFonts w:asciiTheme="minorEastAsia" w:hAnsiTheme="minorEastAsia" w:hint="eastAsia"/>
          <w:szCs w:val="24"/>
        </w:rPr>
        <w:t xml:space="preserve">　</w:t>
      </w:r>
      <w:r w:rsidRPr="00935B25">
        <w:rPr>
          <w:rFonts w:asciiTheme="minorEastAsia" w:hAnsiTheme="minorEastAsia" w:hint="eastAsia"/>
          <w:szCs w:val="24"/>
        </w:rPr>
        <w:t xml:space="preserve">　　１通</w:t>
      </w:r>
    </w:p>
    <w:p w14:paraId="6809A857" w14:textId="50E0A9F5" w:rsidR="00200E88" w:rsidRPr="00200E88" w:rsidRDefault="004934AE" w:rsidP="00200E88">
      <w:pPr>
        <w:widowControl/>
        <w:jc w:val="left"/>
        <w:rPr>
          <w:rFonts w:asciiTheme="minorEastAsia" w:hAnsiTheme="minorEastAsia"/>
          <w:szCs w:val="24"/>
        </w:rPr>
      </w:pPr>
      <w:r>
        <w:rPr>
          <w:rFonts w:asciiTheme="minorEastAsia" w:hAnsiTheme="minorEastAsia"/>
          <w:szCs w:val="24"/>
        </w:rPr>
        <w:br w:type="page"/>
      </w:r>
    </w:p>
    <w:p w14:paraId="71ECDE4B" w14:textId="67BDE246" w:rsidR="00200E88" w:rsidRDefault="00200E88" w:rsidP="00200E88">
      <w:pPr>
        <w:suppressAutoHyphens/>
        <w:kinsoku w:val="0"/>
        <w:autoSpaceDE w:val="0"/>
        <w:autoSpaceDN w:val="0"/>
        <w:spacing w:line="562" w:lineRule="atLeast"/>
        <w:jc w:val="left"/>
      </w:pPr>
      <w:r>
        <w:rPr>
          <w:rFonts w:hint="eastAsia"/>
        </w:rPr>
        <w:t>（別紙）</w:t>
      </w:r>
    </w:p>
    <w:p w14:paraId="38A42E65" w14:textId="37C3E9CB" w:rsidR="00200E88" w:rsidRDefault="00200E88" w:rsidP="00200E88">
      <w:pPr>
        <w:suppressAutoHyphens/>
        <w:kinsoku w:val="0"/>
        <w:wordWrap w:val="0"/>
        <w:autoSpaceDE w:val="0"/>
        <w:autoSpaceDN w:val="0"/>
        <w:spacing w:line="562" w:lineRule="atLeast"/>
        <w:jc w:val="center"/>
        <w:rPr>
          <w:rFonts w:ascii="ＭＳ 明朝" w:cs="Times New Roman"/>
          <w:spacing w:val="6"/>
        </w:rPr>
      </w:pPr>
      <w:r>
        <w:rPr>
          <w:rFonts w:hint="eastAsia"/>
        </w:rPr>
        <w:t>株　式　目　録</w:t>
      </w:r>
    </w:p>
    <w:p w14:paraId="0D94B694" w14:textId="77777777" w:rsidR="00200E88" w:rsidRDefault="00200E88" w:rsidP="00200E88">
      <w:pPr>
        <w:suppressAutoHyphens/>
        <w:kinsoku w:val="0"/>
        <w:wordWrap w:val="0"/>
        <w:autoSpaceDE w:val="0"/>
        <w:autoSpaceDN w:val="0"/>
        <w:spacing w:line="562" w:lineRule="atLeast"/>
        <w:jc w:val="left"/>
        <w:rPr>
          <w:rFonts w:ascii="ＭＳ 明朝" w:cs="Times New Roman"/>
          <w:spacing w:val="6"/>
        </w:rPr>
      </w:pPr>
    </w:p>
    <w:tbl>
      <w:tblPr>
        <w:tblStyle w:val="af"/>
        <w:tblW w:w="0" w:type="auto"/>
        <w:tblInd w:w="0" w:type="dxa"/>
        <w:tblLayout w:type="fixed"/>
        <w:tblLook w:val="04A0" w:firstRow="1" w:lastRow="0" w:firstColumn="1" w:lastColumn="0" w:noHBand="0" w:noVBand="1"/>
      </w:tblPr>
      <w:tblGrid>
        <w:gridCol w:w="873"/>
        <w:gridCol w:w="1842"/>
        <w:gridCol w:w="4536"/>
        <w:gridCol w:w="1731"/>
      </w:tblGrid>
      <w:tr w:rsidR="00200E88" w14:paraId="492339EF" w14:textId="77777777" w:rsidTr="004D2995">
        <w:tc>
          <w:tcPr>
            <w:tcW w:w="873" w:type="dxa"/>
            <w:tcBorders>
              <w:top w:val="single" w:sz="4" w:space="0" w:color="auto"/>
              <w:left w:val="single" w:sz="4" w:space="0" w:color="auto"/>
              <w:bottom w:val="single" w:sz="4" w:space="0" w:color="auto"/>
              <w:right w:val="single" w:sz="4" w:space="0" w:color="auto"/>
            </w:tcBorders>
            <w:hideMark/>
          </w:tcPr>
          <w:p w14:paraId="1D2D1619" w14:textId="77777777" w:rsidR="00200E88" w:rsidRDefault="00200E88" w:rsidP="00200E88">
            <w:pPr>
              <w:suppressAutoHyphens/>
              <w:kinsoku w:val="0"/>
              <w:autoSpaceDE w:val="0"/>
              <w:autoSpaceDN w:val="0"/>
              <w:spacing w:line="562" w:lineRule="atLeast"/>
              <w:jc w:val="center"/>
              <w:rPr>
                <w:rFonts w:ascii="ＭＳ 明朝"/>
                <w:spacing w:val="6"/>
              </w:rPr>
            </w:pPr>
            <w:r>
              <w:rPr>
                <w:rFonts w:ascii="ＭＳ 明朝" w:hint="eastAsia"/>
                <w:spacing w:val="6"/>
              </w:rPr>
              <w:t>番号</w:t>
            </w:r>
          </w:p>
        </w:tc>
        <w:tc>
          <w:tcPr>
            <w:tcW w:w="1842" w:type="dxa"/>
            <w:tcBorders>
              <w:top w:val="single" w:sz="4" w:space="0" w:color="auto"/>
              <w:left w:val="single" w:sz="4" w:space="0" w:color="auto"/>
              <w:bottom w:val="single" w:sz="4" w:space="0" w:color="auto"/>
              <w:right w:val="single" w:sz="4" w:space="0" w:color="auto"/>
            </w:tcBorders>
            <w:hideMark/>
          </w:tcPr>
          <w:p w14:paraId="65B577C0" w14:textId="77777777" w:rsidR="00200E88" w:rsidRDefault="00200E88" w:rsidP="00200E88">
            <w:pPr>
              <w:suppressAutoHyphens/>
              <w:kinsoku w:val="0"/>
              <w:wordWrap w:val="0"/>
              <w:autoSpaceDE w:val="0"/>
              <w:autoSpaceDN w:val="0"/>
              <w:spacing w:line="562" w:lineRule="atLeast"/>
              <w:jc w:val="center"/>
              <w:rPr>
                <w:rFonts w:ascii="ＭＳ 明朝"/>
                <w:spacing w:val="6"/>
              </w:rPr>
            </w:pPr>
            <w:r>
              <w:rPr>
                <w:rFonts w:ascii="ＭＳ 明朝" w:hint="eastAsia"/>
                <w:spacing w:val="6"/>
              </w:rPr>
              <w:t>株主名簿上の氏名又は名称</w:t>
            </w:r>
          </w:p>
        </w:tc>
        <w:tc>
          <w:tcPr>
            <w:tcW w:w="4536" w:type="dxa"/>
            <w:tcBorders>
              <w:top w:val="single" w:sz="4" w:space="0" w:color="auto"/>
              <w:left w:val="single" w:sz="4" w:space="0" w:color="auto"/>
              <w:bottom w:val="single" w:sz="4" w:space="0" w:color="auto"/>
              <w:right w:val="single" w:sz="4" w:space="0" w:color="auto"/>
            </w:tcBorders>
            <w:hideMark/>
          </w:tcPr>
          <w:p w14:paraId="7DBFE334" w14:textId="77777777" w:rsidR="00200E88" w:rsidRDefault="00200E88" w:rsidP="00200E88">
            <w:pPr>
              <w:suppressAutoHyphens/>
              <w:kinsoku w:val="0"/>
              <w:wordWrap w:val="0"/>
              <w:autoSpaceDE w:val="0"/>
              <w:autoSpaceDN w:val="0"/>
              <w:spacing w:line="562" w:lineRule="atLeast"/>
              <w:jc w:val="center"/>
              <w:rPr>
                <w:rFonts w:ascii="ＭＳ 明朝"/>
                <w:spacing w:val="6"/>
              </w:rPr>
            </w:pPr>
            <w:r>
              <w:rPr>
                <w:rFonts w:ascii="ＭＳ 明朝" w:hint="eastAsia"/>
                <w:spacing w:val="6"/>
              </w:rPr>
              <w:t>株主名簿上の住所</w:t>
            </w:r>
          </w:p>
        </w:tc>
        <w:tc>
          <w:tcPr>
            <w:tcW w:w="1731" w:type="dxa"/>
            <w:tcBorders>
              <w:top w:val="single" w:sz="4" w:space="0" w:color="auto"/>
              <w:left w:val="single" w:sz="4" w:space="0" w:color="auto"/>
              <w:bottom w:val="single" w:sz="4" w:space="0" w:color="auto"/>
              <w:right w:val="single" w:sz="4" w:space="0" w:color="auto"/>
            </w:tcBorders>
            <w:hideMark/>
          </w:tcPr>
          <w:p w14:paraId="457C35A8" w14:textId="77777777" w:rsidR="00200E88" w:rsidRDefault="00200E88" w:rsidP="00200E88">
            <w:pPr>
              <w:suppressAutoHyphens/>
              <w:kinsoku w:val="0"/>
              <w:wordWrap w:val="0"/>
              <w:autoSpaceDE w:val="0"/>
              <w:autoSpaceDN w:val="0"/>
              <w:spacing w:line="562" w:lineRule="atLeast"/>
              <w:jc w:val="center"/>
              <w:rPr>
                <w:rFonts w:ascii="ＭＳ 明朝"/>
                <w:spacing w:val="6"/>
              </w:rPr>
            </w:pPr>
            <w:r>
              <w:rPr>
                <w:rFonts w:ascii="ＭＳ 明朝" w:hint="eastAsia"/>
                <w:spacing w:val="6"/>
              </w:rPr>
              <w:t>株式の数</w:t>
            </w:r>
          </w:p>
        </w:tc>
      </w:tr>
      <w:tr w:rsidR="00200E88" w14:paraId="5A12A5DB" w14:textId="77777777" w:rsidTr="004D2995">
        <w:tc>
          <w:tcPr>
            <w:tcW w:w="873" w:type="dxa"/>
            <w:tcBorders>
              <w:top w:val="single" w:sz="4" w:space="0" w:color="auto"/>
              <w:left w:val="single" w:sz="4" w:space="0" w:color="auto"/>
              <w:bottom w:val="single" w:sz="4" w:space="0" w:color="auto"/>
              <w:right w:val="single" w:sz="4" w:space="0" w:color="auto"/>
            </w:tcBorders>
            <w:hideMark/>
          </w:tcPr>
          <w:p w14:paraId="67725FBC" w14:textId="77777777" w:rsidR="00200E88" w:rsidRDefault="00200E88" w:rsidP="00200E88">
            <w:pPr>
              <w:suppressAutoHyphens/>
              <w:kinsoku w:val="0"/>
              <w:wordWrap w:val="0"/>
              <w:autoSpaceDE w:val="0"/>
              <w:autoSpaceDN w:val="0"/>
              <w:spacing w:line="562" w:lineRule="atLeast"/>
              <w:jc w:val="center"/>
              <w:rPr>
                <w:rFonts w:ascii="ＭＳ 明朝"/>
                <w:spacing w:val="6"/>
              </w:rPr>
            </w:pPr>
            <w:r>
              <w:rPr>
                <w:rFonts w:ascii="ＭＳ 明朝" w:hint="eastAsia"/>
                <w:spacing w:val="6"/>
              </w:rPr>
              <w:t>１</w:t>
            </w:r>
          </w:p>
        </w:tc>
        <w:tc>
          <w:tcPr>
            <w:tcW w:w="1842" w:type="dxa"/>
            <w:tcBorders>
              <w:top w:val="single" w:sz="4" w:space="0" w:color="auto"/>
              <w:left w:val="single" w:sz="4" w:space="0" w:color="auto"/>
              <w:bottom w:val="single" w:sz="4" w:space="0" w:color="auto"/>
              <w:right w:val="single" w:sz="4" w:space="0" w:color="auto"/>
            </w:tcBorders>
            <w:hideMark/>
          </w:tcPr>
          <w:p w14:paraId="29CFAE4D" w14:textId="77777777" w:rsidR="00200E88" w:rsidRDefault="00200E88" w:rsidP="004D2995">
            <w:pPr>
              <w:suppressAutoHyphens/>
              <w:kinsoku w:val="0"/>
              <w:wordWrap w:val="0"/>
              <w:autoSpaceDE w:val="0"/>
              <w:autoSpaceDN w:val="0"/>
              <w:spacing w:line="562" w:lineRule="atLeast"/>
              <w:jc w:val="left"/>
              <w:rPr>
                <w:rFonts w:ascii="ＭＳ 明朝"/>
                <w:spacing w:val="6"/>
              </w:rPr>
            </w:pPr>
            <w:r>
              <w:rPr>
                <w:rFonts w:ascii="ＭＳ 明朝" w:hint="eastAsia"/>
                <w:spacing w:val="6"/>
              </w:rPr>
              <w:t>○○○○</w:t>
            </w:r>
          </w:p>
        </w:tc>
        <w:tc>
          <w:tcPr>
            <w:tcW w:w="4536" w:type="dxa"/>
            <w:tcBorders>
              <w:top w:val="single" w:sz="4" w:space="0" w:color="auto"/>
              <w:left w:val="single" w:sz="4" w:space="0" w:color="auto"/>
              <w:bottom w:val="single" w:sz="4" w:space="0" w:color="auto"/>
              <w:right w:val="single" w:sz="4" w:space="0" w:color="auto"/>
            </w:tcBorders>
            <w:hideMark/>
          </w:tcPr>
          <w:p w14:paraId="1F5E953E" w14:textId="77777777" w:rsidR="00200E88" w:rsidRDefault="00200E88" w:rsidP="004D2995">
            <w:pPr>
              <w:suppressAutoHyphens/>
              <w:kinsoku w:val="0"/>
              <w:wordWrap w:val="0"/>
              <w:autoSpaceDE w:val="0"/>
              <w:autoSpaceDN w:val="0"/>
              <w:spacing w:line="562" w:lineRule="atLeast"/>
              <w:jc w:val="left"/>
              <w:rPr>
                <w:rFonts w:ascii="ＭＳ 明朝"/>
                <w:spacing w:val="6"/>
              </w:rPr>
            </w:pPr>
            <w:r>
              <w:rPr>
                <w:rFonts w:ascii="ＭＳ 明朝" w:hint="eastAsia"/>
                <w:spacing w:val="6"/>
              </w:rPr>
              <w:t>○○県○○市○丁目○番地</w:t>
            </w:r>
          </w:p>
        </w:tc>
        <w:tc>
          <w:tcPr>
            <w:tcW w:w="1731" w:type="dxa"/>
            <w:tcBorders>
              <w:top w:val="single" w:sz="4" w:space="0" w:color="auto"/>
              <w:left w:val="single" w:sz="4" w:space="0" w:color="auto"/>
              <w:bottom w:val="single" w:sz="4" w:space="0" w:color="auto"/>
              <w:right w:val="single" w:sz="4" w:space="0" w:color="auto"/>
            </w:tcBorders>
            <w:hideMark/>
          </w:tcPr>
          <w:p w14:paraId="0A903A20" w14:textId="77777777" w:rsidR="00200E88" w:rsidRDefault="00200E88" w:rsidP="00200E88">
            <w:pPr>
              <w:suppressAutoHyphens/>
              <w:kinsoku w:val="0"/>
              <w:wordWrap w:val="0"/>
              <w:autoSpaceDE w:val="0"/>
              <w:autoSpaceDN w:val="0"/>
              <w:spacing w:line="562" w:lineRule="atLeast"/>
              <w:ind w:firstLineChars="100" w:firstLine="252"/>
              <w:jc w:val="left"/>
              <w:rPr>
                <w:rFonts w:ascii="ＭＳ 明朝"/>
                <w:spacing w:val="6"/>
              </w:rPr>
            </w:pPr>
            <w:r>
              <w:rPr>
                <w:rFonts w:ascii="ＭＳ 明朝" w:hint="eastAsia"/>
                <w:spacing w:val="6"/>
              </w:rPr>
              <w:t>１００株</w:t>
            </w:r>
          </w:p>
        </w:tc>
      </w:tr>
      <w:tr w:rsidR="00200E88" w14:paraId="736DC728" w14:textId="77777777" w:rsidTr="004D2995">
        <w:tc>
          <w:tcPr>
            <w:tcW w:w="873" w:type="dxa"/>
            <w:tcBorders>
              <w:top w:val="single" w:sz="4" w:space="0" w:color="auto"/>
              <w:left w:val="single" w:sz="4" w:space="0" w:color="auto"/>
              <w:bottom w:val="single" w:sz="4" w:space="0" w:color="auto"/>
              <w:right w:val="single" w:sz="4" w:space="0" w:color="auto"/>
            </w:tcBorders>
            <w:hideMark/>
          </w:tcPr>
          <w:p w14:paraId="1871A04C" w14:textId="77777777" w:rsidR="00200E88" w:rsidRDefault="00200E88" w:rsidP="00200E88">
            <w:pPr>
              <w:suppressAutoHyphens/>
              <w:kinsoku w:val="0"/>
              <w:wordWrap w:val="0"/>
              <w:autoSpaceDE w:val="0"/>
              <w:autoSpaceDN w:val="0"/>
              <w:spacing w:line="562" w:lineRule="atLeast"/>
              <w:jc w:val="center"/>
              <w:rPr>
                <w:rFonts w:ascii="ＭＳ 明朝"/>
                <w:spacing w:val="6"/>
              </w:rPr>
            </w:pPr>
            <w:r>
              <w:rPr>
                <w:rFonts w:ascii="ＭＳ 明朝" w:hint="eastAsia"/>
                <w:spacing w:val="6"/>
              </w:rPr>
              <w:t>２</w:t>
            </w:r>
          </w:p>
        </w:tc>
        <w:tc>
          <w:tcPr>
            <w:tcW w:w="1842" w:type="dxa"/>
            <w:tcBorders>
              <w:top w:val="single" w:sz="4" w:space="0" w:color="auto"/>
              <w:left w:val="single" w:sz="4" w:space="0" w:color="auto"/>
              <w:bottom w:val="single" w:sz="4" w:space="0" w:color="auto"/>
              <w:right w:val="single" w:sz="4" w:space="0" w:color="auto"/>
            </w:tcBorders>
            <w:hideMark/>
          </w:tcPr>
          <w:p w14:paraId="5A1F4000" w14:textId="77777777" w:rsidR="00200E88" w:rsidRDefault="00200E88" w:rsidP="004D2995">
            <w:pPr>
              <w:suppressAutoHyphens/>
              <w:kinsoku w:val="0"/>
              <w:wordWrap w:val="0"/>
              <w:autoSpaceDE w:val="0"/>
              <w:autoSpaceDN w:val="0"/>
              <w:spacing w:line="562" w:lineRule="atLeast"/>
              <w:jc w:val="left"/>
              <w:rPr>
                <w:rFonts w:ascii="ＭＳ 明朝"/>
                <w:spacing w:val="6"/>
              </w:rPr>
            </w:pPr>
            <w:r>
              <w:rPr>
                <w:rFonts w:ascii="ＭＳ 明朝" w:hint="eastAsia"/>
                <w:spacing w:val="6"/>
              </w:rPr>
              <w:t>△△△△</w:t>
            </w:r>
          </w:p>
        </w:tc>
        <w:tc>
          <w:tcPr>
            <w:tcW w:w="4536" w:type="dxa"/>
            <w:tcBorders>
              <w:top w:val="single" w:sz="4" w:space="0" w:color="auto"/>
              <w:left w:val="single" w:sz="4" w:space="0" w:color="auto"/>
              <w:bottom w:val="single" w:sz="4" w:space="0" w:color="auto"/>
              <w:right w:val="single" w:sz="4" w:space="0" w:color="auto"/>
            </w:tcBorders>
            <w:hideMark/>
          </w:tcPr>
          <w:p w14:paraId="7BE72945" w14:textId="77777777" w:rsidR="00200E88" w:rsidRDefault="00200E88" w:rsidP="004D2995">
            <w:pPr>
              <w:suppressAutoHyphens/>
              <w:kinsoku w:val="0"/>
              <w:wordWrap w:val="0"/>
              <w:autoSpaceDE w:val="0"/>
              <w:autoSpaceDN w:val="0"/>
              <w:spacing w:line="562" w:lineRule="atLeast"/>
              <w:jc w:val="left"/>
              <w:rPr>
                <w:rFonts w:ascii="ＭＳ 明朝"/>
                <w:spacing w:val="6"/>
              </w:rPr>
            </w:pPr>
            <w:r>
              <w:rPr>
                <w:rFonts w:ascii="ＭＳ 明朝" w:hint="eastAsia"/>
                <w:spacing w:val="6"/>
              </w:rPr>
              <w:t>東京都○○区○○町○丁目○番○号</w:t>
            </w:r>
          </w:p>
        </w:tc>
        <w:tc>
          <w:tcPr>
            <w:tcW w:w="1731" w:type="dxa"/>
            <w:tcBorders>
              <w:top w:val="single" w:sz="4" w:space="0" w:color="auto"/>
              <w:left w:val="single" w:sz="4" w:space="0" w:color="auto"/>
              <w:bottom w:val="single" w:sz="4" w:space="0" w:color="auto"/>
              <w:right w:val="single" w:sz="4" w:space="0" w:color="auto"/>
            </w:tcBorders>
            <w:hideMark/>
          </w:tcPr>
          <w:p w14:paraId="6E274422" w14:textId="7399EC55" w:rsidR="00200E88" w:rsidRDefault="00200E88" w:rsidP="004D2995">
            <w:pPr>
              <w:suppressAutoHyphens/>
              <w:kinsoku w:val="0"/>
              <w:wordWrap w:val="0"/>
              <w:autoSpaceDE w:val="0"/>
              <w:autoSpaceDN w:val="0"/>
              <w:spacing w:line="562" w:lineRule="atLeast"/>
              <w:jc w:val="left"/>
              <w:rPr>
                <w:rFonts w:ascii="ＭＳ 明朝"/>
                <w:spacing w:val="6"/>
              </w:rPr>
            </w:pPr>
            <w:r>
              <w:rPr>
                <w:rFonts w:ascii="ＭＳ 明朝" w:hint="eastAsia"/>
                <w:spacing w:val="6"/>
              </w:rPr>
              <w:t xml:space="preserve">　　５０株</w:t>
            </w:r>
          </w:p>
        </w:tc>
      </w:tr>
    </w:tbl>
    <w:p w14:paraId="10EF06D8" w14:textId="26D06BB0" w:rsidR="004934AE" w:rsidRPr="004934AE" w:rsidRDefault="004934AE" w:rsidP="00935B25"/>
    <w:sectPr w:rsidR="004934AE" w:rsidRPr="004934AE" w:rsidSect="00166297">
      <w:headerReference w:type="even" r:id="rId6"/>
      <w:headerReference w:type="default" r:id="rId7"/>
      <w:footerReference w:type="even" r:id="rId8"/>
      <w:footerReference w:type="default" r:id="rId9"/>
      <w:headerReference w:type="first" r:id="rId10"/>
      <w:footerReference w:type="first" r:id="rId11"/>
      <w:pgSz w:w="11906" w:h="16838" w:code="9"/>
      <w:pgMar w:top="1985" w:right="1134" w:bottom="1531" w:left="1701" w:header="1021" w:footer="737" w:gutter="0"/>
      <w:lnNumType w:countBy="5"/>
      <w:cols w:space="425"/>
      <w:docGrid w:type="lines" w:linePitch="51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A75FE" w14:textId="77777777" w:rsidR="0011292C" w:rsidRDefault="0011292C" w:rsidP="00E87B25">
      <w:r>
        <w:separator/>
      </w:r>
    </w:p>
  </w:endnote>
  <w:endnote w:type="continuationSeparator" w:id="0">
    <w:p w14:paraId="6AD187D7" w14:textId="77777777" w:rsidR="0011292C" w:rsidRDefault="0011292C"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2B57F" w14:textId="77777777" w:rsidR="005227BB" w:rsidRDefault="005227B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3599"/>
      <w:docPartObj>
        <w:docPartGallery w:val="Page Numbers (Bottom of Page)"/>
        <w:docPartUnique/>
      </w:docPartObj>
    </w:sdtPr>
    <w:sdtEndPr>
      <w:rPr>
        <w:sz w:val="21"/>
        <w:szCs w:val="21"/>
      </w:rPr>
    </w:sdtEndPr>
    <w:sdtContent>
      <w:p w14:paraId="0B734529" w14:textId="418E503A" w:rsidR="00C25227" w:rsidRPr="00C25227" w:rsidRDefault="00C25227">
        <w:pPr>
          <w:pStyle w:val="a5"/>
          <w:jc w:val="center"/>
          <w:rPr>
            <w:sz w:val="21"/>
            <w:szCs w:val="21"/>
          </w:rPr>
        </w:pPr>
        <w:r w:rsidRPr="00C25227">
          <w:rPr>
            <w:sz w:val="21"/>
            <w:szCs w:val="21"/>
          </w:rPr>
          <w:fldChar w:fldCharType="begin"/>
        </w:r>
        <w:r w:rsidRPr="00C25227">
          <w:rPr>
            <w:sz w:val="21"/>
            <w:szCs w:val="21"/>
          </w:rPr>
          <w:instrText>PAGE   \* MERGEFORMAT</w:instrText>
        </w:r>
        <w:r w:rsidRPr="00C25227">
          <w:rPr>
            <w:sz w:val="21"/>
            <w:szCs w:val="21"/>
          </w:rPr>
          <w:fldChar w:fldCharType="separate"/>
        </w:r>
        <w:r w:rsidR="005227BB" w:rsidRPr="005227BB">
          <w:rPr>
            <w:noProof/>
            <w:sz w:val="21"/>
            <w:szCs w:val="21"/>
            <w:lang w:val="ja-JP"/>
          </w:rPr>
          <w:t>3</w:t>
        </w:r>
        <w:r w:rsidRPr="00C25227">
          <w:rPr>
            <w:sz w:val="21"/>
            <w:szCs w:val="21"/>
          </w:rPr>
          <w:fldChar w:fldCharType="end"/>
        </w:r>
      </w:p>
    </w:sdtContent>
  </w:sdt>
  <w:p w14:paraId="6030E6D2" w14:textId="77777777" w:rsidR="00D80C42" w:rsidRDefault="00D80C4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0A016" w14:textId="77777777" w:rsidR="005227BB" w:rsidRDefault="005227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AB8C6" w14:textId="77777777" w:rsidR="0011292C" w:rsidRDefault="0011292C" w:rsidP="00E87B25">
      <w:r>
        <w:separator/>
      </w:r>
    </w:p>
  </w:footnote>
  <w:footnote w:type="continuationSeparator" w:id="0">
    <w:p w14:paraId="40578C02" w14:textId="77777777" w:rsidR="0011292C" w:rsidRDefault="0011292C" w:rsidP="00E87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02368" w14:textId="77777777" w:rsidR="005227BB" w:rsidRDefault="005227B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DDD23" w14:textId="77777777" w:rsidR="005227BB" w:rsidRDefault="005227B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7E038" w14:textId="77777777" w:rsidR="005227BB" w:rsidRDefault="005227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240"/>
  <w:drawingGridVerticalSpacing w:val="51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86F"/>
    <w:rsid w:val="00006779"/>
    <w:rsid w:val="0002048F"/>
    <w:rsid w:val="000420B3"/>
    <w:rsid w:val="00046C27"/>
    <w:rsid w:val="00053A58"/>
    <w:rsid w:val="00076554"/>
    <w:rsid w:val="0009029C"/>
    <w:rsid w:val="000A22F2"/>
    <w:rsid w:val="000E00A9"/>
    <w:rsid w:val="0011292C"/>
    <w:rsid w:val="00122C1F"/>
    <w:rsid w:val="00152B1D"/>
    <w:rsid w:val="001605B3"/>
    <w:rsid w:val="00166297"/>
    <w:rsid w:val="00173426"/>
    <w:rsid w:val="001C0E8C"/>
    <w:rsid w:val="001E75AA"/>
    <w:rsid w:val="00200E88"/>
    <w:rsid w:val="00203FC0"/>
    <w:rsid w:val="002121D3"/>
    <w:rsid w:val="00270975"/>
    <w:rsid w:val="0028790D"/>
    <w:rsid w:val="002D554A"/>
    <w:rsid w:val="0032420B"/>
    <w:rsid w:val="00340157"/>
    <w:rsid w:val="00383C70"/>
    <w:rsid w:val="00403025"/>
    <w:rsid w:val="00411C89"/>
    <w:rsid w:val="00430F0F"/>
    <w:rsid w:val="004531FC"/>
    <w:rsid w:val="00461A1C"/>
    <w:rsid w:val="00461C26"/>
    <w:rsid w:val="004934AE"/>
    <w:rsid w:val="005065FA"/>
    <w:rsid w:val="005227BB"/>
    <w:rsid w:val="005518C9"/>
    <w:rsid w:val="00560771"/>
    <w:rsid w:val="005C11FF"/>
    <w:rsid w:val="005D7EDE"/>
    <w:rsid w:val="005F5DFC"/>
    <w:rsid w:val="00621331"/>
    <w:rsid w:val="00621963"/>
    <w:rsid w:val="00627CC2"/>
    <w:rsid w:val="00674CDD"/>
    <w:rsid w:val="00692CA1"/>
    <w:rsid w:val="006B34F6"/>
    <w:rsid w:val="0071586F"/>
    <w:rsid w:val="00743449"/>
    <w:rsid w:val="00746750"/>
    <w:rsid w:val="00752593"/>
    <w:rsid w:val="007913B8"/>
    <w:rsid w:val="007971B9"/>
    <w:rsid w:val="007F6569"/>
    <w:rsid w:val="008028ED"/>
    <w:rsid w:val="008A5C71"/>
    <w:rsid w:val="008C79BA"/>
    <w:rsid w:val="00935B25"/>
    <w:rsid w:val="00967510"/>
    <w:rsid w:val="009B12A3"/>
    <w:rsid w:val="00A512DD"/>
    <w:rsid w:val="00B20432"/>
    <w:rsid w:val="00B25C8C"/>
    <w:rsid w:val="00B82E7F"/>
    <w:rsid w:val="00BE6905"/>
    <w:rsid w:val="00BF2575"/>
    <w:rsid w:val="00C02CBF"/>
    <w:rsid w:val="00C25227"/>
    <w:rsid w:val="00C30562"/>
    <w:rsid w:val="00C37997"/>
    <w:rsid w:val="00C5242A"/>
    <w:rsid w:val="00D11C32"/>
    <w:rsid w:val="00D80C42"/>
    <w:rsid w:val="00D839B1"/>
    <w:rsid w:val="00DB62A5"/>
    <w:rsid w:val="00DC6B7A"/>
    <w:rsid w:val="00E2042C"/>
    <w:rsid w:val="00E87B25"/>
    <w:rsid w:val="00E9398A"/>
    <w:rsid w:val="00F367ED"/>
    <w:rsid w:val="00F36AD5"/>
    <w:rsid w:val="00F815D8"/>
    <w:rsid w:val="00FA7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FAF1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5B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Balloon Text"/>
    <w:basedOn w:val="a"/>
    <w:link w:val="a8"/>
    <w:uiPriority w:val="99"/>
    <w:semiHidden/>
    <w:unhideWhenUsed/>
    <w:rsid w:val="00461C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1C26"/>
    <w:rPr>
      <w:rFonts w:asciiTheme="majorHAnsi" w:eastAsiaTheme="majorEastAsia" w:hAnsiTheme="majorHAnsi" w:cstheme="majorBidi"/>
      <w:sz w:val="18"/>
      <w:szCs w:val="18"/>
    </w:rPr>
  </w:style>
  <w:style w:type="character" w:styleId="a9">
    <w:name w:val="line number"/>
    <w:basedOn w:val="a0"/>
    <w:uiPriority w:val="99"/>
    <w:semiHidden/>
    <w:unhideWhenUsed/>
    <w:rsid w:val="007913B8"/>
    <w:rPr>
      <w:rFonts w:eastAsia="ＭＳ ゴシック"/>
      <w:sz w:val="14"/>
    </w:rPr>
  </w:style>
  <w:style w:type="character" w:styleId="aa">
    <w:name w:val="annotation reference"/>
    <w:basedOn w:val="a0"/>
    <w:uiPriority w:val="99"/>
    <w:semiHidden/>
    <w:unhideWhenUsed/>
    <w:rsid w:val="00BE6905"/>
    <w:rPr>
      <w:sz w:val="18"/>
      <w:szCs w:val="18"/>
    </w:rPr>
  </w:style>
  <w:style w:type="paragraph" w:styleId="ab">
    <w:name w:val="annotation text"/>
    <w:basedOn w:val="a"/>
    <w:link w:val="ac"/>
    <w:uiPriority w:val="99"/>
    <w:unhideWhenUsed/>
    <w:rsid w:val="00BE6905"/>
    <w:pPr>
      <w:jc w:val="left"/>
    </w:pPr>
  </w:style>
  <w:style w:type="character" w:customStyle="1" w:styleId="ac">
    <w:name w:val="コメント文字列 (文字)"/>
    <w:basedOn w:val="a0"/>
    <w:link w:val="ab"/>
    <w:uiPriority w:val="99"/>
    <w:rsid w:val="00BE6905"/>
    <w:rPr>
      <w:sz w:val="24"/>
    </w:rPr>
  </w:style>
  <w:style w:type="paragraph" w:styleId="ad">
    <w:name w:val="annotation subject"/>
    <w:basedOn w:val="ab"/>
    <w:next w:val="ab"/>
    <w:link w:val="ae"/>
    <w:uiPriority w:val="99"/>
    <w:semiHidden/>
    <w:unhideWhenUsed/>
    <w:rsid w:val="00BE6905"/>
    <w:rPr>
      <w:b/>
      <w:bCs/>
    </w:rPr>
  </w:style>
  <w:style w:type="character" w:customStyle="1" w:styleId="ae">
    <w:name w:val="コメント内容 (文字)"/>
    <w:basedOn w:val="ac"/>
    <w:link w:val="ad"/>
    <w:uiPriority w:val="99"/>
    <w:semiHidden/>
    <w:rsid w:val="00BE6905"/>
    <w:rPr>
      <w:b/>
      <w:bCs/>
      <w:sz w:val="24"/>
    </w:rPr>
  </w:style>
  <w:style w:type="table" w:styleId="af">
    <w:name w:val="Table Grid"/>
    <w:basedOn w:val="a1"/>
    <w:uiPriority w:val="39"/>
    <w:rsid w:val="00200E88"/>
    <w:rPr>
      <w:rFonts w:ascii="Times New Roman" w:eastAsia="ＭＳ 明朝"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4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2023-03-29T04:44:00Z</dcterms:created>
  <dcterms:modified xsi:type="dcterms:W3CDTF">2023-03-29T04:45:00Z</dcterms:modified>
</cp:coreProperties>
</file>