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A9F1" w14:textId="1E24B53A" w:rsidR="00935B25" w:rsidRPr="00935B25" w:rsidRDefault="0026751F" w:rsidP="00935B25">
      <w:pPr>
        <w:jc w:val="center"/>
        <w:rPr>
          <w:rFonts w:asciiTheme="minorEastAsia" w:hAnsiTheme="minorEastAsia"/>
          <w:szCs w:val="24"/>
        </w:rPr>
      </w:pPr>
      <w:bookmarkStart w:id="0" w:name="_GoBack"/>
      <w:bookmarkEnd w:id="0"/>
      <w:r w:rsidRPr="0026751F">
        <w:rPr>
          <w:rFonts w:asciiTheme="minorEastAsia" w:hAnsiTheme="minorEastAsia" w:hint="eastAsia"/>
          <w:szCs w:val="24"/>
        </w:rPr>
        <w:t>総会検査役選任申立書</w:t>
      </w:r>
    </w:p>
    <w:p w14:paraId="3F10745E" w14:textId="77777777" w:rsidR="00935B25" w:rsidRPr="00935B25" w:rsidRDefault="00935B25" w:rsidP="00935B25">
      <w:pPr>
        <w:rPr>
          <w:rFonts w:asciiTheme="minorEastAsia" w:hAnsiTheme="minorEastAsia"/>
          <w:szCs w:val="24"/>
        </w:rPr>
      </w:pPr>
    </w:p>
    <w:p w14:paraId="754D10B0" w14:textId="64BB7D23"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令和○○年○○月○○日</w:t>
      </w:r>
    </w:p>
    <w:p w14:paraId="28862846"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東京地方裁判所民事第８部　御中</w:t>
      </w:r>
    </w:p>
    <w:p w14:paraId="3DC3D47B" w14:textId="77777777" w:rsidR="00935B25" w:rsidRPr="00935B25" w:rsidRDefault="00935B25" w:rsidP="00935B25">
      <w:pPr>
        <w:rPr>
          <w:rFonts w:asciiTheme="minorEastAsia" w:hAnsiTheme="minorEastAsia"/>
          <w:szCs w:val="24"/>
        </w:rPr>
      </w:pPr>
    </w:p>
    <w:p w14:paraId="1CBB3E5D" w14:textId="4678797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申立人代理人弁護士　　○　○　○　○　</w:t>
      </w:r>
      <w:r w:rsidRPr="00935B25">
        <w:rPr>
          <w:rFonts w:asciiTheme="minorEastAsia" w:hAnsiTheme="minorEastAsia"/>
          <w:szCs w:val="24"/>
        </w:rPr>
        <w:t xml:space="preserve"> </w:t>
      </w:r>
      <w:r w:rsidRPr="00935B25">
        <w:rPr>
          <w:rFonts w:asciiTheme="minorEastAsia" w:hAnsiTheme="minorEastAsia" w:hint="eastAsia"/>
          <w:szCs w:val="24"/>
        </w:rPr>
        <w:t></w:t>
      </w:r>
    </w:p>
    <w:p w14:paraId="56543ACB" w14:textId="5AA9E94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東京都○○区○○町○丁目○番○号</w:t>
      </w:r>
    </w:p>
    <w:p w14:paraId="786062BF" w14:textId="0CBE3651"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00340157">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申　立　人　　　　　</w:t>
      </w:r>
      <w:r w:rsidR="00340157">
        <w:rPr>
          <w:rFonts w:asciiTheme="minorEastAsia" w:hAnsiTheme="minorEastAsia" w:hint="eastAsia"/>
          <w:szCs w:val="24"/>
        </w:rPr>
        <w:t xml:space="preserve">　</w:t>
      </w:r>
      <w:r w:rsidR="0026751F" w:rsidRPr="00935B25">
        <w:rPr>
          <w:rFonts w:asciiTheme="minorEastAsia" w:hAnsiTheme="minorEastAsia" w:hint="eastAsia"/>
          <w:szCs w:val="24"/>
        </w:rPr>
        <w:fldChar w:fldCharType="begin"/>
      </w:r>
      <w:r w:rsidR="0026751F" w:rsidRPr="00935B25">
        <w:rPr>
          <w:rFonts w:asciiTheme="minorEastAsia" w:hAnsiTheme="minorEastAsia" w:hint="eastAsia"/>
          <w:szCs w:val="24"/>
        </w:rPr>
        <w:instrText>eq \o\ad(○　○　○　○,　　　　　　　 )</w:instrText>
      </w:r>
      <w:r w:rsidR="0026751F" w:rsidRPr="00935B25">
        <w:rPr>
          <w:rFonts w:asciiTheme="minorEastAsia" w:hAnsiTheme="minorEastAsia" w:hint="eastAsia"/>
          <w:szCs w:val="24"/>
        </w:rPr>
        <w:fldChar w:fldCharType="end"/>
      </w:r>
    </w:p>
    <w:p w14:paraId="7008B16E" w14:textId="77777777" w:rsidR="00935B25" w:rsidRPr="00935B25" w:rsidRDefault="00935B25" w:rsidP="00340157">
      <w:pPr>
        <w:rPr>
          <w:rFonts w:asciiTheme="minorEastAsia" w:hAnsiTheme="minorEastAsia"/>
          <w:szCs w:val="24"/>
        </w:rPr>
      </w:pPr>
      <w:r w:rsidRPr="00935B25">
        <w:rPr>
          <w:rFonts w:asciiTheme="minorEastAsia" w:hAnsiTheme="minorEastAsia" w:hint="eastAsia"/>
          <w:szCs w:val="24"/>
        </w:rPr>
        <w:t>（送達場所）〒○○○－○○○○　東京都○○区○○町○丁目○番○号</w:t>
      </w:r>
    </w:p>
    <w:p w14:paraId="188BAF9E" w14:textId="7B520DA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○○法律事務所</w:t>
      </w:r>
    </w:p>
    <w:p w14:paraId="41DCEE2E" w14:textId="3C79C2CE"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同代理人弁護士</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53AA33E0" w14:textId="77777777"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ＴＥＬ　０３－００００－００００</w:t>
      </w:r>
    </w:p>
    <w:p w14:paraId="4394F80F"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ＦＡＸ　０３－００００－００００</w:t>
      </w:r>
    </w:p>
    <w:p w14:paraId="10AE09F1" w14:textId="77777777" w:rsidR="0026751F" w:rsidRPr="00935B25" w:rsidRDefault="0026751F" w:rsidP="0026751F">
      <w:pPr>
        <w:rPr>
          <w:rFonts w:asciiTheme="minorEastAsia" w:hAnsiTheme="minorEastAsia"/>
          <w:szCs w:val="24"/>
        </w:rPr>
      </w:pP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東京都○○区○○町○丁目○番○号</w:t>
      </w:r>
    </w:p>
    <w:p w14:paraId="2174591F" w14:textId="6FD1059C" w:rsidR="0026751F" w:rsidRPr="0026751F" w:rsidRDefault="0026751F" w:rsidP="0026751F">
      <w:pPr>
        <w:rPr>
          <w:rFonts w:asciiTheme="minorEastAsia" w:hAnsiTheme="minorEastAsia"/>
          <w:szCs w:val="24"/>
        </w:rPr>
      </w:pPr>
      <w:r w:rsidRPr="00935B25">
        <w:rPr>
          <w:rFonts w:asciiTheme="minorEastAsia" w:hAnsiTheme="minorEastAsia"/>
          <w:szCs w:val="24"/>
        </w:rPr>
        <w:t xml:space="preserve">      </w:t>
      </w:r>
      <w:r>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003808C4">
        <w:rPr>
          <w:rFonts w:asciiTheme="minorEastAsia" w:hAnsiTheme="minorEastAsia" w:hint="eastAsia"/>
          <w:szCs w:val="24"/>
        </w:rPr>
        <w:t>関　係　人</w:t>
      </w:r>
      <w:r w:rsidRPr="00935B25">
        <w:rPr>
          <w:rFonts w:asciiTheme="minorEastAsia" w:hAnsiTheme="minorEastAsia" w:hint="eastAsia"/>
          <w:szCs w:val="24"/>
        </w:rPr>
        <w:t xml:space="preserve">　　　　　</w:t>
      </w:r>
      <w:r>
        <w:rPr>
          <w:rFonts w:asciiTheme="minorEastAsia" w:hAnsiTheme="minorEastAsia" w:hint="eastAsia"/>
          <w:szCs w:val="24"/>
        </w:rPr>
        <w:t xml:space="preserve">　</w:t>
      </w:r>
      <w:r w:rsidR="003A2FB0" w:rsidRPr="003A2FB0">
        <w:rPr>
          <w:rFonts w:asciiTheme="minorEastAsia" w:hAnsiTheme="minorEastAsia" w:hint="eastAsia"/>
          <w:szCs w:val="24"/>
        </w:rPr>
        <w:t>○○</w:t>
      </w:r>
      <w:r w:rsidR="00832963">
        <w:rPr>
          <w:rFonts w:asciiTheme="minorEastAsia" w:hAnsiTheme="minorEastAsia" w:hint="eastAsia"/>
          <w:szCs w:val="24"/>
        </w:rPr>
        <w:t>○</w:t>
      </w:r>
      <w:r w:rsidR="003A2FB0" w:rsidRPr="003A2FB0">
        <w:rPr>
          <w:rFonts w:asciiTheme="minorEastAsia" w:hAnsiTheme="minorEastAsia" w:hint="eastAsia"/>
          <w:szCs w:val="24"/>
        </w:rPr>
        <w:t>株式会社</w:t>
      </w:r>
    </w:p>
    <w:p w14:paraId="5F288629" w14:textId="77777777" w:rsidR="0026751F" w:rsidRPr="00935B25" w:rsidRDefault="0026751F" w:rsidP="0026751F">
      <w:pPr>
        <w:rPr>
          <w:rFonts w:asciiTheme="minorEastAsia" w:hAnsiTheme="minorEastAsia"/>
          <w:szCs w:val="24"/>
        </w:rPr>
      </w:pPr>
      <w:r w:rsidRPr="00935B25">
        <w:rPr>
          <w:rFonts w:asciiTheme="minorEastAsia" w:hAnsiTheme="minorEastAsia" w:hint="eastAsia"/>
          <w:szCs w:val="24"/>
        </w:rPr>
        <w:t xml:space="preserve">　　　　</w:t>
      </w:r>
      <w:r>
        <w:rPr>
          <w:rFonts w:asciiTheme="minorEastAsia" w:hAnsiTheme="minorEastAsia" w:hint="eastAsia"/>
          <w:szCs w:val="24"/>
        </w:rPr>
        <w:t xml:space="preserve">　</w:t>
      </w:r>
      <w:r w:rsidRPr="00935B25">
        <w:rPr>
          <w:rFonts w:asciiTheme="minorEastAsia" w:hAnsiTheme="minorEastAsia" w:hint="eastAsia"/>
          <w:szCs w:val="24"/>
        </w:rPr>
        <w:t xml:space="preserve">　　　　　　　　　　　　同代表者代表取締役</w:t>
      </w:r>
      <w:r>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44FD2F91" w14:textId="77777777" w:rsidR="00935B25" w:rsidRPr="00935B25" w:rsidRDefault="00935B25" w:rsidP="00935B25">
      <w:pPr>
        <w:rPr>
          <w:rFonts w:asciiTheme="minorEastAsia" w:hAnsiTheme="minorEastAsia"/>
          <w:szCs w:val="24"/>
        </w:rPr>
      </w:pPr>
    </w:p>
    <w:p w14:paraId="40169888"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申立ての趣旨</w:t>
      </w:r>
    </w:p>
    <w:p w14:paraId="3DE65E7E" w14:textId="09C5750C" w:rsidR="00935B25" w:rsidRDefault="00935B25" w:rsidP="00166297">
      <w:pPr>
        <w:ind w:left="240" w:hangingChars="100" w:hanging="240"/>
        <w:rPr>
          <w:rFonts w:asciiTheme="minorEastAsia" w:hAnsiTheme="minorEastAsia"/>
          <w:szCs w:val="24"/>
        </w:rPr>
      </w:pPr>
      <w:r w:rsidRPr="00935B25">
        <w:rPr>
          <w:rFonts w:asciiTheme="minorEastAsia" w:hAnsiTheme="minorEastAsia" w:hint="eastAsia"/>
          <w:szCs w:val="24"/>
        </w:rPr>
        <w:t xml:space="preserve">　　</w:t>
      </w:r>
      <w:r w:rsidR="00E71236" w:rsidRPr="00E71236">
        <w:rPr>
          <w:rFonts w:asciiTheme="minorEastAsia" w:hAnsiTheme="minorEastAsia" w:hint="eastAsia"/>
          <w:szCs w:val="24"/>
        </w:rPr>
        <w:t>関係人の令和○○年○○月○○日開催予定の臨時株主総会に係る招集の手続及び決議の方法を調査させるため検査役の選任を求める。</w:t>
      </w:r>
    </w:p>
    <w:p w14:paraId="70F66BCD" w14:textId="77777777" w:rsidR="00935B25" w:rsidRPr="00935B25" w:rsidRDefault="00935B25" w:rsidP="00935B25">
      <w:pPr>
        <w:rPr>
          <w:rFonts w:asciiTheme="minorEastAsia" w:hAnsiTheme="minorEastAsia"/>
          <w:szCs w:val="24"/>
        </w:rPr>
      </w:pPr>
    </w:p>
    <w:p w14:paraId="49C3CD62"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申立ての理由</w:t>
      </w:r>
    </w:p>
    <w:p w14:paraId="77AAF89F" w14:textId="24430FD9"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 xml:space="preserve">１　</w:t>
      </w:r>
      <w:r w:rsidR="00E71236" w:rsidRPr="00E71236">
        <w:rPr>
          <w:rFonts w:asciiTheme="minorEastAsia" w:hAnsiTheme="minorEastAsia" w:hint="eastAsia"/>
          <w:szCs w:val="24"/>
        </w:rPr>
        <w:t>申立人は、関係人の総株主の議決権（議決権総数○○○○個）の</w:t>
      </w:r>
      <w:r w:rsidR="00E71236">
        <w:rPr>
          <w:rFonts w:asciiTheme="minorEastAsia" w:hAnsiTheme="minorEastAsia" w:hint="eastAsia"/>
          <w:szCs w:val="24"/>
        </w:rPr>
        <w:t>１００</w:t>
      </w:r>
      <w:r w:rsidR="00E71236" w:rsidRPr="00E71236">
        <w:rPr>
          <w:rFonts w:asciiTheme="minorEastAsia" w:hAnsiTheme="minorEastAsia" w:hint="eastAsia"/>
          <w:szCs w:val="24"/>
        </w:rPr>
        <w:t>分の</w:t>
      </w:r>
      <w:r w:rsidR="00E71236">
        <w:rPr>
          <w:rFonts w:asciiTheme="minorEastAsia" w:hAnsiTheme="minorEastAsia" w:hint="eastAsia"/>
          <w:szCs w:val="24"/>
        </w:rPr>
        <w:t>１</w:t>
      </w:r>
      <w:r w:rsidR="00E71236" w:rsidRPr="00E71236">
        <w:rPr>
          <w:rFonts w:asciiTheme="minorEastAsia" w:hAnsiTheme="minorEastAsia" w:hint="eastAsia"/>
          <w:szCs w:val="24"/>
        </w:rPr>
        <w:t>以上に当たる○○個の議決権を、</w:t>
      </w:r>
      <w:r w:rsidR="00E71236">
        <w:rPr>
          <w:rFonts w:asciiTheme="minorEastAsia" w:hAnsiTheme="minorEastAsia" w:hint="eastAsia"/>
          <w:szCs w:val="24"/>
        </w:rPr>
        <w:t>６</w:t>
      </w:r>
      <w:r w:rsidR="00E71236" w:rsidRPr="00E71236">
        <w:rPr>
          <w:rFonts w:asciiTheme="minorEastAsia" w:hAnsiTheme="minorEastAsia" w:hint="eastAsia"/>
          <w:szCs w:val="24"/>
        </w:rPr>
        <w:t>か月前から引き続き有する株主であり、振替機関が関係人に対して個別株主通知を行ってから</w:t>
      </w:r>
      <w:r w:rsidR="00E71236">
        <w:rPr>
          <w:rFonts w:asciiTheme="minorEastAsia" w:hAnsiTheme="minorEastAsia" w:hint="eastAsia"/>
          <w:szCs w:val="24"/>
        </w:rPr>
        <w:t>４</w:t>
      </w:r>
      <w:r w:rsidR="00E71236" w:rsidRPr="00E71236">
        <w:rPr>
          <w:rFonts w:asciiTheme="minorEastAsia" w:hAnsiTheme="minorEastAsia" w:hint="eastAsia"/>
          <w:szCs w:val="24"/>
        </w:rPr>
        <w:t>週間以内に本件申立てを行っている（甲</w:t>
      </w:r>
      <w:r w:rsidR="00E71236">
        <w:rPr>
          <w:rFonts w:asciiTheme="minorEastAsia" w:hAnsiTheme="minorEastAsia" w:hint="eastAsia"/>
          <w:szCs w:val="24"/>
        </w:rPr>
        <w:t>２</w:t>
      </w:r>
      <w:r w:rsidR="00E71236" w:rsidRPr="00E71236">
        <w:rPr>
          <w:rFonts w:asciiTheme="minorEastAsia" w:hAnsiTheme="minorEastAsia" w:hint="eastAsia"/>
          <w:szCs w:val="24"/>
        </w:rPr>
        <w:t>の</w:t>
      </w:r>
      <w:r w:rsidR="00E71236">
        <w:rPr>
          <w:rFonts w:asciiTheme="minorEastAsia" w:hAnsiTheme="minorEastAsia" w:hint="eastAsia"/>
          <w:szCs w:val="24"/>
        </w:rPr>
        <w:t>１・２</w:t>
      </w:r>
      <w:r w:rsidR="00E71236" w:rsidRPr="00E71236">
        <w:rPr>
          <w:rFonts w:asciiTheme="minorEastAsia" w:hAnsiTheme="minorEastAsia" w:hint="eastAsia"/>
          <w:szCs w:val="24"/>
        </w:rPr>
        <w:t>）。</w:t>
      </w:r>
    </w:p>
    <w:p w14:paraId="7510EBA9" w14:textId="0922F998"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lastRenderedPageBreak/>
        <w:t xml:space="preserve">２　</w:t>
      </w:r>
      <w:r w:rsidR="00E71236" w:rsidRPr="00E71236">
        <w:rPr>
          <w:rFonts w:asciiTheme="minorEastAsia" w:hAnsiTheme="minorEastAsia" w:hint="eastAsia"/>
          <w:szCs w:val="24"/>
        </w:rPr>
        <w:t>関係人は、令和○○年○○月○○日に臨時株主総会（以下「本件株主総会」という。）の開催を予定している（甲</w:t>
      </w:r>
      <w:r w:rsidR="00E71236">
        <w:rPr>
          <w:rFonts w:asciiTheme="minorEastAsia" w:hAnsiTheme="minorEastAsia" w:hint="eastAsia"/>
          <w:szCs w:val="24"/>
        </w:rPr>
        <w:t>３）</w:t>
      </w:r>
      <w:r w:rsidRPr="00935B25">
        <w:rPr>
          <w:rFonts w:asciiTheme="minorEastAsia" w:hAnsiTheme="minorEastAsia" w:hint="eastAsia"/>
          <w:szCs w:val="24"/>
        </w:rPr>
        <w:t>。</w:t>
      </w:r>
    </w:p>
    <w:p w14:paraId="252DB4FF" w14:textId="29623848" w:rsidR="00935B25" w:rsidRPr="00935B25" w:rsidRDefault="00935B25" w:rsidP="00E71236">
      <w:pPr>
        <w:ind w:leftChars="100" w:left="480" w:hangingChars="100" w:hanging="240"/>
        <w:rPr>
          <w:rFonts w:asciiTheme="minorEastAsia" w:hAnsiTheme="minorEastAsia"/>
          <w:szCs w:val="24"/>
        </w:rPr>
      </w:pPr>
      <w:r w:rsidRPr="00935B25">
        <w:rPr>
          <w:rFonts w:asciiTheme="minorEastAsia" w:hAnsiTheme="minorEastAsia" w:hint="eastAsia"/>
          <w:szCs w:val="24"/>
        </w:rPr>
        <w:t xml:space="preserve">３　</w:t>
      </w:r>
      <w:r w:rsidR="00E71236" w:rsidRPr="00E71236">
        <w:rPr>
          <w:rFonts w:asciiTheme="minorEastAsia" w:hAnsiTheme="minorEastAsia" w:hint="eastAsia"/>
          <w:szCs w:val="24"/>
        </w:rPr>
        <w:t>本件株主総会においては、申立人が株主として提案した「取締役○○解任の件」が議案とされており（第○号議案。甲</w:t>
      </w:r>
      <w:r w:rsidR="00E71236">
        <w:rPr>
          <w:rFonts w:asciiTheme="minorEastAsia" w:hAnsiTheme="minorEastAsia" w:hint="eastAsia"/>
          <w:szCs w:val="24"/>
        </w:rPr>
        <w:t>３、４</w:t>
      </w:r>
      <w:r w:rsidR="00E71236" w:rsidRPr="00E71236">
        <w:rPr>
          <w:rFonts w:asciiTheme="minorEastAsia" w:hAnsiTheme="minorEastAsia" w:hint="eastAsia"/>
          <w:szCs w:val="24"/>
        </w:rPr>
        <w:t>）、同議案については、申立人と関係人の双方が委任状勧誘を行うことが見込まれ、利害の対立も激しいことから</w:t>
      </w:r>
      <w:r w:rsidR="00E71236">
        <w:rPr>
          <w:rFonts w:asciiTheme="minorEastAsia" w:hAnsiTheme="minorEastAsia" w:hint="eastAsia"/>
          <w:szCs w:val="24"/>
        </w:rPr>
        <w:t>、手続の適法性や決議の結果について争いが生じることも考えられる</w:t>
      </w:r>
      <w:r w:rsidRPr="00935B25">
        <w:rPr>
          <w:rFonts w:asciiTheme="minorEastAsia" w:hAnsiTheme="minorEastAsia" w:hint="eastAsia"/>
          <w:szCs w:val="24"/>
        </w:rPr>
        <w:t>。</w:t>
      </w:r>
    </w:p>
    <w:p w14:paraId="65856530" w14:textId="09450D04"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 xml:space="preserve">４　</w:t>
      </w:r>
      <w:r w:rsidR="00F82CB9">
        <w:rPr>
          <w:rFonts w:hint="eastAsia"/>
        </w:rPr>
        <w:t>よって、申立人は、会社法３０６条１項、２項に基づき、本件株主総会の招集の手続及び決議の方法を調査させるために、総会検査役の選任を求める。</w:t>
      </w:r>
    </w:p>
    <w:p w14:paraId="2B5768A7" w14:textId="77777777" w:rsidR="00935B25" w:rsidRPr="00F82CB9" w:rsidRDefault="00935B25" w:rsidP="00935B25">
      <w:pPr>
        <w:rPr>
          <w:rFonts w:asciiTheme="minorEastAsia" w:hAnsiTheme="minorEastAsia"/>
          <w:szCs w:val="24"/>
        </w:rPr>
      </w:pPr>
    </w:p>
    <w:p w14:paraId="5356951A"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証拠書類</w:t>
      </w:r>
    </w:p>
    <w:p w14:paraId="68B8B619" w14:textId="61978F26" w:rsidR="00F82CB9" w:rsidRPr="00F82CB9" w:rsidRDefault="00F82CB9" w:rsidP="00F82CB9">
      <w:pPr>
        <w:rPr>
          <w:rFonts w:asciiTheme="minorEastAsia" w:hAnsiTheme="minorEastAsia"/>
          <w:szCs w:val="24"/>
        </w:rPr>
      </w:pPr>
      <w:r>
        <w:rPr>
          <w:rFonts w:asciiTheme="minorEastAsia" w:hAnsiTheme="minorEastAsia" w:hint="eastAsia"/>
          <w:szCs w:val="24"/>
        </w:rPr>
        <w:t xml:space="preserve">　　　甲第１号証　　　　　　</w:t>
      </w:r>
      <w:r w:rsidRPr="00F82CB9">
        <w:rPr>
          <w:rFonts w:asciiTheme="minorEastAsia" w:hAnsiTheme="minorEastAsia" w:hint="eastAsia"/>
          <w:szCs w:val="24"/>
        </w:rPr>
        <w:t>関係人の定款写し</w:t>
      </w:r>
    </w:p>
    <w:p w14:paraId="112ED4F8" w14:textId="3D442453" w:rsidR="00F82CB9" w:rsidRPr="00F82CB9" w:rsidRDefault="00F82CB9" w:rsidP="00F82CB9">
      <w:pPr>
        <w:rPr>
          <w:rFonts w:asciiTheme="minorEastAsia" w:hAnsiTheme="minorEastAsia"/>
          <w:szCs w:val="24"/>
        </w:rPr>
      </w:pPr>
      <w:r>
        <w:rPr>
          <w:rFonts w:asciiTheme="minorEastAsia" w:hAnsiTheme="minorEastAsia" w:hint="eastAsia"/>
          <w:szCs w:val="24"/>
        </w:rPr>
        <w:t xml:space="preserve">　　　</w:t>
      </w:r>
      <w:r w:rsidRPr="00F82CB9">
        <w:rPr>
          <w:rFonts w:asciiTheme="minorEastAsia" w:hAnsiTheme="minorEastAsia" w:hint="eastAsia"/>
          <w:szCs w:val="24"/>
        </w:rPr>
        <w:t>甲第</w:t>
      </w:r>
      <w:r>
        <w:rPr>
          <w:rFonts w:asciiTheme="minorEastAsia" w:hAnsiTheme="minorEastAsia" w:hint="eastAsia"/>
          <w:szCs w:val="24"/>
        </w:rPr>
        <w:t>２</w:t>
      </w:r>
      <w:r w:rsidRPr="00F82CB9">
        <w:rPr>
          <w:rFonts w:asciiTheme="minorEastAsia" w:hAnsiTheme="minorEastAsia" w:hint="eastAsia"/>
          <w:szCs w:val="24"/>
        </w:rPr>
        <w:t>号証の</w:t>
      </w:r>
      <w:r>
        <w:rPr>
          <w:rFonts w:asciiTheme="minorEastAsia" w:hAnsiTheme="minorEastAsia" w:hint="eastAsia"/>
          <w:szCs w:val="24"/>
        </w:rPr>
        <w:t xml:space="preserve">１　　</w:t>
      </w:r>
      <w:r w:rsidRPr="00F82CB9">
        <w:rPr>
          <w:rFonts w:asciiTheme="minorEastAsia" w:hAnsiTheme="minorEastAsia" w:hint="eastAsia"/>
          <w:szCs w:val="24"/>
        </w:rPr>
        <w:t xml:space="preserve">　　個別株主通知の申出受付票</w:t>
      </w:r>
    </w:p>
    <w:p w14:paraId="4CACF98C" w14:textId="0C4AA4EF" w:rsidR="00F82CB9" w:rsidRPr="00F82CB9" w:rsidRDefault="00F82CB9" w:rsidP="00F82CB9">
      <w:pPr>
        <w:rPr>
          <w:rFonts w:asciiTheme="minorEastAsia" w:hAnsiTheme="minorEastAsia"/>
          <w:szCs w:val="24"/>
        </w:rPr>
      </w:pPr>
      <w:r w:rsidRPr="00F82CB9">
        <w:rPr>
          <w:rFonts w:asciiTheme="minorEastAsia" w:hAnsiTheme="minorEastAsia" w:hint="eastAsia"/>
          <w:szCs w:val="24"/>
        </w:rPr>
        <w:t xml:space="preserve">　</w:t>
      </w:r>
      <w:r>
        <w:rPr>
          <w:rFonts w:asciiTheme="minorEastAsia" w:hAnsiTheme="minorEastAsia" w:hint="eastAsia"/>
          <w:szCs w:val="24"/>
        </w:rPr>
        <w:t xml:space="preserve">　　</w:t>
      </w:r>
      <w:r w:rsidRPr="00F82CB9">
        <w:rPr>
          <w:rFonts w:asciiTheme="minorEastAsia" w:hAnsiTheme="minorEastAsia" w:hint="eastAsia"/>
          <w:szCs w:val="24"/>
        </w:rPr>
        <w:t>甲第</w:t>
      </w:r>
      <w:r>
        <w:rPr>
          <w:rFonts w:asciiTheme="minorEastAsia" w:hAnsiTheme="minorEastAsia" w:hint="eastAsia"/>
          <w:szCs w:val="24"/>
        </w:rPr>
        <w:t>２</w:t>
      </w:r>
      <w:r w:rsidRPr="00F82CB9">
        <w:rPr>
          <w:rFonts w:asciiTheme="minorEastAsia" w:hAnsiTheme="minorEastAsia" w:hint="eastAsia"/>
          <w:szCs w:val="24"/>
        </w:rPr>
        <w:t>号証の</w:t>
      </w:r>
      <w:r>
        <w:rPr>
          <w:rFonts w:asciiTheme="minorEastAsia" w:hAnsiTheme="minorEastAsia" w:hint="eastAsia"/>
          <w:szCs w:val="24"/>
        </w:rPr>
        <w:t>２</w:t>
      </w:r>
      <w:r w:rsidRPr="00F82CB9">
        <w:rPr>
          <w:rFonts w:asciiTheme="minorEastAsia" w:hAnsiTheme="minorEastAsia" w:hint="eastAsia"/>
          <w:szCs w:val="24"/>
        </w:rPr>
        <w:t xml:space="preserve">　</w:t>
      </w:r>
      <w:r>
        <w:rPr>
          <w:rFonts w:asciiTheme="minorEastAsia" w:hAnsiTheme="minorEastAsia" w:hint="eastAsia"/>
          <w:szCs w:val="24"/>
        </w:rPr>
        <w:t xml:space="preserve">　　</w:t>
      </w:r>
      <w:r w:rsidRPr="00F82CB9">
        <w:rPr>
          <w:rFonts w:asciiTheme="minorEastAsia" w:hAnsiTheme="minorEastAsia" w:hint="eastAsia"/>
          <w:szCs w:val="24"/>
        </w:rPr>
        <w:t xml:space="preserve">　個別株主通知済通知書</w:t>
      </w:r>
    </w:p>
    <w:p w14:paraId="22EE4654" w14:textId="5428F0CA" w:rsidR="00F82CB9" w:rsidRPr="00F82CB9" w:rsidRDefault="00F82CB9" w:rsidP="00F82CB9">
      <w:pPr>
        <w:rPr>
          <w:rFonts w:asciiTheme="minorEastAsia" w:hAnsiTheme="minorEastAsia"/>
          <w:szCs w:val="24"/>
        </w:rPr>
      </w:pPr>
      <w:r>
        <w:rPr>
          <w:rFonts w:asciiTheme="minorEastAsia" w:hAnsiTheme="minorEastAsia" w:hint="eastAsia"/>
          <w:szCs w:val="24"/>
        </w:rPr>
        <w:t xml:space="preserve">　　　</w:t>
      </w:r>
      <w:r w:rsidRPr="00F82CB9">
        <w:rPr>
          <w:rFonts w:asciiTheme="minorEastAsia" w:hAnsiTheme="minorEastAsia" w:hint="eastAsia"/>
          <w:szCs w:val="24"/>
        </w:rPr>
        <w:t>甲第</w:t>
      </w:r>
      <w:r>
        <w:rPr>
          <w:rFonts w:asciiTheme="minorEastAsia" w:hAnsiTheme="minorEastAsia" w:hint="eastAsia"/>
          <w:szCs w:val="24"/>
        </w:rPr>
        <w:t>３</w:t>
      </w:r>
      <w:r w:rsidRPr="00F82CB9">
        <w:rPr>
          <w:rFonts w:asciiTheme="minorEastAsia" w:hAnsiTheme="minorEastAsia" w:hint="eastAsia"/>
          <w:szCs w:val="24"/>
        </w:rPr>
        <w:t xml:space="preserve">号証　</w:t>
      </w:r>
      <w:r>
        <w:rPr>
          <w:rFonts w:asciiTheme="minorEastAsia" w:hAnsiTheme="minorEastAsia" w:hint="eastAsia"/>
          <w:szCs w:val="24"/>
        </w:rPr>
        <w:t xml:space="preserve">　　</w:t>
      </w:r>
      <w:r w:rsidRPr="00F82CB9">
        <w:rPr>
          <w:rFonts w:asciiTheme="minorEastAsia" w:hAnsiTheme="minorEastAsia" w:hint="eastAsia"/>
          <w:szCs w:val="24"/>
        </w:rPr>
        <w:t xml:space="preserve">　　　株主総会招集通知</w:t>
      </w:r>
    </w:p>
    <w:p w14:paraId="2755E13C" w14:textId="2704C9D0" w:rsidR="00F82CB9" w:rsidRDefault="00F82CB9" w:rsidP="00F82CB9">
      <w:pPr>
        <w:rPr>
          <w:rFonts w:asciiTheme="minorEastAsia" w:hAnsiTheme="minorEastAsia"/>
          <w:szCs w:val="24"/>
        </w:rPr>
      </w:pPr>
      <w:r>
        <w:rPr>
          <w:rFonts w:asciiTheme="minorEastAsia" w:hAnsiTheme="minorEastAsia" w:hint="eastAsia"/>
          <w:szCs w:val="24"/>
        </w:rPr>
        <w:t xml:space="preserve">　　　</w:t>
      </w:r>
      <w:r w:rsidRPr="00F82CB9">
        <w:rPr>
          <w:rFonts w:asciiTheme="minorEastAsia" w:hAnsiTheme="minorEastAsia" w:hint="eastAsia"/>
          <w:szCs w:val="24"/>
        </w:rPr>
        <w:t>甲第</w:t>
      </w:r>
      <w:r>
        <w:rPr>
          <w:rFonts w:asciiTheme="minorEastAsia" w:hAnsiTheme="minorEastAsia" w:hint="eastAsia"/>
          <w:szCs w:val="24"/>
        </w:rPr>
        <w:t>４</w:t>
      </w:r>
      <w:r w:rsidRPr="00F82CB9">
        <w:rPr>
          <w:rFonts w:asciiTheme="minorEastAsia" w:hAnsiTheme="minorEastAsia" w:hint="eastAsia"/>
          <w:szCs w:val="24"/>
        </w:rPr>
        <w:t xml:space="preserve">号証　</w:t>
      </w:r>
      <w:r>
        <w:rPr>
          <w:rFonts w:asciiTheme="minorEastAsia" w:hAnsiTheme="minorEastAsia" w:hint="eastAsia"/>
          <w:szCs w:val="24"/>
        </w:rPr>
        <w:t xml:space="preserve">　　</w:t>
      </w:r>
      <w:r w:rsidRPr="00F82CB9">
        <w:rPr>
          <w:rFonts w:asciiTheme="minorEastAsia" w:hAnsiTheme="minorEastAsia" w:hint="eastAsia"/>
          <w:szCs w:val="24"/>
        </w:rPr>
        <w:t xml:space="preserve">　　　株主提案書</w:t>
      </w:r>
    </w:p>
    <w:p w14:paraId="62E53342" w14:textId="77777777" w:rsidR="00935B25" w:rsidRPr="00935B25" w:rsidRDefault="00935B25" w:rsidP="00935B25">
      <w:pPr>
        <w:rPr>
          <w:rFonts w:asciiTheme="minorEastAsia" w:hAnsiTheme="minorEastAsia"/>
          <w:szCs w:val="24"/>
        </w:rPr>
      </w:pPr>
    </w:p>
    <w:p w14:paraId="0DEC53BB"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添付書類</w:t>
      </w:r>
    </w:p>
    <w:p w14:paraId="664CEA41" w14:textId="7471E43B" w:rsidR="00F82CB9" w:rsidRPr="00F82CB9" w:rsidRDefault="00F82CB9" w:rsidP="00F82CB9">
      <w:pPr>
        <w:ind w:firstLineChars="300" w:firstLine="720"/>
        <w:rPr>
          <w:rFonts w:asciiTheme="minorEastAsia" w:hAnsiTheme="minorEastAsia"/>
          <w:szCs w:val="24"/>
        </w:rPr>
      </w:pPr>
      <w:r w:rsidRPr="00F82CB9">
        <w:rPr>
          <w:rFonts w:asciiTheme="minorEastAsia" w:hAnsiTheme="minorEastAsia" w:hint="eastAsia"/>
          <w:szCs w:val="24"/>
        </w:rPr>
        <w:t xml:space="preserve">関係人の登記事項証明書　　</w:t>
      </w:r>
      <w:r>
        <w:rPr>
          <w:rFonts w:asciiTheme="minorEastAsia" w:hAnsiTheme="minorEastAsia" w:hint="eastAsia"/>
          <w:szCs w:val="24"/>
        </w:rPr>
        <w:t xml:space="preserve">　　　</w:t>
      </w:r>
      <w:r w:rsidRPr="00F82CB9">
        <w:rPr>
          <w:rFonts w:asciiTheme="minorEastAsia" w:hAnsiTheme="minorEastAsia" w:hint="eastAsia"/>
          <w:szCs w:val="24"/>
        </w:rPr>
        <w:t xml:space="preserve">　</w:t>
      </w:r>
      <w:r>
        <w:rPr>
          <w:rFonts w:asciiTheme="minorEastAsia" w:hAnsiTheme="minorEastAsia" w:hint="eastAsia"/>
          <w:szCs w:val="24"/>
        </w:rPr>
        <w:t>１</w:t>
      </w:r>
      <w:r w:rsidRPr="00F82CB9">
        <w:rPr>
          <w:rFonts w:asciiTheme="minorEastAsia" w:hAnsiTheme="minorEastAsia" w:hint="eastAsia"/>
          <w:szCs w:val="24"/>
        </w:rPr>
        <w:t>通</w:t>
      </w:r>
    </w:p>
    <w:p w14:paraId="2FC3AAE9" w14:textId="1B054E30" w:rsidR="00F82CB9" w:rsidRPr="00F82CB9" w:rsidRDefault="00F82CB9" w:rsidP="00F82CB9">
      <w:pPr>
        <w:rPr>
          <w:rFonts w:asciiTheme="minorEastAsia" w:hAnsiTheme="minorEastAsia"/>
          <w:szCs w:val="24"/>
        </w:rPr>
      </w:pPr>
      <w:r w:rsidRPr="00F82CB9">
        <w:rPr>
          <w:rFonts w:asciiTheme="minorEastAsia" w:hAnsiTheme="minorEastAsia" w:hint="eastAsia"/>
          <w:szCs w:val="24"/>
        </w:rPr>
        <w:t xml:space="preserve">　　　委任状</w:t>
      </w:r>
      <w:r>
        <w:rPr>
          <w:rFonts w:asciiTheme="minorEastAsia" w:hAnsiTheme="minorEastAsia" w:hint="eastAsia"/>
          <w:szCs w:val="24"/>
        </w:rPr>
        <w:t xml:space="preserve">　　　</w:t>
      </w:r>
      <w:r w:rsidRPr="00F82CB9">
        <w:rPr>
          <w:rFonts w:asciiTheme="minorEastAsia" w:hAnsiTheme="minorEastAsia" w:hint="eastAsia"/>
          <w:szCs w:val="24"/>
        </w:rPr>
        <w:t xml:space="preserve">　　　　　　　　　　　</w:t>
      </w:r>
      <w:r>
        <w:rPr>
          <w:rFonts w:asciiTheme="minorEastAsia" w:hAnsiTheme="minorEastAsia" w:hint="eastAsia"/>
          <w:szCs w:val="24"/>
        </w:rPr>
        <w:t>１</w:t>
      </w:r>
      <w:r w:rsidRPr="00F82CB9">
        <w:rPr>
          <w:rFonts w:asciiTheme="minorEastAsia" w:hAnsiTheme="minorEastAsia" w:hint="eastAsia"/>
          <w:szCs w:val="24"/>
        </w:rPr>
        <w:t>通</w:t>
      </w:r>
    </w:p>
    <w:p w14:paraId="00808AAF" w14:textId="26499259" w:rsidR="00F82CB9" w:rsidRPr="00F82CB9" w:rsidRDefault="00F82CB9" w:rsidP="00F82CB9">
      <w:pPr>
        <w:ind w:firstLineChars="300" w:firstLine="720"/>
        <w:rPr>
          <w:rFonts w:asciiTheme="minorEastAsia" w:hAnsiTheme="minorEastAsia"/>
          <w:szCs w:val="24"/>
        </w:rPr>
      </w:pPr>
      <w:r w:rsidRPr="00F82CB9">
        <w:rPr>
          <w:rFonts w:asciiTheme="minorEastAsia" w:hAnsiTheme="minorEastAsia" w:hint="eastAsia"/>
          <w:szCs w:val="24"/>
        </w:rPr>
        <w:t xml:space="preserve">申立書写し　</w:t>
      </w:r>
      <w:r>
        <w:rPr>
          <w:rFonts w:asciiTheme="minorEastAsia" w:hAnsiTheme="minorEastAsia" w:hint="eastAsia"/>
          <w:szCs w:val="24"/>
        </w:rPr>
        <w:t xml:space="preserve">　　　</w:t>
      </w:r>
      <w:r w:rsidRPr="00F82CB9">
        <w:rPr>
          <w:rFonts w:asciiTheme="minorEastAsia" w:hAnsiTheme="minorEastAsia" w:hint="eastAsia"/>
          <w:szCs w:val="24"/>
        </w:rPr>
        <w:t xml:space="preserve">　　　　　　　　</w:t>
      </w:r>
      <w:r>
        <w:rPr>
          <w:rFonts w:asciiTheme="minorEastAsia" w:hAnsiTheme="minorEastAsia" w:hint="eastAsia"/>
          <w:szCs w:val="24"/>
        </w:rPr>
        <w:t>２</w:t>
      </w:r>
      <w:r w:rsidRPr="00F82CB9">
        <w:rPr>
          <w:rFonts w:asciiTheme="minorEastAsia" w:hAnsiTheme="minorEastAsia" w:hint="eastAsia"/>
          <w:szCs w:val="24"/>
        </w:rPr>
        <w:t>通</w:t>
      </w:r>
    </w:p>
    <w:p w14:paraId="04B2AB6D" w14:textId="301CF6AF" w:rsidR="00F82CB9" w:rsidRDefault="00F82CB9" w:rsidP="00F82CB9">
      <w:pPr>
        <w:rPr>
          <w:rFonts w:asciiTheme="minorEastAsia" w:hAnsiTheme="minorEastAsia"/>
          <w:szCs w:val="24"/>
        </w:rPr>
      </w:pPr>
      <w:r>
        <w:rPr>
          <w:rFonts w:asciiTheme="minorEastAsia" w:hAnsiTheme="minorEastAsia" w:hint="eastAsia"/>
          <w:szCs w:val="24"/>
        </w:rPr>
        <w:t xml:space="preserve">　　　</w:t>
      </w:r>
      <w:r w:rsidRPr="00F82CB9">
        <w:rPr>
          <w:rFonts w:asciiTheme="minorEastAsia" w:hAnsiTheme="minorEastAsia" w:hint="eastAsia"/>
          <w:szCs w:val="24"/>
        </w:rPr>
        <w:t xml:space="preserve">甲号証写し　</w:t>
      </w:r>
      <w:r>
        <w:rPr>
          <w:rFonts w:asciiTheme="minorEastAsia" w:hAnsiTheme="minorEastAsia" w:hint="eastAsia"/>
          <w:szCs w:val="24"/>
        </w:rPr>
        <w:t xml:space="preserve">　　　</w:t>
      </w:r>
      <w:r w:rsidRPr="00F82CB9">
        <w:rPr>
          <w:rFonts w:asciiTheme="minorEastAsia" w:hAnsiTheme="minorEastAsia" w:hint="eastAsia"/>
          <w:szCs w:val="24"/>
        </w:rPr>
        <w:t xml:space="preserve">　　　　　　　各</w:t>
      </w:r>
      <w:r>
        <w:rPr>
          <w:rFonts w:asciiTheme="minorEastAsia" w:hAnsiTheme="minorEastAsia" w:hint="eastAsia"/>
          <w:szCs w:val="24"/>
        </w:rPr>
        <w:t>３</w:t>
      </w:r>
      <w:r w:rsidRPr="00F82CB9">
        <w:rPr>
          <w:rFonts w:asciiTheme="minorEastAsia" w:hAnsiTheme="minorEastAsia" w:hint="eastAsia"/>
          <w:szCs w:val="24"/>
        </w:rPr>
        <w:t>通</w:t>
      </w:r>
    </w:p>
    <w:sectPr w:rsidR="00F82CB9" w:rsidSect="00166297">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1021" w:footer="737" w:gutter="0"/>
      <w:lnNumType w:countBy="5"/>
      <w:cols w:space="425"/>
      <w:docGrid w:type="line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CCA91" w14:textId="77777777" w:rsidR="00805835" w:rsidRDefault="00805835" w:rsidP="00E87B25">
      <w:r>
        <w:separator/>
      </w:r>
    </w:p>
  </w:endnote>
  <w:endnote w:type="continuationSeparator" w:id="0">
    <w:p w14:paraId="08626460" w14:textId="77777777" w:rsidR="00805835" w:rsidRDefault="0080583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F9FF" w14:textId="77777777" w:rsidR="0062147E" w:rsidRDefault="00621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3599"/>
      <w:docPartObj>
        <w:docPartGallery w:val="Page Numbers (Bottom of Page)"/>
        <w:docPartUnique/>
      </w:docPartObj>
    </w:sdtPr>
    <w:sdtEndPr>
      <w:rPr>
        <w:sz w:val="21"/>
        <w:szCs w:val="21"/>
      </w:rPr>
    </w:sdtEndPr>
    <w:sdtContent>
      <w:p w14:paraId="0B734529" w14:textId="576C52EF" w:rsidR="00C25227" w:rsidRPr="00C25227" w:rsidRDefault="00C25227">
        <w:pPr>
          <w:pStyle w:val="a5"/>
          <w:jc w:val="center"/>
          <w:rPr>
            <w:sz w:val="21"/>
            <w:szCs w:val="21"/>
          </w:rPr>
        </w:pPr>
        <w:r w:rsidRPr="00C25227">
          <w:rPr>
            <w:sz w:val="21"/>
            <w:szCs w:val="21"/>
          </w:rPr>
          <w:fldChar w:fldCharType="begin"/>
        </w:r>
        <w:r w:rsidRPr="00C25227">
          <w:rPr>
            <w:sz w:val="21"/>
            <w:szCs w:val="21"/>
          </w:rPr>
          <w:instrText>PAGE   \* MERGEFORMAT</w:instrText>
        </w:r>
        <w:r w:rsidRPr="00C25227">
          <w:rPr>
            <w:sz w:val="21"/>
            <w:szCs w:val="21"/>
          </w:rPr>
          <w:fldChar w:fldCharType="separate"/>
        </w:r>
        <w:r w:rsidR="0062147E" w:rsidRPr="0062147E">
          <w:rPr>
            <w:noProof/>
            <w:sz w:val="21"/>
            <w:szCs w:val="21"/>
            <w:lang w:val="ja-JP"/>
          </w:rPr>
          <w:t>1</w:t>
        </w:r>
        <w:r w:rsidRPr="00C25227">
          <w:rPr>
            <w:sz w:val="21"/>
            <w:szCs w:val="21"/>
          </w:rPr>
          <w:fldChar w:fldCharType="end"/>
        </w:r>
      </w:p>
    </w:sdtContent>
  </w:sdt>
  <w:p w14:paraId="6030E6D2" w14:textId="77777777" w:rsidR="00D80C42" w:rsidRDefault="00D80C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1315" w14:textId="77777777" w:rsidR="0062147E" w:rsidRDefault="00621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6876" w14:textId="77777777" w:rsidR="00805835" w:rsidRDefault="00805835" w:rsidP="00E87B25">
      <w:r>
        <w:separator/>
      </w:r>
    </w:p>
  </w:footnote>
  <w:footnote w:type="continuationSeparator" w:id="0">
    <w:p w14:paraId="1D97C972" w14:textId="77777777" w:rsidR="00805835" w:rsidRDefault="00805835"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E8DF" w14:textId="77777777" w:rsidR="0062147E" w:rsidRDefault="00621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4E76" w14:textId="77777777" w:rsidR="0062147E" w:rsidRDefault="00621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CD72" w14:textId="77777777" w:rsidR="0062147E" w:rsidRDefault="00621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40"/>
  <w:drawingGridVerticalSpacing w:val="51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F"/>
    <w:rsid w:val="00006779"/>
    <w:rsid w:val="0002048F"/>
    <w:rsid w:val="000420B3"/>
    <w:rsid w:val="00046C27"/>
    <w:rsid w:val="00053A58"/>
    <w:rsid w:val="00076554"/>
    <w:rsid w:val="0009029C"/>
    <w:rsid w:val="000A22F2"/>
    <w:rsid w:val="000E00A9"/>
    <w:rsid w:val="00122C1F"/>
    <w:rsid w:val="00152B1D"/>
    <w:rsid w:val="001605B3"/>
    <w:rsid w:val="00166297"/>
    <w:rsid w:val="00173426"/>
    <w:rsid w:val="001C0E8C"/>
    <w:rsid w:val="001E75AA"/>
    <w:rsid w:val="00203FC0"/>
    <w:rsid w:val="002121D3"/>
    <w:rsid w:val="0026751F"/>
    <w:rsid w:val="00270975"/>
    <w:rsid w:val="0028790D"/>
    <w:rsid w:val="002D554A"/>
    <w:rsid w:val="0032420B"/>
    <w:rsid w:val="00340157"/>
    <w:rsid w:val="003808C4"/>
    <w:rsid w:val="00383C70"/>
    <w:rsid w:val="003A2FB0"/>
    <w:rsid w:val="00403025"/>
    <w:rsid w:val="00411C89"/>
    <w:rsid w:val="00430F0F"/>
    <w:rsid w:val="004531FC"/>
    <w:rsid w:val="00461A1C"/>
    <w:rsid w:val="00461C26"/>
    <w:rsid w:val="005065FA"/>
    <w:rsid w:val="005518C9"/>
    <w:rsid w:val="00560771"/>
    <w:rsid w:val="005C11FF"/>
    <w:rsid w:val="005D7EDE"/>
    <w:rsid w:val="005F5DFC"/>
    <w:rsid w:val="00621331"/>
    <w:rsid w:val="0062147E"/>
    <w:rsid w:val="00621963"/>
    <w:rsid w:val="00627CC2"/>
    <w:rsid w:val="00674CDD"/>
    <w:rsid w:val="00692CA1"/>
    <w:rsid w:val="006B34F6"/>
    <w:rsid w:val="0071586F"/>
    <w:rsid w:val="00743449"/>
    <w:rsid w:val="00746750"/>
    <w:rsid w:val="00752593"/>
    <w:rsid w:val="007913B8"/>
    <w:rsid w:val="007971B9"/>
    <w:rsid w:val="007F6569"/>
    <w:rsid w:val="007F6F3D"/>
    <w:rsid w:val="008028ED"/>
    <w:rsid w:val="00805835"/>
    <w:rsid w:val="00832963"/>
    <w:rsid w:val="008A5C71"/>
    <w:rsid w:val="008C79BA"/>
    <w:rsid w:val="00935B25"/>
    <w:rsid w:val="00967510"/>
    <w:rsid w:val="009B12A3"/>
    <w:rsid w:val="00A512DD"/>
    <w:rsid w:val="00A7690D"/>
    <w:rsid w:val="00B20432"/>
    <w:rsid w:val="00B82E7F"/>
    <w:rsid w:val="00BE6905"/>
    <w:rsid w:val="00BF2575"/>
    <w:rsid w:val="00C02CBF"/>
    <w:rsid w:val="00C25227"/>
    <w:rsid w:val="00C30562"/>
    <w:rsid w:val="00C37997"/>
    <w:rsid w:val="00C5242A"/>
    <w:rsid w:val="00D11C32"/>
    <w:rsid w:val="00D80C42"/>
    <w:rsid w:val="00D839B1"/>
    <w:rsid w:val="00DB62A5"/>
    <w:rsid w:val="00DC6B7A"/>
    <w:rsid w:val="00E2042C"/>
    <w:rsid w:val="00E71236"/>
    <w:rsid w:val="00E87B25"/>
    <w:rsid w:val="00E9398A"/>
    <w:rsid w:val="00F367ED"/>
    <w:rsid w:val="00F36AD5"/>
    <w:rsid w:val="00F815D8"/>
    <w:rsid w:val="00F82CB9"/>
    <w:rsid w:val="00FA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FAF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461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C26"/>
    <w:rPr>
      <w:rFonts w:asciiTheme="majorHAnsi" w:eastAsiaTheme="majorEastAsia" w:hAnsiTheme="majorHAnsi" w:cstheme="majorBidi"/>
      <w:sz w:val="18"/>
      <w:szCs w:val="18"/>
    </w:rPr>
  </w:style>
  <w:style w:type="character" w:styleId="a9">
    <w:name w:val="line number"/>
    <w:basedOn w:val="a0"/>
    <w:uiPriority w:val="99"/>
    <w:semiHidden/>
    <w:unhideWhenUsed/>
    <w:rsid w:val="007913B8"/>
    <w:rPr>
      <w:rFonts w:eastAsia="ＭＳ ゴシック"/>
      <w:sz w:val="14"/>
    </w:rPr>
  </w:style>
  <w:style w:type="character" w:styleId="aa">
    <w:name w:val="annotation reference"/>
    <w:basedOn w:val="a0"/>
    <w:uiPriority w:val="99"/>
    <w:semiHidden/>
    <w:unhideWhenUsed/>
    <w:rsid w:val="00BE6905"/>
    <w:rPr>
      <w:sz w:val="18"/>
      <w:szCs w:val="18"/>
    </w:rPr>
  </w:style>
  <w:style w:type="paragraph" w:styleId="ab">
    <w:name w:val="annotation text"/>
    <w:basedOn w:val="a"/>
    <w:link w:val="ac"/>
    <w:uiPriority w:val="99"/>
    <w:unhideWhenUsed/>
    <w:rsid w:val="00BE6905"/>
    <w:pPr>
      <w:jc w:val="left"/>
    </w:pPr>
  </w:style>
  <w:style w:type="character" w:customStyle="1" w:styleId="ac">
    <w:name w:val="コメント文字列 (文字)"/>
    <w:basedOn w:val="a0"/>
    <w:link w:val="ab"/>
    <w:uiPriority w:val="99"/>
    <w:rsid w:val="00BE6905"/>
    <w:rPr>
      <w:sz w:val="24"/>
    </w:rPr>
  </w:style>
  <w:style w:type="paragraph" w:styleId="ad">
    <w:name w:val="annotation subject"/>
    <w:basedOn w:val="ab"/>
    <w:next w:val="ab"/>
    <w:link w:val="ae"/>
    <w:uiPriority w:val="99"/>
    <w:semiHidden/>
    <w:unhideWhenUsed/>
    <w:rsid w:val="00BE6905"/>
    <w:rPr>
      <w:b/>
      <w:bCs/>
    </w:rPr>
  </w:style>
  <w:style w:type="character" w:customStyle="1" w:styleId="ae">
    <w:name w:val="コメント内容 (文字)"/>
    <w:basedOn w:val="ac"/>
    <w:link w:val="ad"/>
    <w:uiPriority w:val="99"/>
    <w:semiHidden/>
    <w:rsid w:val="00BE690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2023-03-29T04:51:00Z</dcterms:created>
  <dcterms:modified xsi:type="dcterms:W3CDTF">2023-03-29T04:52:00Z</dcterms:modified>
</cp:coreProperties>
</file>