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FBC1D4" w14:textId="2BFBB717" w:rsidR="0012043C" w:rsidRPr="00A7421E" w:rsidRDefault="001014A1" w:rsidP="00FB2224">
      <w:pPr>
        <w:jc w:val="center"/>
        <w:rPr>
          <w:rFonts w:ascii="ＭＳ 明朝" w:eastAsia="ＭＳ 明朝" w:hAnsi="ＭＳ 明朝"/>
          <w:sz w:val="36"/>
          <w:szCs w:val="36"/>
        </w:rPr>
      </w:pPr>
      <w:bookmarkStart w:id="0" w:name="_GoBack"/>
      <w:bookmarkEnd w:id="0"/>
      <w:r>
        <w:rPr>
          <w:rFonts w:ascii="ＭＳ 明朝" w:eastAsia="ＭＳ 明朝" w:hAnsi="ＭＳ 明朝" w:hint="eastAsia"/>
          <w:noProof/>
          <w:sz w:val="36"/>
          <w:szCs w:val="36"/>
        </w:rPr>
        <w:t>賛否不明共有者の共有物管理決定</w:t>
      </w:r>
      <w:r w:rsidR="00A7421E">
        <w:rPr>
          <w:rFonts w:ascii="ＭＳ 明朝" w:eastAsia="ＭＳ 明朝" w:hAnsi="ＭＳ 明朝" w:hint="eastAsia"/>
          <w:noProof/>
          <w:sz w:val="36"/>
          <w:szCs w:val="36"/>
        </w:rPr>
        <w:t>申立書</w:t>
      </w:r>
    </w:p>
    <w:p w14:paraId="0646AF5C" w14:textId="64919E21" w:rsidR="008F664C" w:rsidRDefault="007A1C1F" w:rsidP="0012043C">
      <w:pPr>
        <w:wordWrap w:val="0"/>
        <w:ind w:right="141"/>
        <w:jc w:val="right"/>
        <w:rPr>
          <w:rFonts w:ascii="ＭＳ 明朝" w:eastAsia="ＭＳ 明朝" w:hAnsi="ＭＳ 明朝"/>
          <w:sz w:val="24"/>
          <w:szCs w:val="24"/>
        </w:rPr>
      </w:pPr>
      <w:r w:rsidRPr="00A7421E">
        <w:rPr>
          <w:rFonts w:ascii="ＭＳ 明朝" w:eastAsia="ＭＳ 明朝" w:hAnsi="ＭＳ 明朝" w:hint="eastAsia"/>
          <w:noProof/>
          <w:sz w:val="36"/>
          <w:szCs w:val="36"/>
        </w:rPr>
        <mc:AlternateContent>
          <mc:Choice Requires="wps">
            <w:drawing>
              <wp:anchor distT="0" distB="0" distL="114300" distR="114300" simplePos="0" relativeHeight="251659264" behindDoc="0" locked="0" layoutInCell="1" allowOverlap="1" wp14:anchorId="7B9FD1B7" wp14:editId="128BCA1B">
                <wp:simplePos x="0" y="0"/>
                <wp:positionH relativeFrom="column">
                  <wp:posOffset>81915</wp:posOffset>
                </wp:positionH>
                <wp:positionV relativeFrom="paragraph">
                  <wp:posOffset>109856</wp:posOffset>
                </wp:positionV>
                <wp:extent cx="878205" cy="800100"/>
                <wp:effectExtent l="0" t="0" r="17145" b="19050"/>
                <wp:wrapNone/>
                <wp:docPr id="1" name="正方形/長方形 1"/>
                <wp:cNvGraphicFramePr/>
                <a:graphic xmlns:a="http://schemas.openxmlformats.org/drawingml/2006/main">
                  <a:graphicData uri="http://schemas.microsoft.com/office/word/2010/wordprocessingShape">
                    <wps:wsp>
                      <wps:cNvSpPr/>
                      <wps:spPr>
                        <a:xfrm>
                          <a:off x="0" y="0"/>
                          <a:ext cx="878205" cy="800100"/>
                        </a:xfrm>
                        <a:prstGeom prst="rect">
                          <a:avLst/>
                        </a:prstGeom>
                      </wps:spPr>
                      <wps:style>
                        <a:lnRef idx="2">
                          <a:schemeClr val="accent1"/>
                        </a:lnRef>
                        <a:fillRef idx="1">
                          <a:schemeClr val="lt1"/>
                        </a:fillRef>
                        <a:effectRef idx="0">
                          <a:schemeClr val="accent1"/>
                        </a:effectRef>
                        <a:fontRef idx="minor">
                          <a:schemeClr val="dk1"/>
                        </a:fontRef>
                      </wps:style>
                      <wps:txbx>
                        <w:txbxContent>
                          <w:p w14:paraId="520954B7" w14:textId="15D2EB4E" w:rsidR="00FB2224" w:rsidRDefault="00A7421E" w:rsidP="00FB2224">
                            <w:pPr>
                              <w:jc w:val="center"/>
                            </w:pPr>
                            <w:r>
                              <w:rPr>
                                <w:rFonts w:hint="eastAsia"/>
                              </w:rPr>
                              <w:t>収入印</w:t>
                            </w:r>
                            <w:r w:rsidR="00FB2224">
                              <w:rPr>
                                <w:rFonts w:hint="eastAsia"/>
                              </w:rPr>
                              <w:t>紙</w:t>
                            </w:r>
                          </w:p>
                          <w:p w14:paraId="61181482" w14:textId="258C8641" w:rsidR="00A7421E" w:rsidRDefault="00A7421E" w:rsidP="00FB2224">
                            <w:pPr>
                              <w:jc w:val="center"/>
                            </w:pPr>
                            <w:r>
                              <w:t>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FD1B7" id="正方形/長方形 1" o:spid="_x0000_s1026" style="position:absolute;left:0;text-align:left;margin-left:6.45pt;margin-top:8.65pt;width:69.1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" fillcolor="white [3201]" strokecolor="#5b9bd5 [3204]" strokeweight="1pt">
                <v:textbox>
                  <w:txbxContent>
                    <w:p w14:paraId="520954B7" w14:textId="15D2EB4E" w:rsidR="00FB2224" w:rsidRDefault="00A7421E" w:rsidP="00FB2224">
                      <w:pPr>
                        <w:jc w:val="center"/>
                      </w:pPr>
                      <w:r>
                        <w:rPr>
                          <w:rFonts w:hint="eastAsia"/>
                        </w:rPr>
                        <w:t>収入印</w:t>
                      </w:r>
                      <w:r w:rsidR="00FB2224">
                        <w:rPr>
                          <w:rFonts w:hint="eastAsia"/>
                        </w:rPr>
                        <w:t>紙</w:t>
                      </w:r>
                    </w:p>
                    <w:p w14:paraId="61181482" w14:textId="258C8641" w:rsidR="00A7421E" w:rsidRDefault="00A7421E" w:rsidP="00FB2224">
                      <w:pPr>
                        <w:jc w:val="center"/>
                      </w:pPr>
                      <w:r>
                        <w:t>円</w:t>
                      </w:r>
                    </w:p>
                  </w:txbxContent>
                </v:textbox>
              </v:rect>
            </w:pict>
          </mc:Fallback>
        </mc:AlternateContent>
      </w:r>
    </w:p>
    <w:p w14:paraId="24220E4C" w14:textId="77777777" w:rsidR="007A1C1F" w:rsidRDefault="007A1C1F" w:rsidP="008F664C">
      <w:pPr>
        <w:ind w:right="141"/>
        <w:jc w:val="right"/>
        <w:rPr>
          <w:rFonts w:ascii="ＭＳ 明朝" w:eastAsia="ＭＳ 明朝" w:hAnsi="ＭＳ 明朝"/>
          <w:sz w:val="24"/>
          <w:szCs w:val="24"/>
        </w:rPr>
      </w:pPr>
    </w:p>
    <w:p w14:paraId="03585624" w14:textId="77777777" w:rsidR="007A1C1F" w:rsidRDefault="007A1C1F" w:rsidP="008F664C">
      <w:pPr>
        <w:ind w:right="141"/>
        <w:jc w:val="right"/>
        <w:rPr>
          <w:rFonts w:ascii="ＭＳ 明朝" w:eastAsia="ＭＳ 明朝" w:hAnsi="ＭＳ 明朝"/>
          <w:sz w:val="24"/>
          <w:szCs w:val="24"/>
        </w:rPr>
      </w:pPr>
    </w:p>
    <w:p w14:paraId="55479E1B" w14:textId="0A7C70C8" w:rsidR="0012043C" w:rsidRDefault="0012043C" w:rsidP="008F664C">
      <w:pPr>
        <w:ind w:right="141"/>
        <w:jc w:val="right"/>
        <w:rPr>
          <w:rFonts w:ascii="ＭＳ 明朝" w:eastAsia="ＭＳ 明朝" w:hAnsi="ＭＳ 明朝"/>
          <w:sz w:val="24"/>
          <w:szCs w:val="24"/>
        </w:rPr>
      </w:pPr>
      <w:r>
        <w:rPr>
          <w:rFonts w:ascii="ＭＳ 明朝" w:eastAsia="ＭＳ 明朝" w:hAnsi="ＭＳ 明朝" w:hint="eastAsia"/>
          <w:sz w:val="24"/>
          <w:szCs w:val="24"/>
        </w:rPr>
        <w:t>令和</w:t>
      </w:r>
      <w:r w:rsidR="007762AB">
        <w:rPr>
          <w:rFonts w:ascii="ＭＳ 明朝" w:eastAsia="ＭＳ 明朝" w:hAnsi="ＭＳ 明朝" w:hint="eastAsia"/>
          <w:sz w:val="24"/>
          <w:szCs w:val="24"/>
        </w:rPr>
        <w:t>〇</w:t>
      </w:r>
      <w:r>
        <w:rPr>
          <w:rFonts w:ascii="ＭＳ 明朝" w:eastAsia="ＭＳ 明朝" w:hAnsi="ＭＳ 明朝" w:hint="eastAsia"/>
          <w:sz w:val="24"/>
          <w:szCs w:val="24"/>
        </w:rPr>
        <w:t>年</w:t>
      </w:r>
      <w:r w:rsidR="00400FFD">
        <w:rPr>
          <w:rFonts w:ascii="ＭＳ 明朝" w:eastAsia="ＭＳ 明朝" w:hAnsi="ＭＳ 明朝" w:hint="eastAsia"/>
          <w:sz w:val="24"/>
          <w:szCs w:val="24"/>
        </w:rPr>
        <w:t>○</w:t>
      </w:r>
      <w:r>
        <w:rPr>
          <w:rFonts w:ascii="ＭＳ 明朝" w:eastAsia="ＭＳ 明朝" w:hAnsi="ＭＳ 明朝" w:hint="eastAsia"/>
          <w:sz w:val="24"/>
          <w:szCs w:val="24"/>
        </w:rPr>
        <w:t>月</w:t>
      </w:r>
      <w:r w:rsidR="00400FFD">
        <w:rPr>
          <w:rFonts w:ascii="ＭＳ 明朝" w:eastAsia="ＭＳ 明朝" w:hAnsi="ＭＳ 明朝" w:hint="eastAsia"/>
          <w:sz w:val="24"/>
          <w:szCs w:val="24"/>
        </w:rPr>
        <w:t>○</w:t>
      </w:r>
      <w:r>
        <w:rPr>
          <w:rFonts w:ascii="ＭＳ 明朝" w:eastAsia="ＭＳ 明朝" w:hAnsi="ＭＳ 明朝" w:hint="eastAsia"/>
          <w:sz w:val="24"/>
          <w:szCs w:val="24"/>
        </w:rPr>
        <w:t>日</w:t>
      </w:r>
    </w:p>
    <w:p w14:paraId="37896593" w14:textId="15D4C43C" w:rsidR="0012043C" w:rsidRDefault="00FB7B45" w:rsidP="0012043C">
      <w:pPr>
        <w:ind w:right="141"/>
        <w:jc w:val="left"/>
        <w:rPr>
          <w:rFonts w:ascii="ＭＳ 明朝" w:eastAsia="ＭＳ 明朝" w:hAnsi="ＭＳ 明朝"/>
          <w:sz w:val="24"/>
          <w:szCs w:val="24"/>
        </w:rPr>
      </w:pPr>
      <w:r>
        <w:rPr>
          <w:rFonts w:ascii="ＭＳ 明朝" w:eastAsia="ＭＳ 明朝" w:hAnsi="ＭＳ 明朝" w:hint="eastAsia"/>
          <w:sz w:val="24"/>
          <w:szCs w:val="24"/>
        </w:rPr>
        <w:t>東京</w:t>
      </w:r>
      <w:r w:rsidR="0012043C">
        <w:rPr>
          <w:rFonts w:ascii="ＭＳ 明朝" w:eastAsia="ＭＳ 明朝" w:hAnsi="ＭＳ 明朝" w:hint="eastAsia"/>
          <w:sz w:val="24"/>
          <w:szCs w:val="24"/>
        </w:rPr>
        <w:t>地方裁判所　御中</w:t>
      </w:r>
    </w:p>
    <w:p w14:paraId="2D0A8FB2" w14:textId="77777777" w:rsidR="00D2403B" w:rsidRDefault="00D2403B" w:rsidP="0012043C">
      <w:pPr>
        <w:wordWrap w:val="0"/>
        <w:ind w:right="141"/>
        <w:jc w:val="right"/>
        <w:rPr>
          <w:rFonts w:ascii="ＭＳ 明朝" w:eastAsia="ＭＳ 明朝" w:hAnsi="ＭＳ 明朝"/>
          <w:sz w:val="24"/>
          <w:szCs w:val="24"/>
        </w:rPr>
      </w:pPr>
    </w:p>
    <w:p w14:paraId="09376A99" w14:textId="0B4CA933" w:rsidR="0012043C" w:rsidRDefault="00A7421E" w:rsidP="00FB2224">
      <w:pPr>
        <w:wordWrap w:val="0"/>
        <w:ind w:right="141"/>
        <w:jc w:val="right"/>
        <w:rPr>
          <w:rFonts w:ascii="ＭＳ 明朝" w:eastAsia="ＭＳ 明朝" w:hAnsi="ＭＳ 明朝"/>
          <w:sz w:val="24"/>
          <w:szCs w:val="24"/>
        </w:rPr>
      </w:pPr>
      <w:r>
        <w:rPr>
          <w:rFonts w:ascii="ＭＳ 明朝" w:eastAsia="ＭＳ 明朝" w:hAnsi="ＭＳ 明朝" w:hint="eastAsia"/>
          <w:sz w:val="24"/>
          <w:szCs w:val="24"/>
        </w:rPr>
        <w:t>申立人</w:t>
      </w:r>
      <w:r w:rsidR="00583C63">
        <w:rPr>
          <w:rFonts w:ascii="ＭＳ 明朝" w:eastAsia="ＭＳ 明朝" w:hAnsi="ＭＳ 明朝" w:hint="eastAsia"/>
          <w:sz w:val="24"/>
          <w:szCs w:val="24"/>
        </w:rPr>
        <w:t>代理人弁護士</w:t>
      </w:r>
      <w:r w:rsidR="00FB2224">
        <w:rPr>
          <w:rFonts w:ascii="ＭＳ 明朝" w:eastAsia="ＭＳ 明朝" w:hAnsi="ＭＳ 明朝" w:hint="eastAsia"/>
          <w:sz w:val="24"/>
          <w:szCs w:val="24"/>
        </w:rPr>
        <w:t xml:space="preserve">　</w:t>
      </w:r>
      <w:r w:rsidR="0012043C">
        <w:rPr>
          <w:rFonts w:ascii="ＭＳ 明朝" w:eastAsia="ＭＳ 明朝" w:hAnsi="ＭＳ 明朝" w:hint="eastAsia"/>
          <w:sz w:val="24"/>
          <w:szCs w:val="24"/>
        </w:rPr>
        <w:t xml:space="preserve">　</w:t>
      </w:r>
      <w:r w:rsidR="00D24D9C">
        <w:rPr>
          <w:rFonts w:ascii="ＭＳ 明朝" w:eastAsia="ＭＳ 明朝" w:hAnsi="ＭＳ 明朝" w:hint="eastAsia"/>
          <w:sz w:val="24"/>
          <w:szCs w:val="24"/>
        </w:rPr>
        <w:t>○　○</w:t>
      </w:r>
      <w:r w:rsidR="00583C63">
        <w:rPr>
          <w:rFonts w:ascii="ＭＳ 明朝" w:eastAsia="ＭＳ 明朝" w:hAnsi="ＭＳ 明朝" w:hint="eastAsia"/>
          <w:sz w:val="24"/>
          <w:szCs w:val="24"/>
        </w:rPr>
        <w:t xml:space="preserve">　</w:t>
      </w:r>
      <w:r w:rsidR="00D24D9C">
        <w:rPr>
          <w:rFonts w:ascii="ＭＳ 明朝" w:eastAsia="ＭＳ 明朝" w:hAnsi="ＭＳ 明朝" w:hint="eastAsia"/>
          <w:sz w:val="24"/>
          <w:szCs w:val="24"/>
        </w:rPr>
        <w:t>○</w:t>
      </w:r>
      <w:r w:rsidR="00583C63">
        <w:rPr>
          <w:rFonts w:ascii="ＭＳ 明朝" w:eastAsia="ＭＳ 明朝" w:hAnsi="ＭＳ 明朝" w:hint="eastAsia"/>
          <w:sz w:val="24"/>
          <w:szCs w:val="24"/>
        </w:rPr>
        <w:t xml:space="preserve">　</w:t>
      </w:r>
      <w:r w:rsidR="00D24D9C">
        <w:rPr>
          <w:rFonts w:ascii="ＭＳ 明朝" w:eastAsia="ＭＳ 明朝" w:hAnsi="ＭＳ 明朝" w:hint="eastAsia"/>
          <w:sz w:val="24"/>
          <w:szCs w:val="24"/>
        </w:rPr>
        <w:t>○</w:t>
      </w:r>
      <w:r w:rsidR="00583C63">
        <w:rPr>
          <w:rFonts w:ascii="ＭＳ 明朝" w:eastAsia="ＭＳ 明朝" w:hAnsi="ＭＳ 明朝" w:hint="eastAsia"/>
          <w:sz w:val="24"/>
          <w:szCs w:val="24"/>
        </w:rPr>
        <w:t xml:space="preserve">　㊞</w:t>
      </w:r>
    </w:p>
    <w:p w14:paraId="2E011546" w14:textId="52BFA73B" w:rsidR="0012043C" w:rsidRDefault="0012043C" w:rsidP="0012043C">
      <w:pPr>
        <w:ind w:right="141"/>
        <w:jc w:val="left"/>
        <w:rPr>
          <w:rFonts w:ascii="ＭＳ 明朝" w:eastAsia="ＭＳ 明朝" w:hAnsi="ＭＳ 明朝"/>
          <w:sz w:val="24"/>
          <w:szCs w:val="24"/>
        </w:rPr>
      </w:pPr>
    </w:p>
    <w:p w14:paraId="45FE5A96" w14:textId="0A7AE16C" w:rsidR="00FB7B45" w:rsidRDefault="00BF144D" w:rsidP="0012043C">
      <w:pPr>
        <w:ind w:right="141"/>
        <w:jc w:val="left"/>
        <w:rPr>
          <w:rFonts w:ascii="ＭＳ 明朝" w:eastAsia="ＭＳ 明朝" w:hAnsi="ＭＳ 明朝"/>
          <w:sz w:val="24"/>
          <w:szCs w:val="24"/>
        </w:rPr>
      </w:pPr>
      <w:r>
        <w:rPr>
          <w:rFonts w:ascii="ＭＳ 明朝" w:eastAsia="ＭＳ 明朝" w:hAnsi="ＭＳ 明朝" w:hint="eastAsia"/>
          <w:sz w:val="24"/>
          <w:szCs w:val="24"/>
        </w:rPr>
        <w:t>貼</w:t>
      </w:r>
      <w:r w:rsidR="00FB7B45">
        <w:rPr>
          <w:rFonts w:ascii="ＭＳ 明朝" w:eastAsia="ＭＳ 明朝" w:hAnsi="ＭＳ 明朝"/>
          <w:sz w:val="24"/>
          <w:szCs w:val="24"/>
        </w:rPr>
        <w:t xml:space="preserve">用印紙　　　</w:t>
      </w:r>
      <w:r w:rsidR="00AF45B5">
        <w:rPr>
          <w:rFonts w:ascii="ＭＳ 明朝" w:eastAsia="ＭＳ 明朝" w:hAnsi="ＭＳ 明朝" w:hint="eastAsia"/>
          <w:sz w:val="24"/>
          <w:szCs w:val="24"/>
        </w:rPr>
        <w:t xml:space="preserve">　　　　　</w:t>
      </w:r>
      <w:r w:rsidR="00FB7B45">
        <w:rPr>
          <w:rFonts w:ascii="ＭＳ 明朝" w:eastAsia="ＭＳ 明朝" w:hAnsi="ＭＳ 明朝"/>
          <w:sz w:val="24"/>
          <w:szCs w:val="24"/>
        </w:rPr>
        <w:t>円</w:t>
      </w:r>
    </w:p>
    <w:p w14:paraId="65E13C55" w14:textId="681768AD" w:rsidR="00FB7B45" w:rsidRDefault="00FB7B45" w:rsidP="0012043C">
      <w:pPr>
        <w:ind w:right="141"/>
        <w:jc w:val="left"/>
        <w:rPr>
          <w:rFonts w:ascii="ＭＳ 明朝" w:eastAsia="ＭＳ 明朝" w:hAnsi="ＭＳ 明朝"/>
          <w:sz w:val="24"/>
          <w:szCs w:val="24"/>
        </w:rPr>
      </w:pPr>
      <w:r>
        <w:rPr>
          <w:rFonts w:ascii="ＭＳ 明朝" w:eastAsia="ＭＳ 明朝" w:hAnsi="ＭＳ 明朝"/>
          <w:sz w:val="24"/>
          <w:szCs w:val="24"/>
        </w:rPr>
        <w:t xml:space="preserve">予納郵券　　　　　　　</w:t>
      </w:r>
      <w:r w:rsidR="00D27CE5">
        <w:rPr>
          <w:rFonts w:ascii="ＭＳ 明朝" w:eastAsia="ＭＳ 明朝" w:hAnsi="ＭＳ 明朝" w:hint="eastAsia"/>
          <w:sz w:val="24"/>
          <w:szCs w:val="24"/>
        </w:rPr>
        <w:t xml:space="preserve">　</w:t>
      </w:r>
      <w:r>
        <w:rPr>
          <w:rFonts w:ascii="ＭＳ 明朝" w:eastAsia="ＭＳ 明朝" w:hAnsi="ＭＳ 明朝"/>
          <w:sz w:val="24"/>
          <w:szCs w:val="24"/>
        </w:rPr>
        <w:t>円</w:t>
      </w:r>
    </w:p>
    <w:p w14:paraId="49813F4C" w14:textId="595DAD2F" w:rsidR="007A1C1F" w:rsidRPr="00583C63" w:rsidRDefault="007A1C1F" w:rsidP="0012043C">
      <w:pPr>
        <w:ind w:right="141"/>
        <w:jc w:val="left"/>
        <w:rPr>
          <w:rFonts w:ascii="ＭＳ 明朝" w:eastAsia="ＭＳ 明朝" w:hAnsi="ＭＳ 明朝"/>
          <w:sz w:val="24"/>
          <w:szCs w:val="24"/>
        </w:rPr>
      </w:pPr>
      <w:r>
        <w:rPr>
          <w:rFonts w:ascii="ＭＳ 明朝" w:eastAsia="ＭＳ 明朝" w:hAnsi="ＭＳ 明朝"/>
          <w:sz w:val="24"/>
          <w:szCs w:val="24"/>
        </w:rPr>
        <w:t xml:space="preserve">　　　</w:t>
      </w:r>
    </w:p>
    <w:p w14:paraId="14EDC6E9" w14:textId="77777777" w:rsidR="00FB7B45" w:rsidRDefault="00FB7B45" w:rsidP="0012043C">
      <w:pPr>
        <w:ind w:right="141"/>
        <w:jc w:val="left"/>
        <w:rPr>
          <w:rFonts w:ascii="ＭＳ 明朝" w:eastAsia="ＭＳ 明朝" w:hAnsi="ＭＳ 明朝"/>
          <w:sz w:val="24"/>
          <w:szCs w:val="24"/>
        </w:rPr>
      </w:pPr>
      <w:r>
        <w:rPr>
          <w:rFonts w:ascii="ＭＳ 明朝" w:eastAsia="ＭＳ 明朝" w:hAnsi="ＭＳ 明朝" w:hint="eastAsia"/>
          <w:sz w:val="24"/>
          <w:szCs w:val="24"/>
        </w:rPr>
        <w:t xml:space="preserve">第１　</w:t>
      </w:r>
      <w:r w:rsidR="00A7421E">
        <w:rPr>
          <w:rFonts w:ascii="ＭＳ 明朝" w:eastAsia="ＭＳ 明朝" w:hAnsi="ＭＳ 明朝" w:hint="eastAsia"/>
          <w:sz w:val="24"/>
          <w:szCs w:val="24"/>
        </w:rPr>
        <w:t>当事者の</w:t>
      </w:r>
      <w:r>
        <w:rPr>
          <w:rFonts w:ascii="ＭＳ 明朝" w:eastAsia="ＭＳ 明朝" w:hAnsi="ＭＳ 明朝" w:hint="eastAsia"/>
          <w:sz w:val="24"/>
          <w:szCs w:val="24"/>
        </w:rPr>
        <w:t>表示</w:t>
      </w:r>
    </w:p>
    <w:p w14:paraId="32250AFF" w14:textId="3C25E5CD" w:rsidR="00E11AFC" w:rsidRDefault="00A7421E" w:rsidP="00FB7B45">
      <w:pPr>
        <w:ind w:right="141" w:firstLineChars="300" w:firstLine="846"/>
        <w:jc w:val="left"/>
        <w:rPr>
          <w:rFonts w:ascii="ＭＳ 明朝" w:eastAsia="ＭＳ 明朝" w:hAnsi="ＭＳ 明朝"/>
          <w:sz w:val="24"/>
          <w:szCs w:val="24"/>
        </w:rPr>
      </w:pPr>
      <w:r>
        <w:rPr>
          <w:rFonts w:ascii="ＭＳ 明朝" w:eastAsia="ＭＳ 明朝" w:hAnsi="ＭＳ 明朝" w:hint="eastAsia"/>
          <w:sz w:val="24"/>
          <w:szCs w:val="24"/>
        </w:rPr>
        <w:t>別紙当事者目録記載のとおり</w:t>
      </w:r>
    </w:p>
    <w:p w14:paraId="0B346720" w14:textId="00F49F88" w:rsidR="008F664C" w:rsidRPr="00FB7B45" w:rsidRDefault="008F664C" w:rsidP="00FB7B45">
      <w:pPr>
        <w:ind w:right="141"/>
        <w:jc w:val="left"/>
        <w:rPr>
          <w:rFonts w:ascii="ＭＳ 明朝" w:eastAsia="ＭＳ 明朝" w:hAnsi="ＭＳ 明朝"/>
          <w:sz w:val="24"/>
          <w:szCs w:val="24"/>
        </w:rPr>
      </w:pPr>
    </w:p>
    <w:p w14:paraId="79CDE121" w14:textId="77777777" w:rsidR="006B6400" w:rsidRDefault="008F664C" w:rsidP="008F664C">
      <w:pPr>
        <w:ind w:left="564" w:right="141" w:hangingChars="200" w:hanging="564"/>
        <w:jc w:val="left"/>
        <w:rPr>
          <w:rFonts w:ascii="ＭＳ 明朝" w:eastAsia="ＭＳ 明朝" w:hAnsi="ＭＳ 明朝"/>
          <w:sz w:val="24"/>
          <w:szCs w:val="24"/>
        </w:rPr>
      </w:pPr>
      <w:r>
        <w:rPr>
          <w:rFonts w:ascii="ＭＳ 明朝" w:eastAsia="ＭＳ 明朝" w:hAnsi="ＭＳ 明朝" w:hint="eastAsia"/>
          <w:sz w:val="24"/>
          <w:szCs w:val="24"/>
        </w:rPr>
        <w:t>第</w:t>
      </w:r>
      <w:r w:rsidR="00FB7B45">
        <w:rPr>
          <w:rFonts w:ascii="ＭＳ 明朝" w:eastAsia="ＭＳ 明朝" w:hAnsi="ＭＳ 明朝" w:hint="eastAsia"/>
          <w:sz w:val="24"/>
          <w:szCs w:val="24"/>
        </w:rPr>
        <w:t>２</w:t>
      </w:r>
      <w:r>
        <w:rPr>
          <w:rFonts w:ascii="ＭＳ 明朝" w:eastAsia="ＭＳ 明朝" w:hAnsi="ＭＳ 明朝" w:hint="eastAsia"/>
          <w:sz w:val="24"/>
          <w:szCs w:val="24"/>
        </w:rPr>
        <w:t xml:space="preserve">　</w:t>
      </w:r>
      <w:r w:rsidR="00A7421E">
        <w:rPr>
          <w:rFonts w:ascii="ＭＳ 明朝" w:eastAsia="ＭＳ 明朝" w:hAnsi="ＭＳ 明朝" w:hint="eastAsia"/>
          <w:sz w:val="24"/>
          <w:szCs w:val="24"/>
        </w:rPr>
        <w:t>申立て</w:t>
      </w:r>
      <w:r>
        <w:rPr>
          <w:rFonts w:ascii="ＭＳ 明朝" w:eastAsia="ＭＳ 明朝" w:hAnsi="ＭＳ 明朝" w:hint="eastAsia"/>
          <w:sz w:val="24"/>
          <w:szCs w:val="24"/>
        </w:rPr>
        <w:t>の趣旨</w:t>
      </w:r>
    </w:p>
    <w:p w14:paraId="4445E1C8" w14:textId="6F4F8B61" w:rsidR="000371C1" w:rsidRDefault="000371C1" w:rsidP="008F664C">
      <w:pPr>
        <w:ind w:left="564" w:right="141" w:hangingChars="200" w:hanging="564"/>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392A63">
        <w:rPr>
          <w:rFonts w:ascii="ＭＳ 明朝" w:eastAsia="ＭＳ 明朝" w:hAnsi="ＭＳ 明朝" w:hint="eastAsia"/>
          <w:sz w:val="24"/>
          <w:szCs w:val="24"/>
        </w:rPr>
        <w:t>賛否不明</w:t>
      </w:r>
      <w:r>
        <w:rPr>
          <w:rFonts w:ascii="ＭＳ 明朝" w:eastAsia="ＭＳ 明朝" w:hAnsi="ＭＳ 明朝" w:hint="eastAsia"/>
          <w:sz w:val="24"/>
          <w:szCs w:val="24"/>
        </w:rPr>
        <w:t>共有者以外の共有者は、別紙</w:t>
      </w:r>
      <w:r w:rsidR="00F115D5">
        <w:rPr>
          <w:rFonts w:ascii="ＭＳ 明朝" w:eastAsia="ＭＳ 明朝" w:hAnsi="ＭＳ 明朝" w:hint="eastAsia"/>
          <w:sz w:val="24"/>
          <w:szCs w:val="24"/>
        </w:rPr>
        <w:t>共有物目録</w:t>
      </w:r>
      <w:r>
        <w:rPr>
          <w:rFonts w:ascii="ＭＳ 明朝" w:eastAsia="ＭＳ 明朝" w:hAnsi="ＭＳ 明朝" w:hint="eastAsia"/>
          <w:sz w:val="24"/>
          <w:szCs w:val="24"/>
        </w:rPr>
        <w:t>記載の共有物について、</w:t>
      </w:r>
      <w:r w:rsidR="00392A63">
        <w:rPr>
          <w:rFonts w:ascii="ＭＳ 明朝" w:eastAsia="ＭＳ 明朝" w:hAnsi="ＭＳ 明朝" w:hint="eastAsia"/>
          <w:sz w:val="24"/>
          <w:szCs w:val="24"/>
        </w:rPr>
        <w:t>賛否不明</w:t>
      </w:r>
      <w:r>
        <w:rPr>
          <w:rFonts w:ascii="ＭＳ 明朝" w:eastAsia="ＭＳ 明朝" w:hAnsi="ＭＳ 明朝" w:hint="eastAsia"/>
          <w:sz w:val="24"/>
          <w:szCs w:val="24"/>
        </w:rPr>
        <w:t>共有者以外の共有者の持分の価格に従い、その過半数で別紙管理行為目録記載の行為をすることを決することができる</w:t>
      </w:r>
    </w:p>
    <w:p w14:paraId="1A048F87" w14:textId="1B35A343" w:rsidR="008F664C" w:rsidRDefault="008F664C" w:rsidP="008F664C">
      <w:pPr>
        <w:ind w:left="564" w:right="141" w:hangingChars="200" w:hanging="564"/>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04011E">
        <w:rPr>
          <w:rFonts w:ascii="ＭＳ 明朝" w:eastAsia="ＭＳ 明朝" w:hAnsi="ＭＳ 明朝" w:hint="eastAsia"/>
          <w:sz w:val="24"/>
          <w:szCs w:val="24"/>
        </w:rPr>
        <w:t xml:space="preserve">　　</w:t>
      </w:r>
      <w:r>
        <w:rPr>
          <w:rFonts w:ascii="ＭＳ 明朝" w:eastAsia="ＭＳ 明朝" w:hAnsi="ＭＳ 明朝" w:hint="eastAsia"/>
          <w:sz w:val="24"/>
          <w:szCs w:val="24"/>
        </w:rPr>
        <w:t>との</w:t>
      </w:r>
      <w:r w:rsidR="00BF144D">
        <w:rPr>
          <w:rFonts w:ascii="ＭＳ 明朝" w:eastAsia="ＭＳ 明朝" w:hAnsi="ＭＳ 明朝" w:hint="eastAsia"/>
          <w:sz w:val="24"/>
          <w:szCs w:val="24"/>
        </w:rPr>
        <w:t>裁判</w:t>
      </w:r>
      <w:r>
        <w:rPr>
          <w:rFonts w:ascii="ＭＳ 明朝" w:eastAsia="ＭＳ 明朝" w:hAnsi="ＭＳ 明朝" w:hint="eastAsia"/>
          <w:sz w:val="24"/>
          <w:szCs w:val="24"/>
        </w:rPr>
        <w:t>を求める。</w:t>
      </w:r>
    </w:p>
    <w:p w14:paraId="2868CA24" w14:textId="77777777" w:rsidR="008F664C" w:rsidRDefault="008F664C" w:rsidP="008F664C">
      <w:pPr>
        <w:ind w:left="564" w:right="141" w:hangingChars="200" w:hanging="564"/>
        <w:jc w:val="left"/>
        <w:rPr>
          <w:rFonts w:ascii="ＭＳ 明朝" w:eastAsia="ＭＳ 明朝" w:hAnsi="ＭＳ 明朝"/>
          <w:sz w:val="24"/>
          <w:szCs w:val="24"/>
        </w:rPr>
      </w:pPr>
    </w:p>
    <w:p w14:paraId="1B693B8B" w14:textId="542CCCC2" w:rsidR="00392A63" w:rsidRDefault="008F664C" w:rsidP="008F664C">
      <w:pPr>
        <w:ind w:left="564" w:right="141" w:hangingChars="200" w:hanging="564"/>
        <w:jc w:val="left"/>
        <w:rPr>
          <w:rFonts w:ascii="ＭＳ 明朝" w:eastAsia="ＭＳ 明朝" w:hAnsi="ＭＳ 明朝"/>
          <w:sz w:val="24"/>
          <w:szCs w:val="24"/>
        </w:rPr>
      </w:pPr>
      <w:r>
        <w:rPr>
          <w:rFonts w:ascii="ＭＳ 明朝" w:eastAsia="ＭＳ 明朝" w:hAnsi="ＭＳ 明朝" w:hint="eastAsia"/>
          <w:sz w:val="24"/>
          <w:szCs w:val="24"/>
        </w:rPr>
        <w:t>第</w:t>
      </w:r>
      <w:r w:rsidR="00FB7B45">
        <w:rPr>
          <w:rFonts w:ascii="ＭＳ 明朝" w:eastAsia="ＭＳ 明朝" w:hAnsi="ＭＳ 明朝" w:hint="eastAsia"/>
          <w:sz w:val="24"/>
          <w:szCs w:val="24"/>
        </w:rPr>
        <w:t>３</w:t>
      </w:r>
      <w:r>
        <w:rPr>
          <w:rFonts w:ascii="ＭＳ 明朝" w:eastAsia="ＭＳ 明朝" w:hAnsi="ＭＳ 明朝" w:hint="eastAsia"/>
          <w:sz w:val="24"/>
          <w:szCs w:val="24"/>
        </w:rPr>
        <w:t xml:space="preserve">　</w:t>
      </w:r>
      <w:r w:rsidR="00392A63">
        <w:rPr>
          <w:rFonts w:ascii="ＭＳ 明朝" w:eastAsia="ＭＳ 明朝" w:hAnsi="ＭＳ 明朝" w:hint="eastAsia"/>
          <w:sz w:val="24"/>
          <w:szCs w:val="24"/>
        </w:rPr>
        <w:t>共有物の表示</w:t>
      </w:r>
    </w:p>
    <w:p w14:paraId="0BF5816D" w14:textId="6DF996A0" w:rsidR="00392A63" w:rsidRDefault="00392A63" w:rsidP="00392A63">
      <w:pPr>
        <w:ind w:left="564" w:right="141" w:hangingChars="200" w:hanging="564"/>
        <w:jc w:val="left"/>
        <w:rPr>
          <w:rFonts w:ascii="ＭＳ 明朝" w:eastAsia="ＭＳ 明朝" w:hAnsi="ＭＳ 明朝"/>
          <w:sz w:val="24"/>
          <w:szCs w:val="24"/>
        </w:rPr>
      </w:pPr>
      <w:r>
        <w:rPr>
          <w:rFonts w:ascii="ＭＳ 明朝" w:eastAsia="ＭＳ 明朝" w:hAnsi="ＭＳ 明朝" w:hint="eastAsia"/>
          <w:sz w:val="24"/>
          <w:szCs w:val="24"/>
        </w:rPr>
        <w:t xml:space="preserve">　　　別紙</w:t>
      </w:r>
      <w:r w:rsidR="00F115D5">
        <w:rPr>
          <w:rFonts w:ascii="ＭＳ 明朝" w:eastAsia="ＭＳ 明朝" w:hAnsi="ＭＳ 明朝" w:hint="eastAsia"/>
          <w:sz w:val="24"/>
          <w:szCs w:val="24"/>
        </w:rPr>
        <w:t>共有物目録</w:t>
      </w:r>
      <w:r>
        <w:rPr>
          <w:rFonts w:ascii="ＭＳ 明朝" w:eastAsia="ＭＳ 明朝" w:hAnsi="ＭＳ 明朝" w:hint="eastAsia"/>
          <w:sz w:val="24"/>
          <w:szCs w:val="24"/>
        </w:rPr>
        <w:t>記載のとおり</w:t>
      </w:r>
    </w:p>
    <w:p w14:paraId="1B146A18" w14:textId="77777777" w:rsidR="00AF45B5" w:rsidRDefault="00AF45B5" w:rsidP="00392A63">
      <w:pPr>
        <w:ind w:left="564" w:right="141" w:hangingChars="200" w:hanging="564"/>
        <w:jc w:val="left"/>
        <w:rPr>
          <w:rFonts w:ascii="ＭＳ 明朝" w:eastAsia="ＭＳ 明朝" w:hAnsi="ＭＳ 明朝"/>
          <w:sz w:val="24"/>
          <w:szCs w:val="24"/>
        </w:rPr>
      </w:pPr>
    </w:p>
    <w:p w14:paraId="2FA0C624" w14:textId="26CD8C94" w:rsidR="00392A63" w:rsidRDefault="00392A63" w:rsidP="00392A63">
      <w:pPr>
        <w:ind w:left="564" w:right="141" w:hangingChars="200" w:hanging="564"/>
        <w:jc w:val="left"/>
        <w:rPr>
          <w:rFonts w:ascii="ＭＳ 明朝" w:eastAsia="ＭＳ 明朝" w:hAnsi="ＭＳ 明朝"/>
          <w:sz w:val="24"/>
          <w:szCs w:val="24"/>
        </w:rPr>
      </w:pPr>
      <w:r>
        <w:rPr>
          <w:rFonts w:ascii="ＭＳ 明朝" w:eastAsia="ＭＳ 明朝" w:hAnsi="ＭＳ 明朝" w:hint="eastAsia"/>
          <w:sz w:val="24"/>
          <w:szCs w:val="24"/>
        </w:rPr>
        <w:t>第４　共有物の共有者（申立人を除く。）</w:t>
      </w:r>
    </w:p>
    <w:p w14:paraId="2AA861B3" w14:textId="2F3B719D" w:rsidR="00392A63" w:rsidRDefault="00392A63" w:rsidP="00392A63">
      <w:pPr>
        <w:ind w:left="564" w:right="141" w:hangingChars="200" w:hanging="564"/>
        <w:jc w:val="left"/>
        <w:rPr>
          <w:rFonts w:ascii="ＭＳ 明朝" w:eastAsia="ＭＳ 明朝" w:hAnsi="ＭＳ 明朝"/>
          <w:sz w:val="24"/>
          <w:szCs w:val="24"/>
        </w:rPr>
      </w:pPr>
      <w:r>
        <w:rPr>
          <w:rFonts w:ascii="ＭＳ 明朝" w:eastAsia="ＭＳ 明朝" w:hAnsi="ＭＳ 明朝" w:hint="eastAsia"/>
          <w:sz w:val="24"/>
          <w:szCs w:val="24"/>
        </w:rPr>
        <w:lastRenderedPageBreak/>
        <w:t xml:space="preserve">　　　別紙共有者目録記載のとおり</w:t>
      </w:r>
    </w:p>
    <w:p w14:paraId="1682554D" w14:textId="77777777" w:rsidR="00AF45B5" w:rsidRPr="00392A63" w:rsidRDefault="00AF45B5" w:rsidP="00392A63">
      <w:pPr>
        <w:ind w:left="564" w:right="141" w:hangingChars="200" w:hanging="564"/>
        <w:jc w:val="left"/>
        <w:rPr>
          <w:rFonts w:ascii="ＭＳ 明朝" w:eastAsia="ＭＳ 明朝" w:hAnsi="ＭＳ 明朝"/>
          <w:sz w:val="24"/>
          <w:szCs w:val="24"/>
        </w:rPr>
      </w:pPr>
    </w:p>
    <w:p w14:paraId="5E3B194D" w14:textId="29F20405" w:rsidR="008F664C" w:rsidRDefault="00392A63" w:rsidP="008F664C">
      <w:pPr>
        <w:ind w:left="564" w:right="141" w:hangingChars="200" w:hanging="564"/>
        <w:jc w:val="left"/>
        <w:rPr>
          <w:rFonts w:ascii="ＭＳ 明朝" w:eastAsia="ＭＳ 明朝" w:hAnsi="ＭＳ 明朝"/>
          <w:sz w:val="24"/>
          <w:szCs w:val="24"/>
        </w:rPr>
      </w:pPr>
      <w:r>
        <w:rPr>
          <w:rFonts w:ascii="ＭＳ 明朝" w:eastAsia="ＭＳ 明朝" w:hAnsi="ＭＳ 明朝" w:hint="eastAsia"/>
          <w:sz w:val="24"/>
          <w:szCs w:val="24"/>
        </w:rPr>
        <w:t xml:space="preserve">第５　</w:t>
      </w:r>
      <w:r w:rsidR="00A7421E">
        <w:rPr>
          <w:rFonts w:ascii="ＭＳ 明朝" w:eastAsia="ＭＳ 明朝" w:hAnsi="ＭＳ 明朝" w:hint="eastAsia"/>
          <w:sz w:val="24"/>
          <w:szCs w:val="24"/>
        </w:rPr>
        <w:t>申立て</w:t>
      </w:r>
      <w:r w:rsidR="008F664C">
        <w:rPr>
          <w:rFonts w:ascii="ＭＳ 明朝" w:eastAsia="ＭＳ 明朝" w:hAnsi="ＭＳ 明朝" w:hint="eastAsia"/>
          <w:sz w:val="24"/>
          <w:szCs w:val="24"/>
        </w:rPr>
        <w:t>の原因</w:t>
      </w:r>
      <w:r w:rsidR="00325553" w:rsidRPr="00325553">
        <w:rPr>
          <w:rFonts w:ascii="ＭＳ 明朝" w:eastAsia="ＭＳ 明朝" w:hAnsi="ＭＳ 明朝" w:hint="eastAsia"/>
          <w:sz w:val="18"/>
          <w:szCs w:val="18"/>
        </w:rPr>
        <w:t>（申立てを理由づける事実</w:t>
      </w:r>
      <w:r w:rsidR="00325553">
        <w:rPr>
          <w:rFonts w:ascii="ＭＳ 明朝" w:eastAsia="ＭＳ 明朝" w:hAnsi="ＭＳ 明朝" w:hint="eastAsia"/>
          <w:sz w:val="18"/>
          <w:szCs w:val="18"/>
        </w:rPr>
        <w:t>の記載</w:t>
      </w:r>
      <w:r w:rsidR="00325553" w:rsidRPr="00325553">
        <w:rPr>
          <w:rFonts w:ascii="ＭＳ 明朝" w:eastAsia="ＭＳ 明朝" w:hAnsi="ＭＳ 明朝" w:hint="eastAsia"/>
          <w:sz w:val="18"/>
          <w:szCs w:val="18"/>
        </w:rPr>
        <w:t>※理由ごとに</w:t>
      </w:r>
      <w:r w:rsidR="00844723">
        <w:rPr>
          <w:rFonts w:ascii="ＭＳ 明朝" w:eastAsia="ＭＳ 明朝" w:hAnsi="ＭＳ 明朝" w:hint="eastAsia"/>
          <w:sz w:val="18"/>
          <w:szCs w:val="18"/>
        </w:rPr>
        <w:t>資料</w:t>
      </w:r>
      <w:r w:rsidR="00325553" w:rsidRPr="00325553">
        <w:rPr>
          <w:rFonts w:ascii="ＭＳ 明朝" w:eastAsia="ＭＳ 明朝" w:hAnsi="ＭＳ 明朝" w:hint="eastAsia"/>
          <w:sz w:val="18"/>
          <w:szCs w:val="18"/>
        </w:rPr>
        <w:t>番号を付す。）</w:t>
      </w:r>
    </w:p>
    <w:p w14:paraId="727BEAC0" w14:textId="7F6E30F2" w:rsidR="008F664C" w:rsidRDefault="008F664C" w:rsidP="008F664C">
      <w:pPr>
        <w:ind w:left="564" w:right="141" w:hangingChars="200" w:hanging="564"/>
        <w:jc w:val="left"/>
        <w:rPr>
          <w:rFonts w:ascii="ＭＳ 明朝" w:eastAsia="ＭＳ 明朝" w:hAnsi="ＭＳ 明朝"/>
          <w:sz w:val="24"/>
          <w:szCs w:val="24"/>
        </w:rPr>
      </w:pPr>
      <w:r>
        <w:rPr>
          <w:rFonts w:ascii="ＭＳ 明朝" w:eastAsia="ＭＳ 明朝" w:hAnsi="ＭＳ 明朝" w:hint="eastAsia"/>
          <w:sz w:val="24"/>
          <w:szCs w:val="24"/>
        </w:rPr>
        <w:t xml:space="preserve">　１　</w:t>
      </w:r>
      <w:r w:rsidR="00392A63">
        <w:rPr>
          <w:rFonts w:ascii="ＭＳ 明朝" w:eastAsia="ＭＳ 明朝" w:hAnsi="ＭＳ 明朝" w:hint="eastAsia"/>
          <w:sz w:val="24"/>
          <w:szCs w:val="24"/>
        </w:rPr>
        <w:t>予定している管理行為の内容</w:t>
      </w:r>
    </w:p>
    <w:p w14:paraId="4158A355" w14:textId="5D4906DD" w:rsidR="00392A63" w:rsidRDefault="00392A63" w:rsidP="008F664C">
      <w:pPr>
        <w:ind w:left="564" w:right="141" w:hangingChars="200" w:hanging="564"/>
        <w:jc w:val="left"/>
        <w:rPr>
          <w:rFonts w:ascii="ＭＳ 明朝" w:eastAsia="ＭＳ 明朝" w:hAnsi="ＭＳ 明朝"/>
          <w:sz w:val="24"/>
          <w:szCs w:val="24"/>
        </w:rPr>
      </w:pPr>
      <w:r>
        <w:rPr>
          <w:rFonts w:ascii="ＭＳ 明朝" w:eastAsia="ＭＳ 明朝" w:hAnsi="ＭＳ 明朝" w:hint="eastAsia"/>
          <w:sz w:val="24"/>
          <w:szCs w:val="24"/>
        </w:rPr>
        <w:t xml:space="preserve">　　　別紙管理</w:t>
      </w:r>
      <w:r w:rsidR="0074431F">
        <w:rPr>
          <w:rFonts w:ascii="ＭＳ 明朝" w:eastAsia="ＭＳ 明朝" w:hAnsi="ＭＳ 明朝" w:hint="eastAsia"/>
          <w:sz w:val="24"/>
          <w:szCs w:val="24"/>
        </w:rPr>
        <w:t>行為</w:t>
      </w:r>
      <w:r>
        <w:rPr>
          <w:rFonts w:ascii="ＭＳ 明朝" w:eastAsia="ＭＳ 明朝" w:hAnsi="ＭＳ 明朝" w:hint="eastAsia"/>
          <w:sz w:val="24"/>
          <w:szCs w:val="24"/>
        </w:rPr>
        <w:t>目録記載のとおり</w:t>
      </w:r>
    </w:p>
    <w:p w14:paraId="657B1F1D" w14:textId="009E1B84" w:rsidR="00DB2E48" w:rsidRDefault="00844723" w:rsidP="007A1C1F">
      <w:pPr>
        <w:ind w:right="141"/>
        <w:jc w:val="left"/>
        <w:rPr>
          <w:rFonts w:ascii="ＭＳ 明朝" w:eastAsia="ＭＳ 明朝" w:hAnsi="ＭＳ 明朝"/>
          <w:sz w:val="24"/>
          <w:szCs w:val="24"/>
        </w:rPr>
      </w:pPr>
      <w:r>
        <w:rPr>
          <w:rFonts w:ascii="ＭＳ 明朝" w:eastAsia="ＭＳ 明朝" w:hAnsi="ＭＳ 明朝" w:hint="eastAsia"/>
          <w:sz w:val="24"/>
          <w:szCs w:val="24"/>
        </w:rPr>
        <w:t xml:space="preserve">　２</w:t>
      </w:r>
      <w:r w:rsidR="00392A63">
        <w:rPr>
          <w:rFonts w:ascii="ＭＳ 明朝" w:eastAsia="ＭＳ 明朝" w:hAnsi="ＭＳ 明朝" w:hint="eastAsia"/>
          <w:sz w:val="24"/>
          <w:szCs w:val="24"/>
        </w:rPr>
        <w:t xml:space="preserve">　</w:t>
      </w:r>
      <w:r w:rsidR="00D57943">
        <w:rPr>
          <w:rFonts w:ascii="ＭＳ 明朝" w:eastAsia="ＭＳ 明朝" w:hAnsi="ＭＳ 明朝" w:hint="eastAsia"/>
          <w:sz w:val="24"/>
          <w:szCs w:val="24"/>
        </w:rPr>
        <w:t>本申立てに至った経緯・動機</w:t>
      </w:r>
      <w:r w:rsidR="00DB2E48">
        <w:rPr>
          <w:rFonts w:ascii="ＭＳ 明朝" w:eastAsia="ＭＳ 明朝" w:hAnsi="ＭＳ 明朝" w:hint="eastAsia"/>
          <w:sz w:val="24"/>
          <w:szCs w:val="24"/>
        </w:rPr>
        <w:t>等</w:t>
      </w:r>
    </w:p>
    <w:p w14:paraId="2433463C" w14:textId="6C2564FF" w:rsidR="00DB2E48" w:rsidRDefault="00DB2E48" w:rsidP="007A1C1F">
      <w:pPr>
        <w:ind w:right="141"/>
        <w:jc w:val="left"/>
        <w:rPr>
          <w:rFonts w:ascii="ＭＳ 明朝" w:eastAsia="ＭＳ 明朝" w:hAnsi="ＭＳ 明朝"/>
          <w:sz w:val="24"/>
          <w:szCs w:val="24"/>
        </w:rPr>
      </w:pPr>
      <w:r>
        <w:rPr>
          <w:rFonts w:ascii="ＭＳ 明朝" w:eastAsia="ＭＳ 明朝" w:hAnsi="ＭＳ 明朝" w:hint="eastAsia"/>
          <w:sz w:val="24"/>
          <w:szCs w:val="24"/>
        </w:rPr>
        <w:t xml:space="preserve">　　</w:t>
      </w:r>
    </w:p>
    <w:p w14:paraId="6611B951" w14:textId="77777777" w:rsidR="00DB2E48" w:rsidRDefault="00DB2E48" w:rsidP="007A1C1F">
      <w:pPr>
        <w:ind w:right="141"/>
        <w:jc w:val="left"/>
        <w:rPr>
          <w:rFonts w:ascii="ＭＳ 明朝" w:eastAsia="ＭＳ 明朝" w:hAnsi="ＭＳ 明朝"/>
          <w:sz w:val="24"/>
          <w:szCs w:val="24"/>
        </w:rPr>
      </w:pPr>
    </w:p>
    <w:p w14:paraId="4676A4BF" w14:textId="0422A20B" w:rsidR="00D57943" w:rsidRDefault="00844723" w:rsidP="007A1C1F">
      <w:pPr>
        <w:ind w:right="141"/>
        <w:jc w:val="left"/>
        <w:rPr>
          <w:rFonts w:ascii="ＭＳ 明朝" w:eastAsia="ＭＳ 明朝" w:hAnsi="ＭＳ 明朝"/>
          <w:sz w:val="24"/>
          <w:szCs w:val="24"/>
        </w:rPr>
      </w:pPr>
      <w:r>
        <w:rPr>
          <w:rFonts w:ascii="ＭＳ 明朝" w:eastAsia="ＭＳ 明朝" w:hAnsi="ＭＳ 明朝" w:hint="eastAsia"/>
          <w:sz w:val="24"/>
          <w:szCs w:val="24"/>
        </w:rPr>
        <w:t xml:space="preserve">　３</w:t>
      </w:r>
      <w:r w:rsidR="0004011E" w:rsidRPr="0004011E">
        <w:rPr>
          <w:rFonts w:ascii="ＭＳ 明朝" w:eastAsia="ＭＳ 明朝" w:hAnsi="ＭＳ 明朝" w:hint="eastAsia"/>
          <w:sz w:val="24"/>
          <w:szCs w:val="24"/>
        </w:rPr>
        <w:t xml:space="preserve">　</w:t>
      </w:r>
      <w:r w:rsidR="00D57943">
        <w:rPr>
          <w:rFonts w:ascii="ＭＳ 明朝" w:eastAsia="ＭＳ 明朝" w:hAnsi="ＭＳ 明朝" w:hint="eastAsia"/>
          <w:sz w:val="24"/>
          <w:szCs w:val="24"/>
        </w:rPr>
        <w:t>賛否不明共有者に対する催告</w:t>
      </w:r>
    </w:p>
    <w:p w14:paraId="164BCA7B" w14:textId="10123DFF" w:rsidR="00844723" w:rsidRPr="0004011E" w:rsidRDefault="00844723" w:rsidP="007A1C1F">
      <w:pPr>
        <w:ind w:right="141"/>
        <w:jc w:val="left"/>
        <w:rPr>
          <w:rFonts w:ascii="ＭＳ 明朝" w:eastAsia="ＭＳ 明朝" w:hAnsi="ＭＳ 明朝"/>
          <w:sz w:val="24"/>
          <w:szCs w:val="24"/>
        </w:rPr>
      </w:pPr>
    </w:p>
    <w:p w14:paraId="5A631949" w14:textId="3D4BCA5A" w:rsidR="00844723" w:rsidRDefault="00844723" w:rsidP="00AF45B5">
      <w:pPr>
        <w:ind w:right="141"/>
        <w:jc w:val="left"/>
        <w:rPr>
          <w:rFonts w:ascii="ＭＳ 明朝" w:eastAsia="ＭＳ 明朝" w:hAnsi="ＭＳ 明朝"/>
          <w:sz w:val="24"/>
          <w:szCs w:val="24"/>
        </w:rPr>
      </w:pPr>
      <w:r>
        <w:rPr>
          <w:rFonts w:ascii="ＭＳ 明朝" w:eastAsia="ＭＳ 明朝" w:hAnsi="ＭＳ 明朝" w:hint="eastAsia"/>
          <w:sz w:val="24"/>
          <w:szCs w:val="24"/>
        </w:rPr>
        <w:t xml:space="preserve">　４</w:t>
      </w:r>
      <w:r w:rsidR="00AF45B5">
        <w:rPr>
          <w:rFonts w:ascii="ＭＳ 明朝" w:eastAsia="ＭＳ 明朝" w:hAnsi="ＭＳ 明朝" w:hint="eastAsia"/>
          <w:sz w:val="24"/>
          <w:szCs w:val="24"/>
        </w:rPr>
        <w:t xml:space="preserve">　</w:t>
      </w:r>
      <w:r w:rsidR="0004011E">
        <w:rPr>
          <w:rFonts w:ascii="ＭＳ 明朝" w:eastAsia="ＭＳ 明朝" w:hAnsi="ＭＳ 明朝" w:hint="eastAsia"/>
          <w:sz w:val="24"/>
          <w:szCs w:val="24"/>
        </w:rPr>
        <w:t>よって、申立</w:t>
      </w:r>
      <w:r w:rsidR="007762AB">
        <w:rPr>
          <w:rFonts w:ascii="ＭＳ 明朝" w:eastAsia="ＭＳ 明朝" w:hAnsi="ＭＳ 明朝" w:hint="eastAsia"/>
          <w:sz w:val="24"/>
          <w:szCs w:val="24"/>
        </w:rPr>
        <w:t>て</w:t>
      </w:r>
      <w:r w:rsidR="0004011E">
        <w:rPr>
          <w:rFonts w:ascii="ＭＳ 明朝" w:eastAsia="ＭＳ 明朝" w:hAnsi="ＭＳ 明朝" w:hint="eastAsia"/>
          <w:sz w:val="24"/>
          <w:szCs w:val="24"/>
        </w:rPr>
        <w:t>の趣旨記載の裁判を求める。</w:t>
      </w:r>
    </w:p>
    <w:p w14:paraId="1F43ACF7" w14:textId="77777777" w:rsidR="00110936" w:rsidRDefault="00110936" w:rsidP="00110936">
      <w:pPr>
        <w:ind w:right="141"/>
        <w:jc w:val="left"/>
        <w:rPr>
          <w:rFonts w:ascii="ＭＳ 明朝" w:eastAsia="ＭＳ 明朝" w:hAnsi="ＭＳ 明朝"/>
          <w:sz w:val="24"/>
          <w:szCs w:val="24"/>
        </w:rPr>
      </w:pPr>
    </w:p>
    <w:p w14:paraId="2EAEAB01" w14:textId="48D44254" w:rsidR="00ED44BE" w:rsidRPr="00110936" w:rsidRDefault="00ED44BE" w:rsidP="007A1C1F">
      <w:pPr>
        <w:ind w:right="141"/>
        <w:jc w:val="left"/>
        <w:rPr>
          <w:rFonts w:ascii="ＭＳ 明朝" w:eastAsia="ＭＳ 明朝" w:hAnsi="ＭＳ 明朝"/>
          <w:sz w:val="24"/>
          <w:szCs w:val="24"/>
        </w:rPr>
      </w:pPr>
    </w:p>
    <w:p w14:paraId="120172C0" w14:textId="77777777" w:rsidR="00ED44BE" w:rsidRDefault="00ED44BE" w:rsidP="007A1C1F">
      <w:pPr>
        <w:ind w:right="141"/>
        <w:jc w:val="left"/>
        <w:rPr>
          <w:rFonts w:ascii="ＭＳ 明朝" w:eastAsia="ＭＳ 明朝" w:hAnsi="ＭＳ 明朝"/>
          <w:sz w:val="24"/>
          <w:szCs w:val="24"/>
        </w:rPr>
      </w:pPr>
    </w:p>
    <w:p w14:paraId="700C79BD" w14:textId="185500F8" w:rsidR="007A1C1F" w:rsidRDefault="00B67067" w:rsidP="007A1C1F">
      <w:pPr>
        <w:ind w:right="141"/>
        <w:jc w:val="left"/>
        <w:rPr>
          <w:rFonts w:ascii="ＭＳ 明朝" w:eastAsia="ＭＳ 明朝" w:hAnsi="ＭＳ 明朝"/>
          <w:sz w:val="24"/>
          <w:szCs w:val="24"/>
        </w:rPr>
      </w:pPr>
      <w:r>
        <w:rPr>
          <w:rFonts w:ascii="ＭＳ 明朝" w:eastAsia="ＭＳ 明朝" w:hAnsi="ＭＳ 明朝" w:hint="eastAsia"/>
          <w:sz w:val="24"/>
          <w:szCs w:val="24"/>
        </w:rPr>
        <w:t>添付</w:t>
      </w:r>
      <w:r w:rsidR="007A1C1F">
        <w:rPr>
          <w:rFonts w:ascii="ＭＳ 明朝" w:eastAsia="ＭＳ 明朝" w:hAnsi="ＭＳ 明朝"/>
          <w:sz w:val="24"/>
          <w:szCs w:val="24"/>
        </w:rPr>
        <w:t>書類</w:t>
      </w:r>
    </w:p>
    <w:p w14:paraId="11741B59" w14:textId="7D7BFC00" w:rsidR="007A1C1F" w:rsidRDefault="007A1C1F" w:rsidP="007A1C1F">
      <w:pPr>
        <w:ind w:right="141"/>
        <w:jc w:val="left"/>
        <w:rPr>
          <w:rFonts w:ascii="ＭＳ 明朝" w:eastAsia="ＭＳ 明朝" w:hAnsi="ＭＳ 明朝"/>
          <w:sz w:val="24"/>
          <w:szCs w:val="24"/>
        </w:rPr>
      </w:pPr>
      <w:r>
        <w:rPr>
          <w:rFonts w:ascii="ＭＳ 明朝" w:eastAsia="ＭＳ 明朝" w:hAnsi="ＭＳ 明朝"/>
          <w:sz w:val="24"/>
          <w:szCs w:val="24"/>
        </w:rPr>
        <w:t xml:space="preserve">　　□委任状（弁護士が代理人となるとき）</w:t>
      </w:r>
    </w:p>
    <w:p w14:paraId="2E49E4B9" w14:textId="4C0B3CB1" w:rsidR="007A1C1F" w:rsidRDefault="007A1C1F" w:rsidP="007A1C1F">
      <w:pPr>
        <w:ind w:right="141"/>
        <w:jc w:val="left"/>
        <w:rPr>
          <w:rFonts w:ascii="ＭＳ 明朝" w:eastAsia="ＭＳ 明朝" w:hAnsi="ＭＳ 明朝"/>
          <w:sz w:val="24"/>
          <w:szCs w:val="24"/>
        </w:rPr>
      </w:pPr>
      <w:r>
        <w:rPr>
          <w:rFonts w:ascii="ＭＳ 明朝" w:eastAsia="ＭＳ 明朝" w:hAnsi="ＭＳ 明朝"/>
          <w:sz w:val="24"/>
          <w:szCs w:val="24"/>
        </w:rPr>
        <w:t xml:space="preserve">　　□資格証明書（法人</w:t>
      </w:r>
      <w:r w:rsidR="00C0680D">
        <w:rPr>
          <w:rFonts w:ascii="ＭＳ 明朝" w:eastAsia="ＭＳ 明朝" w:hAnsi="ＭＳ 明朝" w:hint="eastAsia"/>
          <w:sz w:val="24"/>
          <w:szCs w:val="24"/>
        </w:rPr>
        <w:t>の場合</w:t>
      </w:r>
      <w:r>
        <w:rPr>
          <w:rFonts w:ascii="ＭＳ 明朝" w:eastAsia="ＭＳ 明朝" w:hAnsi="ＭＳ 明朝"/>
          <w:sz w:val="24"/>
          <w:szCs w:val="24"/>
        </w:rPr>
        <w:t>）</w:t>
      </w:r>
    </w:p>
    <w:p w14:paraId="63D85A4E" w14:textId="086C7712" w:rsidR="007A1C1F" w:rsidRDefault="007A1C1F" w:rsidP="007A1C1F">
      <w:pPr>
        <w:ind w:right="141"/>
        <w:jc w:val="left"/>
        <w:rPr>
          <w:rFonts w:ascii="ＭＳ 明朝" w:eastAsia="ＭＳ 明朝" w:hAnsi="ＭＳ 明朝"/>
          <w:sz w:val="24"/>
          <w:szCs w:val="24"/>
        </w:rPr>
      </w:pPr>
      <w:r>
        <w:rPr>
          <w:rFonts w:ascii="ＭＳ 明朝" w:eastAsia="ＭＳ 明朝" w:hAnsi="ＭＳ 明朝"/>
          <w:sz w:val="24"/>
          <w:szCs w:val="24"/>
        </w:rPr>
        <w:t xml:space="preserve">　　□登記事項証明書（土地又は建物</w:t>
      </w:r>
      <w:r>
        <w:rPr>
          <w:rFonts w:ascii="ＭＳ 明朝" w:eastAsia="ＭＳ 明朝" w:hAnsi="ＭＳ 明朝" w:hint="eastAsia"/>
          <w:sz w:val="24"/>
          <w:szCs w:val="24"/>
        </w:rPr>
        <w:t>）</w:t>
      </w:r>
    </w:p>
    <w:p w14:paraId="29CFBD60" w14:textId="7C676E38" w:rsidR="00D57943" w:rsidRDefault="002C0195" w:rsidP="00EF4285">
      <w:pPr>
        <w:ind w:left="846" w:right="141" w:hangingChars="300" w:hanging="846"/>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D57943">
        <w:rPr>
          <w:rFonts w:ascii="ＭＳ 明朝" w:eastAsia="ＭＳ 明朝" w:hAnsi="ＭＳ 明朝"/>
          <w:sz w:val="24"/>
          <w:szCs w:val="24"/>
        </w:rPr>
        <w:br w:type="page"/>
      </w:r>
    </w:p>
    <w:p w14:paraId="6202FFE2" w14:textId="571B9BFE" w:rsidR="00A7421E" w:rsidRDefault="007A1C1F" w:rsidP="001E2CCD">
      <w:pPr>
        <w:widowControl/>
        <w:jc w:val="left"/>
        <w:rPr>
          <w:rFonts w:ascii="ＭＳ 明朝" w:eastAsia="ＭＳ 明朝" w:hAnsi="ＭＳ 明朝"/>
          <w:sz w:val="24"/>
          <w:szCs w:val="24"/>
        </w:rPr>
      </w:pPr>
      <w:r>
        <w:rPr>
          <w:rFonts w:ascii="ＭＳ 明朝" w:eastAsia="ＭＳ 明朝" w:hAnsi="ＭＳ 明朝" w:hint="eastAsia"/>
          <w:sz w:val="24"/>
          <w:szCs w:val="24"/>
        </w:rPr>
        <w:lastRenderedPageBreak/>
        <w:t>（別　紙）</w:t>
      </w:r>
    </w:p>
    <w:p w14:paraId="593C3DE8" w14:textId="28261DCD" w:rsidR="007A1C1F" w:rsidRPr="00D2000D" w:rsidRDefault="007A1C1F" w:rsidP="007A1C1F">
      <w:pPr>
        <w:ind w:right="141"/>
        <w:jc w:val="center"/>
        <w:rPr>
          <w:rFonts w:ascii="ＭＳ 明朝" w:eastAsia="ＭＳ 明朝" w:hAnsi="ＭＳ 明朝"/>
          <w:sz w:val="28"/>
          <w:szCs w:val="28"/>
        </w:rPr>
      </w:pPr>
      <w:r w:rsidRPr="00D2000D">
        <w:rPr>
          <w:rFonts w:ascii="ＭＳ 明朝" w:eastAsia="ＭＳ 明朝" w:hAnsi="ＭＳ 明朝" w:hint="eastAsia"/>
          <w:sz w:val="28"/>
          <w:szCs w:val="28"/>
        </w:rPr>
        <w:t>当</w:t>
      </w:r>
      <w:r w:rsidR="00D2000D">
        <w:rPr>
          <w:rFonts w:ascii="ＭＳ 明朝" w:eastAsia="ＭＳ 明朝" w:hAnsi="ＭＳ 明朝" w:hint="eastAsia"/>
          <w:sz w:val="28"/>
          <w:szCs w:val="28"/>
        </w:rPr>
        <w:t xml:space="preserve">　</w:t>
      </w:r>
      <w:r w:rsidRPr="00D2000D">
        <w:rPr>
          <w:rFonts w:ascii="ＭＳ 明朝" w:eastAsia="ＭＳ 明朝" w:hAnsi="ＭＳ 明朝" w:hint="eastAsia"/>
          <w:sz w:val="28"/>
          <w:szCs w:val="28"/>
        </w:rPr>
        <w:t>事</w:t>
      </w:r>
      <w:r w:rsidR="00D2000D">
        <w:rPr>
          <w:rFonts w:ascii="ＭＳ 明朝" w:eastAsia="ＭＳ 明朝" w:hAnsi="ＭＳ 明朝" w:hint="eastAsia"/>
          <w:sz w:val="28"/>
          <w:szCs w:val="28"/>
        </w:rPr>
        <w:t xml:space="preserve">　</w:t>
      </w:r>
      <w:r w:rsidRPr="00D2000D">
        <w:rPr>
          <w:rFonts w:ascii="ＭＳ 明朝" w:eastAsia="ＭＳ 明朝" w:hAnsi="ＭＳ 明朝" w:hint="eastAsia"/>
          <w:sz w:val="28"/>
          <w:szCs w:val="28"/>
        </w:rPr>
        <w:t>者</w:t>
      </w:r>
      <w:r w:rsidR="00D2000D">
        <w:rPr>
          <w:rFonts w:ascii="ＭＳ 明朝" w:eastAsia="ＭＳ 明朝" w:hAnsi="ＭＳ 明朝" w:hint="eastAsia"/>
          <w:sz w:val="28"/>
          <w:szCs w:val="28"/>
        </w:rPr>
        <w:t xml:space="preserve">　</w:t>
      </w:r>
      <w:r w:rsidRPr="00D2000D">
        <w:rPr>
          <w:rFonts w:ascii="ＭＳ 明朝" w:eastAsia="ＭＳ 明朝" w:hAnsi="ＭＳ 明朝" w:hint="eastAsia"/>
          <w:sz w:val="28"/>
          <w:szCs w:val="28"/>
        </w:rPr>
        <w:t>目</w:t>
      </w:r>
      <w:r w:rsidR="00D2000D">
        <w:rPr>
          <w:rFonts w:ascii="ＭＳ 明朝" w:eastAsia="ＭＳ 明朝" w:hAnsi="ＭＳ 明朝" w:hint="eastAsia"/>
          <w:sz w:val="28"/>
          <w:szCs w:val="28"/>
        </w:rPr>
        <w:t xml:space="preserve">　</w:t>
      </w:r>
      <w:r w:rsidRPr="00D2000D">
        <w:rPr>
          <w:rFonts w:ascii="ＭＳ 明朝" w:eastAsia="ＭＳ 明朝" w:hAnsi="ＭＳ 明朝" w:hint="eastAsia"/>
          <w:sz w:val="28"/>
          <w:szCs w:val="28"/>
        </w:rPr>
        <w:t>録</w:t>
      </w:r>
    </w:p>
    <w:p w14:paraId="7BA89AA4" w14:textId="244C96B4" w:rsidR="007A1C1F" w:rsidRDefault="007A1C1F" w:rsidP="007A1C1F">
      <w:pPr>
        <w:ind w:right="141"/>
        <w:rPr>
          <w:rFonts w:ascii="ＭＳ 明朝" w:eastAsia="ＭＳ 明朝" w:hAnsi="ＭＳ 明朝"/>
          <w:sz w:val="36"/>
          <w:szCs w:val="36"/>
        </w:rPr>
      </w:pPr>
    </w:p>
    <w:p w14:paraId="293E3C8D" w14:textId="494A78E8" w:rsidR="00BF144D" w:rsidRPr="00325553" w:rsidRDefault="00325553" w:rsidP="007A1C1F">
      <w:pPr>
        <w:ind w:right="141"/>
        <w:rPr>
          <w:rFonts w:ascii="ＭＳ 明朝" w:eastAsia="ＭＳ 明朝" w:hAnsi="ＭＳ 明朝"/>
          <w:sz w:val="24"/>
          <w:szCs w:val="24"/>
        </w:rPr>
      </w:pPr>
      <w:r>
        <w:rPr>
          <w:rFonts w:ascii="ＭＳ 明朝" w:eastAsia="ＭＳ 明朝" w:hAnsi="ＭＳ 明朝" w:hint="eastAsia"/>
          <w:sz w:val="24"/>
          <w:szCs w:val="24"/>
        </w:rPr>
        <w:t>〒</w:t>
      </w:r>
      <w:r w:rsidR="00DE796F">
        <w:rPr>
          <w:rFonts w:ascii="ＭＳ 明朝" w:eastAsia="ＭＳ 明朝" w:hAnsi="ＭＳ 明朝" w:hint="eastAsia"/>
          <w:sz w:val="24"/>
          <w:szCs w:val="24"/>
        </w:rPr>
        <w:t>○○○</w:t>
      </w:r>
      <w:r>
        <w:rPr>
          <w:rFonts w:ascii="ＭＳ 明朝" w:eastAsia="ＭＳ 明朝" w:hAnsi="ＭＳ 明朝" w:hint="eastAsia"/>
          <w:sz w:val="24"/>
          <w:szCs w:val="24"/>
        </w:rPr>
        <w:t>‐</w:t>
      </w:r>
      <w:r w:rsidR="00DE796F">
        <w:rPr>
          <w:rFonts w:ascii="ＭＳ 明朝" w:eastAsia="ＭＳ 明朝" w:hAnsi="ＭＳ 明朝" w:hint="eastAsia"/>
          <w:sz w:val="24"/>
          <w:szCs w:val="24"/>
        </w:rPr>
        <w:t>○○○○</w:t>
      </w:r>
    </w:p>
    <w:p w14:paraId="0470C77E" w14:textId="4D091320" w:rsidR="007A1C1F" w:rsidRDefault="007A1C1F" w:rsidP="00325553">
      <w:pPr>
        <w:ind w:right="141" w:firstLineChars="200" w:firstLine="564"/>
        <w:rPr>
          <w:rFonts w:ascii="ＭＳ 明朝" w:eastAsia="ＭＳ 明朝" w:hAnsi="ＭＳ 明朝"/>
          <w:sz w:val="24"/>
          <w:szCs w:val="24"/>
        </w:rPr>
      </w:pPr>
      <w:r>
        <w:rPr>
          <w:rFonts w:ascii="ＭＳ 明朝" w:eastAsia="ＭＳ 明朝" w:hAnsi="ＭＳ 明朝" w:hint="eastAsia"/>
          <w:sz w:val="24"/>
          <w:szCs w:val="24"/>
        </w:rPr>
        <w:t>東京都</w:t>
      </w:r>
      <w:r w:rsidR="00DE796F">
        <w:rPr>
          <w:rFonts w:ascii="ＭＳ 明朝" w:eastAsia="ＭＳ 明朝" w:hAnsi="ＭＳ 明朝" w:hint="eastAsia"/>
          <w:sz w:val="24"/>
          <w:szCs w:val="24"/>
        </w:rPr>
        <w:t>○○</w:t>
      </w:r>
      <w:r>
        <w:rPr>
          <w:rFonts w:ascii="ＭＳ 明朝" w:eastAsia="ＭＳ 明朝" w:hAnsi="ＭＳ 明朝" w:hint="eastAsia"/>
          <w:sz w:val="24"/>
          <w:szCs w:val="24"/>
        </w:rPr>
        <w:t>区</w:t>
      </w:r>
      <w:r w:rsidR="00DE796F">
        <w:rPr>
          <w:rFonts w:ascii="ＭＳ 明朝" w:eastAsia="ＭＳ 明朝" w:hAnsi="ＭＳ 明朝" w:hint="eastAsia"/>
          <w:sz w:val="24"/>
          <w:szCs w:val="24"/>
        </w:rPr>
        <w:t>○○</w:t>
      </w:r>
      <w:r w:rsidR="002C0195">
        <w:rPr>
          <w:rFonts w:ascii="ＭＳ 明朝" w:eastAsia="ＭＳ 明朝" w:hAnsi="ＭＳ 明朝" w:hint="eastAsia"/>
          <w:sz w:val="24"/>
          <w:szCs w:val="24"/>
        </w:rPr>
        <w:t>町</w:t>
      </w:r>
      <w:r w:rsidR="00DE796F">
        <w:rPr>
          <w:rFonts w:ascii="ＭＳ 明朝" w:eastAsia="ＭＳ 明朝" w:hAnsi="ＭＳ 明朝" w:hint="eastAsia"/>
          <w:sz w:val="24"/>
          <w:szCs w:val="24"/>
        </w:rPr>
        <w:t>○</w:t>
      </w:r>
      <w:r>
        <w:rPr>
          <w:rFonts w:ascii="ＭＳ 明朝" w:eastAsia="ＭＳ 明朝" w:hAnsi="ＭＳ 明朝" w:hint="eastAsia"/>
          <w:sz w:val="24"/>
          <w:szCs w:val="24"/>
        </w:rPr>
        <w:t>丁目</w:t>
      </w:r>
      <w:r w:rsidR="00DE796F">
        <w:rPr>
          <w:rFonts w:ascii="ＭＳ 明朝" w:eastAsia="ＭＳ 明朝" w:hAnsi="ＭＳ 明朝" w:hint="eastAsia"/>
          <w:sz w:val="24"/>
          <w:szCs w:val="24"/>
        </w:rPr>
        <w:t>○○</w:t>
      </w:r>
      <w:r>
        <w:rPr>
          <w:rFonts w:ascii="ＭＳ 明朝" w:eastAsia="ＭＳ 明朝" w:hAnsi="ＭＳ 明朝" w:hint="eastAsia"/>
          <w:sz w:val="24"/>
          <w:szCs w:val="24"/>
        </w:rPr>
        <w:t>番</w:t>
      </w:r>
      <w:r w:rsidR="00DE796F">
        <w:rPr>
          <w:rFonts w:ascii="ＭＳ 明朝" w:eastAsia="ＭＳ 明朝" w:hAnsi="ＭＳ 明朝" w:hint="eastAsia"/>
          <w:sz w:val="24"/>
          <w:szCs w:val="24"/>
        </w:rPr>
        <w:t>○○</w:t>
      </w:r>
      <w:r>
        <w:rPr>
          <w:rFonts w:ascii="ＭＳ 明朝" w:eastAsia="ＭＳ 明朝" w:hAnsi="ＭＳ 明朝" w:hint="eastAsia"/>
          <w:sz w:val="24"/>
          <w:szCs w:val="24"/>
        </w:rPr>
        <w:t>号</w:t>
      </w:r>
    </w:p>
    <w:p w14:paraId="07129543" w14:textId="099AB36E" w:rsidR="002C0195" w:rsidRDefault="002C0195" w:rsidP="007A1C1F">
      <w:pPr>
        <w:ind w:right="141"/>
        <w:rPr>
          <w:rFonts w:ascii="ＭＳ 明朝" w:eastAsia="ＭＳ 明朝" w:hAnsi="ＭＳ 明朝"/>
          <w:sz w:val="24"/>
          <w:szCs w:val="24"/>
        </w:rPr>
      </w:pPr>
      <w:r>
        <w:rPr>
          <w:rFonts w:ascii="ＭＳ 明朝" w:eastAsia="ＭＳ 明朝" w:hAnsi="ＭＳ 明朝" w:hint="eastAsia"/>
          <w:sz w:val="24"/>
          <w:szCs w:val="24"/>
        </w:rPr>
        <w:t xml:space="preserve">　　　</w:t>
      </w:r>
      <w:r w:rsidR="00325553">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申立人　　　　　　</w:t>
      </w:r>
      <w:r w:rsidR="00DE796F">
        <w:rPr>
          <w:rFonts w:ascii="ＭＳ 明朝" w:eastAsia="ＭＳ 明朝" w:hAnsi="ＭＳ 明朝" w:hint="eastAsia"/>
          <w:sz w:val="24"/>
          <w:szCs w:val="24"/>
        </w:rPr>
        <w:t>○○</w:t>
      </w:r>
      <w:r>
        <w:rPr>
          <w:rFonts w:ascii="ＭＳ 明朝" w:eastAsia="ＭＳ 明朝" w:hAnsi="ＭＳ 明朝" w:hint="eastAsia"/>
          <w:sz w:val="24"/>
          <w:szCs w:val="24"/>
        </w:rPr>
        <w:t xml:space="preserve">　</w:t>
      </w:r>
      <w:r w:rsidR="00DE796F">
        <w:rPr>
          <w:rFonts w:ascii="ＭＳ 明朝" w:eastAsia="ＭＳ 明朝" w:hAnsi="ＭＳ 明朝" w:hint="eastAsia"/>
          <w:sz w:val="24"/>
          <w:szCs w:val="24"/>
        </w:rPr>
        <w:t>○○</w:t>
      </w:r>
    </w:p>
    <w:p w14:paraId="60DDD14E" w14:textId="77777777" w:rsidR="00325553" w:rsidRDefault="00325553" w:rsidP="00325553">
      <w:pPr>
        <w:ind w:right="141"/>
        <w:rPr>
          <w:rFonts w:ascii="ＭＳ 明朝" w:eastAsia="ＭＳ 明朝" w:hAnsi="ＭＳ 明朝"/>
          <w:sz w:val="24"/>
          <w:szCs w:val="24"/>
        </w:rPr>
      </w:pPr>
    </w:p>
    <w:p w14:paraId="4ABC180C" w14:textId="23F55C86" w:rsidR="00325553" w:rsidRPr="00325553" w:rsidRDefault="00325553" w:rsidP="00325553">
      <w:pPr>
        <w:ind w:right="141"/>
        <w:rPr>
          <w:rFonts w:ascii="ＭＳ 明朝" w:eastAsia="ＭＳ 明朝" w:hAnsi="ＭＳ 明朝"/>
          <w:sz w:val="24"/>
          <w:szCs w:val="24"/>
        </w:rPr>
      </w:pPr>
      <w:r>
        <w:rPr>
          <w:rFonts w:ascii="ＭＳ 明朝" w:eastAsia="ＭＳ 明朝" w:hAnsi="ＭＳ 明朝" w:hint="eastAsia"/>
          <w:sz w:val="24"/>
          <w:szCs w:val="24"/>
        </w:rPr>
        <w:t>〒</w:t>
      </w:r>
      <w:r w:rsidR="00DE796F">
        <w:rPr>
          <w:rFonts w:ascii="ＭＳ 明朝" w:eastAsia="ＭＳ 明朝" w:hAnsi="ＭＳ 明朝" w:hint="eastAsia"/>
          <w:sz w:val="24"/>
          <w:szCs w:val="24"/>
        </w:rPr>
        <w:t>○○○</w:t>
      </w:r>
      <w:r>
        <w:rPr>
          <w:rFonts w:ascii="ＭＳ 明朝" w:eastAsia="ＭＳ 明朝" w:hAnsi="ＭＳ 明朝" w:hint="eastAsia"/>
          <w:sz w:val="24"/>
          <w:szCs w:val="24"/>
        </w:rPr>
        <w:t>‐</w:t>
      </w:r>
      <w:r w:rsidR="00DE796F">
        <w:rPr>
          <w:rFonts w:ascii="ＭＳ 明朝" w:eastAsia="ＭＳ 明朝" w:hAnsi="ＭＳ 明朝" w:hint="eastAsia"/>
          <w:sz w:val="24"/>
          <w:szCs w:val="24"/>
        </w:rPr>
        <w:t>○○○○</w:t>
      </w:r>
    </w:p>
    <w:p w14:paraId="023D64E9" w14:textId="186577F1" w:rsidR="00325553" w:rsidRPr="00325553" w:rsidRDefault="00325553" w:rsidP="00325553">
      <w:pPr>
        <w:ind w:right="141"/>
        <w:rPr>
          <w:rFonts w:ascii="ＭＳ 明朝" w:eastAsia="ＭＳ 明朝" w:hAnsi="ＭＳ 明朝"/>
          <w:sz w:val="24"/>
          <w:szCs w:val="24"/>
        </w:rPr>
      </w:pPr>
      <w:r>
        <w:rPr>
          <w:rFonts w:ascii="ＭＳ 明朝" w:eastAsia="ＭＳ 明朝" w:hAnsi="ＭＳ 明朝" w:hint="eastAsia"/>
          <w:sz w:val="24"/>
          <w:szCs w:val="24"/>
        </w:rPr>
        <w:t>東京都</w:t>
      </w:r>
      <w:r w:rsidR="00DE796F">
        <w:rPr>
          <w:rFonts w:ascii="ＭＳ 明朝" w:eastAsia="ＭＳ 明朝" w:hAnsi="ＭＳ 明朝" w:hint="eastAsia"/>
          <w:sz w:val="24"/>
          <w:szCs w:val="24"/>
        </w:rPr>
        <w:t>○○</w:t>
      </w:r>
      <w:r>
        <w:rPr>
          <w:rFonts w:ascii="ＭＳ 明朝" w:eastAsia="ＭＳ 明朝" w:hAnsi="ＭＳ 明朝" w:hint="eastAsia"/>
          <w:sz w:val="24"/>
          <w:szCs w:val="24"/>
        </w:rPr>
        <w:t>区</w:t>
      </w:r>
      <w:r w:rsidR="00DE796F">
        <w:rPr>
          <w:rFonts w:ascii="ＭＳ 明朝" w:eastAsia="ＭＳ 明朝" w:hAnsi="ＭＳ 明朝" w:hint="eastAsia"/>
          <w:sz w:val="24"/>
          <w:szCs w:val="24"/>
        </w:rPr>
        <w:t>○○</w:t>
      </w:r>
      <w:r>
        <w:rPr>
          <w:rFonts w:ascii="ＭＳ 明朝" w:eastAsia="ＭＳ 明朝" w:hAnsi="ＭＳ 明朝" w:hint="eastAsia"/>
          <w:sz w:val="24"/>
          <w:szCs w:val="24"/>
        </w:rPr>
        <w:t>町</w:t>
      </w:r>
      <w:r w:rsidR="00DE796F">
        <w:rPr>
          <w:rFonts w:ascii="ＭＳ 明朝" w:eastAsia="ＭＳ 明朝" w:hAnsi="ＭＳ 明朝" w:hint="eastAsia"/>
          <w:sz w:val="24"/>
          <w:szCs w:val="24"/>
        </w:rPr>
        <w:t>○</w:t>
      </w:r>
      <w:r>
        <w:rPr>
          <w:rFonts w:ascii="ＭＳ 明朝" w:eastAsia="ＭＳ 明朝" w:hAnsi="ＭＳ 明朝" w:hint="eastAsia"/>
          <w:sz w:val="24"/>
          <w:szCs w:val="24"/>
        </w:rPr>
        <w:t>丁目</w:t>
      </w:r>
      <w:r w:rsidR="00DE796F">
        <w:rPr>
          <w:rFonts w:ascii="ＭＳ 明朝" w:eastAsia="ＭＳ 明朝" w:hAnsi="ＭＳ 明朝" w:hint="eastAsia"/>
          <w:sz w:val="24"/>
          <w:szCs w:val="24"/>
        </w:rPr>
        <w:t>○○</w:t>
      </w:r>
      <w:r>
        <w:rPr>
          <w:rFonts w:ascii="ＭＳ 明朝" w:eastAsia="ＭＳ 明朝" w:hAnsi="ＭＳ 明朝" w:hint="eastAsia"/>
          <w:sz w:val="24"/>
          <w:szCs w:val="24"/>
        </w:rPr>
        <w:t>番</w:t>
      </w:r>
      <w:r w:rsidR="00DE796F">
        <w:rPr>
          <w:rFonts w:ascii="ＭＳ 明朝" w:eastAsia="ＭＳ 明朝" w:hAnsi="ＭＳ 明朝" w:hint="eastAsia"/>
          <w:sz w:val="24"/>
          <w:szCs w:val="24"/>
        </w:rPr>
        <w:t>○○</w:t>
      </w:r>
      <w:r>
        <w:rPr>
          <w:rFonts w:ascii="ＭＳ 明朝" w:eastAsia="ＭＳ 明朝" w:hAnsi="ＭＳ 明朝" w:hint="eastAsia"/>
          <w:sz w:val="24"/>
          <w:szCs w:val="24"/>
        </w:rPr>
        <w:t>号（送達場所）</w:t>
      </w:r>
    </w:p>
    <w:p w14:paraId="0C89EEEA" w14:textId="48386DA7" w:rsidR="002C0195" w:rsidRDefault="002C0195" w:rsidP="007A1C1F">
      <w:pPr>
        <w:ind w:right="141"/>
        <w:rPr>
          <w:rFonts w:ascii="ＭＳ 明朝" w:eastAsia="ＭＳ 明朝" w:hAnsi="ＭＳ 明朝"/>
          <w:sz w:val="24"/>
          <w:szCs w:val="24"/>
        </w:rPr>
      </w:pPr>
      <w:r>
        <w:rPr>
          <w:rFonts w:ascii="ＭＳ 明朝" w:eastAsia="ＭＳ 明朝" w:hAnsi="ＭＳ 明朝" w:hint="eastAsia"/>
          <w:sz w:val="24"/>
          <w:szCs w:val="24"/>
        </w:rPr>
        <w:t xml:space="preserve">　　　</w:t>
      </w:r>
      <w:r w:rsidR="00325553">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上記代理人弁護士　</w:t>
      </w:r>
      <w:r w:rsidR="00DE796F">
        <w:rPr>
          <w:rFonts w:ascii="ＭＳ 明朝" w:eastAsia="ＭＳ 明朝" w:hAnsi="ＭＳ 明朝" w:hint="eastAsia"/>
          <w:sz w:val="24"/>
          <w:szCs w:val="24"/>
        </w:rPr>
        <w:t>○○</w:t>
      </w:r>
      <w:r>
        <w:rPr>
          <w:rFonts w:ascii="ＭＳ 明朝" w:eastAsia="ＭＳ 明朝" w:hAnsi="ＭＳ 明朝" w:hint="eastAsia"/>
          <w:sz w:val="24"/>
          <w:szCs w:val="24"/>
        </w:rPr>
        <w:t xml:space="preserve">　</w:t>
      </w:r>
      <w:r w:rsidR="00DE796F">
        <w:rPr>
          <w:rFonts w:ascii="ＭＳ 明朝" w:eastAsia="ＭＳ 明朝" w:hAnsi="ＭＳ 明朝" w:hint="eastAsia"/>
          <w:sz w:val="24"/>
          <w:szCs w:val="24"/>
        </w:rPr>
        <w:t>○○</w:t>
      </w:r>
    </w:p>
    <w:p w14:paraId="3EFF1A17" w14:textId="530D5A00" w:rsidR="00325553" w:rsidRDefault="00325553" w:rsidP="007A1C1F">
      <w:pPr>
        <w:ind w:right="141"/>
        <w:rPr>
          <w:rFonts w:ascii="ＭＳ 明朝" w:eastAsia="ＭＳ 明朝" w:hAnsi="ＭＳ 明朝"/>
          <w:sz w:val="24"/>
          <w:szCs w:val="24"/>
        </w:rPr>
      </w:pPr>
      <w:r>
        <w:rPr>
          <w:rFonts w:ascii="ＭＳ 明朝" w:eastAsia="ＭＳ 明朝" w:hAnsi="ＭＳ 明朝" w:hint="eastAsia"/>
          <w:sz w:val="24"/>
          <w:szCs w:val="24"/>
        </w:rPr>
        <w:t xml:space="preserve">　　　　　　　　　電話番号</w:t>
      </w:r>
    </w:p>
    <w:p w14:paraId="424287F1" w14:textId="5E12FE89" w:rsidR="00325553" w:rsidRDefault="00325553" w:rsidP="007A1C1F">
      <w:pPr>
        <w:ind w:right="141"/>
        <w:rPr>
          <w:rFonts w:ascii="ＭＳ 明朝" w:eastAsia="ＭＳ 明朝" w:hAnsi="ＭＳ 明朝"/>
          <w:sz w:val="24"/>
          <w:szCs w:val="24"/>
        </w:rPr>
      </w:pPr>
      <w:r>
        <w:rPr>
          <w:rFonts w:ascii="ＭＳ 明朝" w:eastAsia="ＭＳ 明朝" w:hAnsi="ＭＳ 明朝" w:hint="eastAsia"/>
          <w:sz w:val="24"/>
          <w:szCs w:val="24"/>
        </w:rPr>
        <w:t xml:space="preserve">　　　　　　　　　</w:t>
      </w:r>
      <w:r w:rsidRPr="001E2CCD">
        <w:rPr>
          <w:rFonts w:ascii="ＭＳ 明朝" w:eastAsia="ＭＳ 明朝" w:hAnsi="ＭＳ 明朝" w:hint="eastAsia"/>
          <w:spacing w:val="3"/>
          <w:w w:val="93"/>
          <w:kern w:val="0"/>
          <w:sz w:val="24"/>
          <w:szCs w:val="24"/>
          <w:fitText w:val="1128" w:id="-1407968512"/>
        </w:rPr>
        <w:t>Ｆ</w:t>
      </w:r>
      <w:r w:rsidRPr="00D57943">
        <w:rPr>
          <w:rFonts w:ascii="ＭＳ 明朝" w:eastAsia="ＭＳ 明朝" w:hAnsi="ＭＳ 明朝" w:hint="eastAsia"/>
          <w:w w:val="93"/>
          <w:kern w:val="0"/>
          <w:sz w:val="24"/>
          <w:szCs w:val="24"/>
          <w:fitText w:val="1128" w:id="-1407968512"/>
        </w:rPr>
        <w:t>ＡＸ番</w:t>
      </w:r>
      <w:r w:rsidRPr="001E2CCD">
        <w:rPr>
          <w:rFonts w:ascii="ＭＳ 明朝" w:eastAsia="ＭＳ 明朝" w:hAnsi="ＭＳ 明朝" w:hint="eastAsia"/>
          <w:w w:val="93"/>
          <w:kern w:val="0"/>
          <w:sz w:val="24"/>
          <w:szCs w:val="24"/>
          <w:fitText w:val="1128" w:id="-1407968512"/>
        </w:rPr>
        <w:t>号</w:t>
      </w:r>
    </w:p>
    <w:p w14:paraId="5B57AC6D" w14:textId="4D7ECAC2" w:rsidR="00A26234" w:rsidRDefault="00A26234" w:rsidP="007A1C1F">
      <w:pPr>
        <w:ind w:right="141"/>
        <w:rPr>
          <w:rFonts w:ascii="ＭＳ 明朝" w:eastAsia="ＭＳ 明朝" w:hAnsi="ＭＳ 明朝"/>
          <w:sz w:val="24"/>
          <w:szCs w:val="24"/>
        </w:rPr>
      </w:pPr>
    </w:p>
    <w:p w14:paraId="38F01ACF" w14:textId="32579A24" w:rsidR="00597019" w:rsidRDefault="00597019" w:rsidP="00597019">
      <w:pPr>
        <w:ind w:right="141"/>
        <w:rPr>
          <w:rFonts w:ascii="ＭＳ 明朝" w:eastAsia="ＭＳ 明朝" w:hAnsi="ＭＳ 明朝"/>
          <w:sz w:val="24"/>
          <w:szCs w:val="24"/>
        </w:rPr>
      </w:pPr>
    </w:p>
    <w:p w14:paraId="65C1303E" w14:textId="33E90258" w:rsidR="0004011E" w:rsidRDefault="0004011E" w:rsidP="00597019">
      <w:pPr>
        <w:ind w:right="141"/>
        <w:rPr>
          <w:rFonts w:ascii="ＭＳ 明朝" w:eastAsia="ＭＳ 明朝" w:hAnsi="ＭＳ 明朝"/>
          <w:sz w:val="24"/>
          <w:szCs w:val="24"/>
        </w:rPr>
      </w:pPr>
    </w:p>
    <w:p w14:paraId="0D0BCAA1" w14:textId="1ECEF86E" w:rsidR="0004011E" w:rsidRDefault="0004011E" w:rsidP="00597019">
      <w:pPr>
        <w:ind w:right="141"/>
        <w:rPr>
          <w:rFonts w:ascii="ＭＳ 明朝" w:eastAsia="ＭＳ 明朝" w:hAnsi="ＭＳ 明朝"/>
          <w:sz w:val="24"/>
          <w:szCs w:val="24"/>
        </w:rPr>
      </w:pPr>
    </w:p>
    <w:p w14:paraId="051D512E" w14:textId="63F5F67A" w:rsidR="0004011E" w:rsidRDefault="0004011E" w:rsidP="00597019">
      <w:pPr>
        <w:ind w:right="141"/>
        <w:rPr>
          <w:rFonts w:ascii="ＭＳ 明朝" w:eastAsia="ＭＳ 明朝" w:hAnsi="ＭＳ 明朝"/>
          <w:sz w:val="24"/>
          <w:szCs w:val="24"/>
        </w:rPr>
      </w:pPr>
    </w:p>
    <w:p w14:paraId="6DFD9822" w14:textId="5BAE63B8" w:rsidR="0004011E" w:rsidRDefault="0004011E" w:rsidP="00597019">
      <w:pPr>
        <w:ind w:right="141"/>
        <w:rPr>
          <w:rFonts w:ascii="ＭＳ 明朝" w:eastAsia="ＭＳ 明朝" w:hAnsi="ＭＳ 明朝"/>
          <w:sz w:val="24"/>
          <w:szCs w:val="24"/>
        </w:rPr>
      </w:pPr>
    </w:p>
    <w:p w14:paraId="4C3477D7" w14:textId="1560F62A" w:rsidR="0004011E" w:rsidRDefault="0004011E" w:rsidP="00597019">
      <w:pPr>
        <w:ind w:right="141"/>
        <w:rPr>
          <w:rFonts w:ascii="ＭＳ 明朝" w:eastAsia="ＭＳ 明朝" w:hAnsi="ＭＳ 明朝"/>
          <w:sz w:val="24"/>
          <w:szCs w:val="24"/>
        </w:rPr>
      </w:pPr>
    </w:p>
    <w:p w14:paraId="43D066B3" w14:textId="77777777" w:rsidR="0004011E" w:rsidRPr="00EE72AE" w:rsidRDefault="0004011E" w:rsidP="00597019">
      <w:pPr>
        <w:ind w:right="141"/>
        <w:rPr>
          <w:rFonts w:ascii="ＭＳ 明朝" w:eastAsia="ＭＳ 明朝" w:hAnsi="ＭＳ 明朝"/>
          <w:sz w:val="24"/>
          <w:szCs w:val="24"/>
        </w:rPr>
      </w:pPr>
    </w:p>
    <w:p w14:paraId="063E68B8" w14:textId="77777777" w:rsidR="00A26234" w:rsidRPr="00597019" w:rsidRDefault="00A26234" w:rsidP="007A1C1F">
      <w:pPr>
        <w:ind w:right="141"/>
        <w:rPr>
          <w:rFonts w:ascii="ＭＳ 明朝" w:eastAsia="ＭＳ 明朝" w:hAnsi="ＭＳ 明朝"/>
          <w:sz w:val="24"/>
          <w:szCs w:val="24"/>
        </w:rPr>
      </w:pPr>
    </w:p>
    <w:p w14:paraId="6B5F53F2" w14:textId="151EBD17" w:rsidR="002C0195" w:rsidRDefault="002C0195" w:rsidP="007A1C1F">
      <w:pPr>
        <w:ind w:right="141"/>
        <w:rPr>
          <w:rFonts w:ascii="ＭＳ 明朝" w:eastAsia="ＭＳ 明朝" w:hAnsi="ＭＳ 明朝"/>
          <w:sz w:val="24"/>
          <w:szCs w:val="24"/>
        </w:rPr>
      </w:pPr>
    </w:p>
    <w:p w14:paraId="5748CEFB" w14:textId="507AF006" w:rsidR="00ED44BE" w:rsidRDefault="00ED44BE" w:rsidP="007A1C1F">
      <w:pPr>
        <w:ind w:right="141"/>
        <w:rPr>
          <w:rFonts w:ascii="ＭＳ 明朝" w:eastAsia="ＭＳ 明朝" w:hAnsi="ＭＳ 明朝"/>
          <w:sz w:val="24"/>
          <w:szCs w:val="24"/>
        </w:rPr>
      </w:pPr>
    </w:p>
    <w:p w14:paraId="1756F81D" w14:textId="3A23D99A" w:rsidR="00ED44BE" w:rsidRDefault="00ED44BE" w:rsidP="007A1C1F">
      <w:pPr>
        <w:ind w:right="141"/>
        <w:rPr>
          <w:rFonts w:ascii="ＭＳ 明朝" w:eastAsia="ＭＳ 明朝" w:hAnsi="ＭＳ 明朝"/>
          <w:sz w:val="24"/>
          <w:szCs w:val="24"/>
        </w:rPr>
      </w:pPr>
    </w:p>
    <w:p w14:paraId="0C5FCD21" w14:textId="77777777" w:rsidR="00D31AA1" w:rsidRDefault="00D31AA1" w:rsidP="007A1C1F">
      <w:pPr>
        <w:ind w:right="141"/>
        <w:rPr>
          <w:rFonts w:ascii="ＭＳ 明朝" w:eastAsia="ＭＳ 明朝" w:hAnsi="ＭＳ 明朝"/>
          <w:sz w:val="24"/>
          <w:szCs w:val="24"/>
        </w:rPr>
      </w:pPr>
    </w:p>
    <w:p w14:paraId="3DC75C63" w14:textId="4DF20ABD" w:rsidR="00ED44BE" w:rsidRDefault="00ED44BE" w:rsidP="007A1C1F">
      <w:pPr>
        <w:ind w:right="141"/>
        <w:rPr>
          <w:rFonts w:ascii="ＭＳ 明朝" w:eastAsia="ＭＳ 明朝" w:hAnsi="ＭＳ 明朝"/>
          <w:sz w:val="24"/>
          <w:szCs w:val="24"/>
        </w:rPr>
      </w:pPr>
    </w:p>
    <w:p w14:paraId="6EAB7353" w14:textId="77777777" w:rsidR="008770FE" w:rsidRDefault="008770FE" w:rsidP="008770FE">
      <w:pPr>
        <w:ind w:right="141"/>
        <w:rPr>
          <w:rFonts w:ascii="ＭＳ 明朝" w:eastAsia="ＭＳ 明朝" w:hAnsi="ＭＳ 明朝"/>
          <w:sz w:val="24"/>
          <w:szCs w:val="24"/>
        </w:rPr>
      </w:pPr>
      <w:r>
        <w:rPr>
          <w:rFonts w:ascii="ＭＳ 明朝" w:eastAsia="ＭＳ 明朝" w:hAnsi="ＭＳ 明朝" w:hint="eastAsia"/>
          <w:sz w:val="24"/>
          <w:szCs w:val="24"/>
        </w:rPr>
        <w:t>（別紙）</w:t>
      </w:r>
    </w:p>
    <w:p w14:paraId="42743136" w14:textId="58EA9631" w:rsidR="008770FE" w:rsidRPr="00EF4285" w:rsidRDefault="008770FE" w:rsidP="008770FE">
      <w:pPr>
        <w:ind w:right="141"/>
        <w:jc w:val="center"/>
        <w:rPr>
          <w:rFonts w:ascii="ＭＳ 明朝" w:eastAsia="ＭＳ 明朝" w:hAnsi="ＭＳ 明朝"/>
          <w:sz w:val="28"/>
          <w:szCs w:val="28"/>
        </w:rPr>
      </w:pPr>
      <w:r w:rsidRPr="00EF4285">
        <w:rPr>
          <w:rFonts w:ascii="ＭＳ 明朝" w:eastAsia="ＭＳ 明朝" w:hAnsi="ＭＳ 明朝" w:hint="eastAsia"/>
          <w:sz w:val="28"/>
          <w:szCs w:val="28"/>
        </w:rPr>
        <w:t>共</w:t>
      </w:r>
      <w:r w:rsidR="00D2000D" w:rsidRPr="003B53E9">
        <w:rPr>
          <w:rFonts w:ascii="ＭＳ 明朝" w:eastAsia="ＭＳ 明朝" w:hAnsi="ＭＳ 明朝" w:hint="eastAsia"/>
          <w:sz w:val="28"/>
          <w:szCs w:val="28"/>
        </w:rPr>
        <w:t xml:space="preserve">　</w:t>
      </w:r>
      <w:r w:rsidRPr="003B53E9">
        <w:rPr>
          <w:rFonts w:ascii="ＭＳ 明朝" w:eastAsia="ＭＳ 明朝" w:hAnsi="ＭＳ 明朝" w:hint="eastAsia"/>
          <w:sz w:val="28"/>
          <w:szCs w:val="28"/>
        </w:rPr>
        <w:t>有</w:t>
      </w:r>
      <w:r w:rsidR="00D2000D" w:rsidRPr="003B53E9">
        <w:rPr>
          <w:rFonts w:ascii="ＭＳ 明朝" w:eastAsia="ＭＳ 明朝" w:hAnsi="ＭＳ 明朝" w:hint="eastAsia"/>
          <w:sz w:val="28"/>
          <w:szCs w:val="28"/>
        </w:rPr>
        <w:t xml:space="preserve">　</w:t>
      </w:r>
      <w:r w:rsidRPr="003B53E9">
        <w:rPr>
          <w:rFonts w:ascii="ＭＳ 明朝" w:eastAsia="ＭＳ 明朝" w:hAnsi="ＭＳ 明朝" w:hint="eastAsia"/>
          <w:sz w:val="28"/>
          <w:szCs w:val="28"/>
        </w:rPr>
        <w:t>物</w:t>
      </w:r>
      <w:r w:rsidR="00D2000D" w:rsidRPr="003B53E9">
        <w:rPr>
          <w:rFonts w:ascii="ＭＳ 明朝" w:eastAsia="ＭＳ 明朝" w:hAnsi="ＭＳ 明朝" w:hint="eastAsia"/>
          <w:sz w:val="28"/>
          <w:szCs w:val="28"/>
        </w:rPr>
        <w:t xml:space="preserve">　</w:t>
      </w:r>
      <w:r w:rsidRPr="003B53E9">
        <w:rPr>
          <w:rFonts w:ascii="ＭＳ 明朝" w:eastAsia="ＭＳ 明朝" w:hAnsi="ＭＳ 明朝" w:hint="eastAsia"/>
          <w:sz w:val="28"/>
          <w:szCs w:val="28"/>
        </w:rPr>
        <w:t>目</w:t>
      </w:r>
      <w:r w:rsidR="00D2000D" w:rsidRPr="003B53E9">
        <w:rPr>
          <w:rFonts w:ascii="ＭＳ 明朝" w:eastAsia="ＭＳ 明朝" w:hAnsi="ＭＳ 明朝" w:hint="eastAsia"/>
          <w:sz w:val="28"/>
          <w:szCs w:val="28"/>
        </w:rPr>
        <w:t xml:space="preserve">　</w:t>
      </w:r>
      <w:r w:rsidRPr="00EF4285">
        <w:rPr>
          <w:rFonts w:ascii="ＭＳ 明朝" w:eastAsia="ＭＳ 明朝" w:hAnsi="ＭＳ 明朝" w:hint="eastAsia"/>
          <w:sz w:val="28"/>
          <w:szCs w:val="28"/>
        </w:rPr>
        <w:t>録</w:t>
      </w:r>
    </w:p>
    <w:p w14:paraId="7E90BA68" w14:textId="77777777" w:rsidR="008770FE" w:rsidRDefault="008770FE" w:rsidP="008770FE">
      <w:pPr>
        <w:ind w:right="141"/>
        <w:rPr>
          <w:rFonts w:ascii="ＭＳ 明朝" w:eastAsia="ＭＳ 明朝" w:hAnsi="ＭＳ 明朝"/>
          <w:sz w:val="36"/>
          <w:szCs w:val="36"/>
        </w:rPr>
      </w:pPr>
    </w:p>
    <w:p w14:paraId="114C272A" w14:textId="77777777" w:rsidR="008770FE" w:rsidRPr="00BF144D" w:rsidRDefault="008770FE" w:rsidP="008770FE">
      <w:pPr>
        <w:ind w:right="141"/>
        <w:rPr>
          <w:rFonts w:ascii="ＭＳ 明朝" w:eastAsia="ＭＳ 明朝" w:hAnsi="ＭＳ 明朝"/>
          <w:szCs w:val="21"/>
        </w:rPr>
      </w:pPr>
      <w:r w:rsidRPr="00BF144D">
        <w:rPr>
          <w:rFonts w:ascii="ＭＳ 明朝" w:eastAsia="ＭＳ 明朝" w:hAnsi="ＭＳ 明朝" w:hint="eastAsia"/>
          <w:szCs w:val="21"/>
        </w:rPr>
        <w:t>（土地の場合）</w:t>
      </w:r>
    </w:p>
    <w:p w14:paraId="318721A4" w14:textId="77777777" w:rsidR="008770FE" w:rsidRDefault="008770FE" w:rsidP="008770FE">
      <w:pPr>
        <w:ind w:right="141"/>
        <w:rPr>
          <w:rFonts w:ascii="ＭＳ 明朝" w:eastAsia="ＭＳ 明朝" w:hAnsi="ＭＳ 明朝"/>
          <w:sz w:val="24"/>
          <w:szCs w:val="24"/>
        </w:rPr>
      </w:pPr>
      <w:r>
        <w:rPr>
          <w:rFonts w:ascii="ＭＳ 明朝" w:eastAsia="ＭＳ 明朝" w:hAnsi="ＭＳ 明朝" w:hint="eastAsia"/>
          <w:sz w:val="24"/>
          <w:szCs w:val="24"/>
        </w:rPr>
        <w:t>所　在</w:t>
      </w:r>
    </w:p>
    <w:p w14:paraId="282270F0" w14:textId="77777777" w:rsidR="008770FE" w:rsidRDefault="008770FE" w:rsidP="008770FE">
      <w:pPr>
        <w:ind w:right="141"/>
        <w:rPr>
          <w:rFonts w:ascii="ＭＳ 明朝" w:eastAsia="ＭＳ 明朝" w:hAnsi="ＭＳ 明朝"/>
          <w:sz w:val="24"/>
          <w:szCs w:val="24"/>
        </w:rPr>
      </w:pPr>
      <w:r>
        <w:rPr>
          <w:rFonts w:ascii="ＭＳ 明朝" w:eastAsia="ＭＳ 明朝" w:hAnsi="ＭＳ 明朝" w:hint="eastAsia"/>
          <w:sz w:val="24"/>
          <w:szCs w:val="24"/>
        </w:rPr>
        <w:t>地　番</w:t>
      </w:r>
    </w:p>
    <w:p w14:paraId="4C53714B" w14:textId="77777777" w:rsidR="008770FE" w:rsidRDefault="008770FE" w:rsidP="008770FE">
      <w:pPr>
        <w:ind w:right="141"/>
        <w:rPr>
          <w:rFonts w:ascii="ＭＳ 明朝" w:eastAsia="ＭＳ 明朝" w:hAnsi="ＭＳ 明朝"/>
          <w:sz w:val="24"/>
          <w:szCs w:val="24"/>
        </w:rPr>
      </w:pPr>
      <w:r>
        <w:rPr>
          <w:rFonts w:ascii="ＭＳ 明朝" w:eastAsia="ＭＳ 明朝" w:hAnsi="ＭＳ 明朝" w:hint="eastAsia"/>
          <w:sz w:val="24"/>
          <w:szCs w:val="24"/>
        </w:rPr>
        <w:t>地　目</w:t>
      </w:r>
    </w:p>
    <w:p w14:paraId="382E1660" w14:textId="77777777" w:rsidR="008770FE" w:rsidRDefault="008770FE" w:rsidP="008770FE">
      <w:pPr>
        <w:ind w:right="141"/>
        <w:rPr>
          <w:rFonts w:ascii="ＭＳ 明朝" w:eastAsia="ＭＳ 明朝" w:hAnsi="ＭＳ 明朝"/>
          <w:sz w:val="24"/>
          <w:szCs w:val="24"/>
        </w:rPr>
      </w:pPr>
      <w:r>
        <w:rPr>
          <w:rFonts w:ascii="ＭＳ 明朝" w:eastAsia="ＭＳ 明朝" w:hAnsi="ＭＳ 明朝" w:hint="eastAsia"/>
          <w:sz w:val="24"/>
          <w:szCs w:val="24"/>
        </w:rPr>
        <w:t>地　積</w:t>
      </w:r>
    </w:p>
    <w:p w14:paraId="5B1D2954" w14:textId="77777777" w:rsidR="008770FE" w:rsidRDefault="008770FE" w:rsidP="008770FE">
      <w:pPr>
        <w:ind w:right="141"/>
        <w:rPr>
          <w:rFonts w:ascii="ＭＳ 明朝" w:eastAsia="ＭＳ 明朝" w:hAnsi="ＭＳ 明朝"/>
          <w:sz w:val="24"/>
          <w:szCs w:val="24"/>
        </w:rPr>
      </w:pPr>
      <w:r>
        <w:rPr>
          <w:rFonts w:ascii="ＭＳ 明朝" w:eastAsia="ＭＳ 明朝" w:hAnsi="ＭＳ 明朝" w:hint="eastAsia"/>
          <w:sz w:val="24"/>
          <w:szCs w:val="24"/>
        </w:rPr>
        <w:t xml:space="preserve">　　申立人持分〇分の〇</w:t>
      </w:r>
    </w:p>
    <w:p w14:paraId="08C76E29" w14:textId="77777777" w:rsidR="008770FE" w:rsidRDefault="008770FE" w:rsidP="008770FE">
      <w:pPr>
        <w:ind w:right="141"/>
        <w:rPr>
          <w:rFonts w:ascii="ＭＳ 明朝" w:eastAsia="ＭＳ 明朝" w:hAnsi="ＭＳ 明朝"/>
          <w:sz w:val="24"/>
          <w:szCs w:val="24"/>
        </w:rPr>
      </w:pPr>
      <w:r>
        <w:rPr>
          <w:rFonts w:ascii="ＭＳ 明朝" w:eastAsia="ＭＳ 明朝" w:hAnsi="ＭＳ 明朝" w:hint="eastAsia"/>
          <w:sz w:val="24"/>
          <w:szCs w:val="24"/>
        </w:rPr>
        <w:t xml:space="preserve">　　賛否不明共有者持分〇分の〇</w:t>
      </w:r>
    </w:p>
    <w:p w14:paraId="65D9CAEC" w14:textId="77777777" w:rsidR="008770FE" w:rsidRDefault="008770FE" w:rsidP="008770FE">
      <w:pPr>
        <w:ind w:right="141"/>
        <w:rPr>
          <w:rFonts w:ascii="ＭＳ 明朝" w:eastAsia="ＭＳ 明朝" w:hAnsi="ＭＳ 明朝"/>
          <w:sz w:val="24"/>
          <w:szCs w:val="24"/>
        </w:rPr>
      </w:pPr>
    </w:p>
    <w:p w14:paraId="6F4AAA21" w14:textId="77777777" w:rsidR="008770FE" w:rsidRDefault="008770FE" w:rsidP="008770FE">
      <w:pPr>
        <w:ind w:right="141"/>
        <w:rPr>
          <w:rFonts w:ascii="ＭＳ 明朝" w:eastAsia="ＭＳ 明朝" w:hAnsi="ＭＳ 明朝"/>
          <w:sz w:val="24"/>
          <w:szCs w:val="24"/>
        </w:rPr>
      </w:pPr>
    </w:p>
    <w:p w14:paraId="1E6DB17F" w14:textId="77777777" w:rsidR="008770FE" w:rsidRDefault="008770FE" w:rsidP="008770FE">
      <w:pPr>
        <w:ind w:right="141"/>
        <w:rPr>
          <w:rFonts w:ascii="ＭＳ 明朝" w:eastAsia="ＭＳ 明朝" w:hAnsi="ＭＳ 明朝"/>
          <w:szCs w:val="21"/>
        </w:rPr>
      </w:pPr>
      <w:r w:rsidRPr="00BF144D">
        <w:rPr>
          <w:rFonts w:ascii="ＭＳ 明朝" w:eastAsia="ＭＳ 明朝" w:hAnsi="ＭＳ 明朝" w:hint="eastAsia"/>
          <w:szCs w:val="21"/>
        </w:rPr>
        <w:t>（建物の場合）</w:t>
      </w:r>
    </w:p>
    <w:p w14:paraId="713F1233" w14:textId="77777777" w:rsidR="008770FE" w:rsidRDefault="008770FE" w:rsidP="008770FE">
      <w:pPr>
        <w:ind w:right="141"/>
        <w:rPr>
          <w:rFonts w:ascii="ＭＳ 明朝" w:eastAsia="ＭＳ 明朝" w:hAnsi="ＭＳ 明朝"/>
          <w:sz w:val="24"/>
          <w:szCs w:val="24"/>
        </w:rPr>
      </w:pPr>
      <w:r w:rsidRPr="00BF144D">
        <w:rPr>
          <w:rFonts w:ascii="ＭＳ 明朝" w:eastAsia="ＭＳ 明朝" w:hAnsi="ＭＳ 明朝" w:hint="eastAsia"/>
          <w:sz w:val="24"/>
          <w:szCs w:val="24"/>
        </w:rPr>
        <w:t>所</w:t>
      </w:r>
      <w:r>
        <w:rPr>
          <w:rFonts w:ascii="ＭＳ 明朝" w:eastAsia="ＭＳ 明朝" w:hAnsi="ＭＳ 明朝" w:hint="eastAsia"/>
          <w:sz w:val="24"/>
          <w:szCs w:val="24"/>
        </w:rPr>
        <w:t xml:space="preserve">　　</w:t>
      </w:r>
      <w:r w:rsidRPr="00BF144D">
        <w:rPr>
          <w:rFonts w:ascii="ＭＳ 明朝" w:eastAsia="ＭＳ 明朝" w:hAnsi="ＭＳ 明朝" w:hint="eastAsia"/>
          <w:sz w:val="24"/>
          <w:szCs w:val="24"/>
        </w:rPr>
        <w:t>在</w:t>
      </w:r>
    </w:p>
    <w:p w14:paraId="1BAA3028" w14:textId="77777777" w:rsidR="008770FE" w:rsidRDefault="008770FE" w:rsidP="008770FE">
      <w:pPr>
        <w:ind w:right="141"/>
        <w:rPr>
          <w:rFonts w:ascii="ＭＳ 明朝" w:eastAsia="ＭＳ 明朝" w:hAnsi="ＭＳ 明朝"/>
          <w:sz w:val="24"/>
          <w:szCs w:val="24"/>
        </w:rPr>
      </w:pPr>
      <w:r>
        <w:rPr>
          <w:rFonts w:ascii="ＭＳ 明朝" w:eastAsia="ＭＳ 明朝" w:hAnsi="ＭＳ 明朝" w:hint="eastAsia"/>
          <w:sz w:val="24"/>
          <w:szCs w:val="24"/>
        </w:rPr>
        <w:t>家屋番号</w:t>
      </w:r>
    </w:p>
    <w:p w14:paraId="6B062B4C" w14:textId="77777777" w:rsidR="008770FE" w:rsidRDefault="008770FE" w:rsidP="008770FE">
      <w:pPr>
        <w:ind w:right="141"/>
        <w:rPr>
          <w:rFonts w:ascii="ＭＳ 明朝" w:eastAsia="ＭＳ 明朝" w:hAnsi="ＭＳ 明朝"/>
          <w:sz w:val="24"/>
          <w:szCs w:val="24"/>
        </w:rPr>
      </w:pPr>
      <w:r>
        <w:rPr>
          <w:rFonts w:ascii="ＭＳ 明朝" w:eastAsia="ＭＳ 明朝" w:hAnsi="ＭＳ 明朝" w:hint="eastAsia"/>
          <w:sz w:val="24"/>
          <w:szCs w:val="24"/>
        </w:rPr>
        <w:t>種　　類</w:t>
      </w:r>
    </w:p>
    <w:p w14:paraId="66B7E85C" w14:textId="77777777" w:rsidR="008770FE" w:rsidRDefault="008770FE" w:rsidP="008770FE">
      <w:pPr>
        <w:ind w:right="141"/>
        <w:rPr>
          <w:rFonts w:ascii="ＭＳ 明朝" w:eastAsia="ＭＳ 明朝" w:hAnsi="ＭＳ 明朝"/>
          <w:sz w:val="24"/>
          <w:szCs w:val="24"/>
        </w:rPr>
      </w:pPr>
      <w:r>
        <w:rPr>
          <w:rFonts w:ascii="ＭＳ 明朝" w:eastAsia="ＭＳ 明朝" w:hAnsi="ＭＳ 明朝" w:hint="eastAsia"/>
          <w:sz w:val="24"/>
          <w:szCs w:val="24"/>
        </w:rPr>
        <w:t>構　　造</w:t>
      </w:r>
    </w:p>
    <w:p w14:paraId="385A0509" w14:textId="77777777" w:rsidR="008770FE" w:rsidRDefault="008770FE" w:rsidP="008770FE">
      <w:pPr>
        <w:ind w:right="141"/>
        <w:rPr>
          <w:rFonts w:ascii="ＭＳ 明朝" w:eastAsia="ＭＳ 明朝" w:hAnsi="ＭＳ 明朝"/>
          <w:sz w:val="24"/>
          <w:szCs w:val="24"/>
        </w:rPr>
      </w:pPr>
      <w:r w:rsidRPr="008770FE">
        <w:rPr>
          <w:rFonts w:ascii="ＭＳ 明朝" w:eastAsia="ＭＳ 明朝" w:hAnsi="ＭＳ 明朝" w:hint="eastAsia"/>
          <w:spacing w:val="102"/>
          <w:kern w:val="0"/>
          <w:sz w:val="24"/>
          <w:szCs w:val="24"/>
          <w:fitText w:val="1128" w:id="-1294216192"/>
        </w:rPr>
        <w:t>床面</w:t>
      </w:r>
      <w:r w:rsidRPr="008770FE">
        <w:rPr>
          <w:rFonts w:ascii="ＭＳ 明朝" w:eastAsia="ＭＳ 明朝" w:hAnsi="ＭＳ 明朝" w:hint="eastAsia"/>
          <w:kern w:val="0"/>
          <w:sz w:val="24"/>
          <w:szCs w:val="24"/>
          <w:fitText w:val="1128" w:id="-1294216192"/>
        </w:rPr>
        <w:t>積</w:t>
      </w:r>
    </w:p>
    <w:p w14:paraId="70800E85" w14:textId="77777777" w:rsidR="008770FE" w:rsidRDefault="008770FE" w:rsidP="008770FE">
      <w:pPr>
        <w:ind w:right="141"/>
        <w:rPr>
          <w:rFonts w:ascii="ＭＳ 明朝" w:eastAsia="ＭＳ 明朝" w:hAnsi="ＭＳ 明朝"/>
          <w:sz w:val="24"/>
          <w:szCs w:val="24"/>
        </w:rPr>
      </w:pPr>
      <w:r>
        <w:rPr>
          <w:rFonts w:ascii="ＭＳ 明朝" w:eastAsia="ＭＳ 明朝" w:hAnsi="ＭＳ 明朝" w:hint="eastAsia"/>
          <w:sz w:val="24"/>
          <w:szCs w:val="24"/>
        </w:rPr>
        <w:t xml:space="preserve">　　申立人持分〇分の〇</w:t>
      </w:r>
    </w:p>
    <w:p w14:paraId="7BBA05DD" w14:textId="77777777" w:rsidR="008770FE" w:rsidRPr="00BF144D" w:rsidRDefault="008770FE" w:rsidP="008770FE">
      <w:pPr>
        <w:ind w:right="141"/>
        <w:rPr>
          <w:rFonts w:ascii="ＭＳ 明朝" w:eastAsia="ＭＳ 明朝" w:hAnsi="ＭＳ 明朝"/>
          <w:sz w:val="24"/>
          <w:szCs w:val="24"/>
        </w:rPr>
      </w:pPr>
      <w:r>
        <w:rPr>
          <w:rFonts w:ascii="ＭＳ 明朝" w:eastAsia="ＭＳ 明朝" w:hAnsi="ＭＳ 明朝" w:hint="eastAsia"/>
          <w:sz w:val="24"/>
          <w:szCs w:val="24"/>
        </w:rPr>
        <w:t xml:space="preserve">　　賛否不明共有者持分〇分の〇</w:t>
      </w:r>
    </w:p>
    <w:p w14:paraId="2A7FF1BD" w14:textId="77777777" w:rsidR="008770FE" w:rsidRDefault="008770FE" w:rsidP="008770FE">
      <w:pPr>
        <w:ind w:right="141"/>
        <w:rPr>
          <w:rFonts w:ascii="ＭＳ 明朝" w:eastAsia="ＭＳ 明朝" w:hAnsi="ＭＳ 明朝"/>
          <w:szCs w:val="21"/>
        </w:rPr>
      </w:pPr>
    </w:p>
    <w:p w14:paraId="09699C48" w14:textId="3D4C31C9" w:rsidR="008770FE" w:rsidRDefault="008770FE" w:rsidP="008770FE">
      <w:pPr>
        <w:ind w:right="141"/>
        <w:rPr>
          <w:rFonts w:ascii="ＭＳ 明朝" w:eastAsia="ＭＳ 明朝" w:hAnsi="ＭＳ 明朝"/>
          <w:szCs w:val="21"/>
        </w:rPr>
      </w:pPr>
      <w:r w:rsidRPr="00BF144D">
        <w:rPr>
          <w:rFonts w:ascii="ＭＳ 明朝" w:eastAsia="ＭＳ 明朝" w:hAnsi="ＭＳ 明朝" w:hint="eastAsia"/>
          <w:szCs w:val="21"/>
        </w:rPr>
        <w:t>（</w:t>
      </w:r>
      <w:r>
        <w:rPr>
          <w:rFonts w:ascii="ＭＳ 明朝" w:eastAsia="ＭＳ 明朝" w:hAnsi="ＭＳ 明朝" w:hint="eastAsia"/>
          <w:szCs w:val="21"/>
        </w:rPr>
        <w:t>その他自動車、動産など</w:t>
      </w:r>
      <w:r w:rsidRPr="00BF144D">
        <w:rPr>
          <w:rFonts w:ascii="ＭＳ 明朝" w:eastAsia="ＭＳ 明朝" w:hAnsi="ＭＳ 明朝" w:hint="eastAsia"/>
          <w:szCs w:val="21"/>
        </w:rPr>
        <w:t>の場合）</w:t>
      </w:r>
    </w:p>
    <w:p w14:paraId="2F1EB141" w14:textId="1E925D44" w:rsidR="00CF2469" w:rsidRDefault="00CF2469" w:rsidP="008770FE">
      <w:pPr>
        <w:ind w:right="141"/>
        <w:rPr>
          <w:rFonts w:ascii="ＭＳ 明朝" w:eastAsia="ＭＳ 明朝" w:hAnsi="ＭＳ 明朝"/>
          <w:szCs w:val="21"/>
        </w:rPr>
      </w:pPr>
      <w:r>
        <w:rPr>
          <w:rFonts w:ascii="ＭＳ 明朝" w:eastAsia="ＭＳ 明朝" w:hAnsi="ＭＳ 明朝" w:hint="eastAsia"/>
          <w:szCs w:val="21"/>
        </w:rPr>
        <w:t xml:space="preserve">　○○</w:t>
      </w:r>
    </w:p>
    <w:p w14:paraId="7010C78D" w14:textId="64C34465" w:rsidR="00CF2469" w:rsidRPr="00BF144D" w:rsidRDefault="00CF2469" w:rsidP="008770FE">
      <w:pPr>
        <w:ind w:right="141"/>
        <w:rPr>
          <w:rFonts w:ascii="ＭＳ 明朝" w:eastAsia="ＭＳ 明朝" w:hAnsi="ＭＳ 明朝"/>
          <w:szCs w:val="21"/>
        </w:rPr>
      </w:pPr>
      <w:r>
        <w:rPr>
          <w:rFonts w:ascii="ＭＳ 明朝" w:eastAsia="ＭＳ 明朝" w:hAnsi="ＭＳ 明朝" w:hint="eastAsia"/>
          <w:szCs w:val="21"/>
        </w:rPr>
        <w:t xml:space="preserve">　○○</w:t>
      </w:r>
    </w:p>
    <w:p w14:paraId="5D6F346E" w14:textId="77777777" w:rsidR="00CF2469" w:rsidRDefault="00CF2469" w:rsidP="00AF45B5">
      <w:pPr>
        <w:ind w:right="141" w:firstLineChars="200" w:firstLine="564"/>
        <w:rPr>
          <w:rFonts w:ascii="ＭＳ 明朝" w:eastAsia="ＭＳ 明朝" w:hAnsi="ＭＳ 明朝"/>
          <w:sz w:val="24"/>
          <w:szCs w:val="24"/>
        </w:rPr>
      </w:pPr>
      <w:r>
        <w:rPr>
          <w:rFonts w:ascii="ＭＳ 明朝" w:eastAsia="ＭＳ 明朝" w:hAnsi="ＭＳ 明朝" w:hint="eastAsia"/>
          <w:sz w:val="24"/>
          <w:szCs w:val="24"/>
        </w:rPr>
        <w:t>申立人持分〇分の〇</w:t>
      </w:r>
    </w:p>
    <w:p w14:paraId="5992E1E8" w14:textId="0E3B3BC0" w:rsidR="008770FE" w:rsidRPr="008770FE" w:rsidRDefault="00CF2469" w:rsidP="00CF2469">
      <w:pPr>
        <w:ind w:right="141"/>
        <w:rPr>
          <w:rFonts w:ascii="ＭＳ 明朝" w:eastAsia="ＭＳ 明朝" w:hAnsi="ＭＳ 明朝"/>
          <w:sz w:val="24"/>
          <w:szCs w:val="24"/>
        </w:rPr>
      </w:pPr>
      <w:r>
        <w:rPr>
          <w:rFonts w:ascii="ＭＳ 明朝" w:eastAsia="ＭＳ 明朝" w:hAnsi="ＭＳ 明朝" w:hint="eastAsia"/>
          <w:sz w:val="24"/>
          <w:szCs w:val="24"/>
        </w:rPr>
        <w:t xml:space="preserve">　　賛否不明共有者持分〇分の〇</w:t>
      </w:r>
    </w:p>
    <w:p w14:paraId="330D82FB" w14:textId="77777777" w:rsidR="00ED44BE" w:rsidRDefault="00ED44BE" w:rsidP="00ED44BE">
      <w:pPr>
        <w:ind w:right="141"/>
        <w:rPr>
          <w:rFonts w:ascii="ＭＳ 明朝" w:eastAsia="ＭＳ 明朝" w:hAnsi="ＭＳ 明朝"/>
          <w:sz w:val="24"/>
          <w:szCs w:val="24"/>
        </w:rPr>
      </w:pPr>
      <w:r>
        <w:rPr>
          <w:rFonts w:ascii="ＭＳ 明朝" w:eastAsia="ＭＳ 明朝" w:hAnsi="ＭＳ 明朝" w:hint="eastAsia"/>
          <w:sz w:val="24"/>
          <w:szCs w:val="24"/>
        </w:rPr>
        <w:t>（別紙）</w:t>
      </w:r>
    </w:p>
    <w:p w14:paraId="2866ACE7" w14:textId="3D20A24D" w:rsidR="00ED44BE" w:rsidRPr="00D2000D" w:rsidRDefault="00ED44BE" w:rsidP="00ED44BE">
      <w:pPr>
        <w:ind w:right="141"/>
        <w:jc w:val="center"/>
        <w:rPr>
          <w:rFonts w:ascii="ＭＳ 明朝" w:eastAsia="ＭＳ 明朝" w:hAnsi="ＭＳ 明朝"/>
          <w:sz w:val="28"/>
          <w:szCs w:val="28"/>
        </w:rPr>
      </w:pPr>
      <w:r w:rsidRPr="00D2000D">
        <w:rPr>
          <w:rFonts w:ascii="ＭＳ 明朝" w:eastAsia="ＭＳ 明朝" w:hAnsi="ＭＳ 明朝" w:hint="eastAsia"/>
          <w:sz w:val="28"/>
          <w:szCs w:val="28"/>
        </w:rPr>
        <w:t>管　理　行　為　目　録</w:t>
      </w:r>
    </w:p>
    <w:p w14:paraId="0603EBF8" w14:textId="77777777" w:rsidR="00ED44BE" w:rsidRPr="001E3569" w:rsidRDefault="00ED44BE" w:rsidP="00ED44BE">
      <w:pPr>
        <w:ind w:right="141"/>
        <w:jc w:val="left"/>
        <w:rPr>
          <w:rFonts w:ascii="ＭＳ 明朝" w:eastAsia="ＭＳ 明朝" w:hAnsi="ＭＳ 明朝"/>
          <w:sz w:val="24"/>
          <w:szCs w:val="24"/>
        </w:rPr>
      </w:pPr>
    </w:p>
    <w:p w14:paraId="5F803899" w14:textId="77777777" w:rsidR="00ED44BE" w:rsidRDefault="00ED44BE" w:rsidP="00ED44BE">
      <w:pPr>
        <w:ind w:right="141"/>
        <w:jc w:val="left"/>
        <w:rPr>
          <w:rFonts w:ascii="ＭＳ 明朝" w:eastAsia="ＭＳ 明朝" w:hAnsi="ＭＳ 明朝"/>
          <w:sz w:val="24"/>
          <w:szCs w:val="24"/>
        </w:rPr>
      </w:pPr>
      <w:r>
        <w:rPr>
          <w:rFonts w:ascii="ＭＳ 明朝" w:eastAsia="ＭＳ 明朝" w:hAnsi="ＭＳ 明朝" w:hint="eastAsia"/>
          <w:sz w:val="24"/>
          <w:szCs w:val="24"/>
        </w:rPr>
        <w:t xml:space="preserve">　１　○○</w:t>
      </w:r>
    </w:p>
    <w:p w14:paraId="55082590" w14:textId="77777777" w:rsidR="00ED44BE" w:rsidRDefault="00ED44BE" w:rsidP="00ED44BE">
      <w:pPr>
        <w:ind w:right="141"/>
        <w:jc w:val="left"/>
        <w:rPr>
          <w:rFonts w:ascii="Segoe UI Symbol" w:eastAsia="ＭＳ 明朝" w:hAnsi="Segoe UI Symbol" w:cs="Segoe UI Symbol"/>
          <w:sz w:val="24"/>
          <w:szCs w:val="24"/>
        </w:rPr>
      </w:pPr>
    </w:p>
    <w:p w14:paraId="3495F94D" w14:textId="77777777" w:rsidR="00ED44BE" w:rsidRPr="001E3569" w:rsidRDefault="00ED44BE" w:rsidP="00ED44BE">
      <w:pPr>
        <w:ind w:right="141"/>
        <w:jc w:val="left"/>
        <w:rPr>
          <w:rFonts w:ascii="ＭＳ 明朝" w:eastAsia="ＭＳ 明朝" w:hAnsi="ＭＳ 明朝"/>
          <w:sz w:val="24"/>
          <w:szCs w:val="24"/>
        </w:rPr>
      </w:pPr>
      <w:r>
        <w:rPr>
          <w:rFonts w:ascii="Segoe UI Symbol" w:eastAsia="ＭＳ 明朝" w:hAnsi="Segoe UI Symbol" w:cs="Segoe UI Symbol" w:hint="eastAsia"/>
          <w:sz w:val="24"/>
          <w:szCs w:val="24"/>
        </w:rPr>
        <w:t xml:space="preserve">　２　○○</w:t>
      </w:r>
    </w:p>
    <w:p w14:paraId="7889DFB4" w14:textId="77777777" w:rsidR="00ED44BE" w:rsidRDefault="00ED44BE" w:rsidP="00ED44BE">
      <w:pPr>
        <w:ind w:right="141"/>
        <w:jc w:val="left"/>
        <w:rPr>
          <w:rFonts w:ascii="ＭＳ 明朝" w:eastAsia="ＭＳ 明朝" w:hAnsi="ＭＳ 明朝"/>
          <w:sz w:val="24"/>
          <w:szCs w:val="24"/>
        </w:rPr>
      </w:pPr>
    </w:p>
    <w:p w14:paraId="5C57E956" w14:textId="77777777" w:rsidR="00ED44BE" w:rsidRDefault="00ED44BE" w:rsidP="00ED44BE">
      <w:pPr>
        <w:ind w:right="141"/>
        <w:jc w:val="left"/>
        <w:rPr>
          <w:rFonts w:ascii="ＭＳ 明朝" w:eastAsia="ＭＳ 明朝" w:hAnsi="ＭＳ 明朝"/>
          <w:sz w:val="24"/>
          <w:szCs w:val="24"/>
        </w:rPr>
      </w:pPr>
    </w:p>
    <w:p w14:paraId="339F6647" w14:textId="77777777" w:rsidR="00ED44BE" w:rsidRDefault="00ED44BE" w:rsidP="00ED44BE">
      <w:pPr>
        <w:ind w:right="141"/>
        <w:jc w:val="left"/>
        <w:rPr>
          <w:rFonts w:ascii="ＭＳ 明朝" w:eastAsia="ＭＳ 明朝" w:hAnsi="ＭＳ 明朝"/>
          <w:sz w:val="24"/>
          <w:szCs w:val="24"/>
        </w:rPr>
      </w:pPr>
    </w:p>
    <w:p w14:paraId="05238A10" w14:textId="77777777" w:rsidR="00ED44BE" w:rsidRDefault="00ED44BE" w:rsidP="00ED44BE">
      <w:pPr>
        <w:ind w:right="141"/>
        <w:jc w:val="left"/>
        <w:rPr>
          <w:rFonts w:ascii="ＭＳ 明朝" w:eastAsia="ＭＳ 明朝" w:hAnsi="ＭＳ 明朝"/>
          <w:sz w:val="24"/>
          <w:szCs w:val="24"/>
        </w:rPr>
      </w:pPr>
    </w:p>
    <w:p w14:paraId="3F743A3D" w14:textId="77777777" w:rsidR="00ED44BE" w:rsidRDefault="00ED44BE" w:rsidP="00ED44BE">
      <w:pPr>
        <w:ind w:right="141"/>
        <w:jc w:val="left"/>
        <w:rPr>
          <w:rFonts w:ascii="ＭＳ 明朝" w:eastAsia="ＭＳ 明朝" w:hAnsi="ＭＳ 明朝"/>
          <w:sz w:val="24"/>
          <w:szCs w:val="24"/>
        </w:rPr>
      </w:pPr>
    </w:p>
    <w:p w14:paraId="68EB195D" w14:textId="77777777" w:rsidR="00ED44BE" w:rsidRDefault="00ED44BE" w:rsidP="00ED44BE">
      <w:pPr>
        <w:ind w:right="141"/>
        <w:jc w:val="left"/>
        <w:rPr>
          <w:rFonts w:ascii="ＭＳ 明朝" w:eastAsia="ＭＳ 明朝" w:hAnsi="ＭＳ 明朝"/>
          <w:sz w:val="24"/>
          <w:szCs w:val="24"/>
        </w:rPr>
      </w:pPr>
    </w:p>
    <w:p w14:paraId="1E38F182" w14:textId="77777777" w:rsidR="00ED44BE" w:rsidRDefault="00ED44BE" w:rsidP="00ED44BE">
      <w:pPr>
        <w:ind w:right="141"/>
        <w:jc w:val="left"/>
        <w:rPr>
          <w:rFonts w:ascii="ＭＳ 明朝" w:eastAsia="ＭＳ 明朝" w:hAnsi="ＭＳ 明朝"/>
          <w:sz w:val="24"/>
          <w:szCs w:val="24"/>
        </w:rPr>
      </w:pPr>
    </w:p>
    <w:p w14:paraId="0995D136" w14:textId="77777777" w:rsidR="00ED44BE" w:rsidRDefault="00ED44BE" w:rsidP="00ED44BE">
      <w:pPr>
        <w:ind w:right="141"/>
        <w:jc w:val="left"/>
        <w:rPr>
          <w:rFonts w:ascii="ＭＳ 明朝" w:eastAsia="ＭＳ 明朝" w:hAnsi="ＭＳ 明朝"/>
          <w:sz w:val="24"/>
          <w:szCs w:val="24"/>
        </w:rPr>
      </w:pPr>
    </w:p>
    <w:p w14:paraId="5387B4F2" w14:textId="77777777" w:rsidR="00ED44BE" w:rsidRDefault="00ED44BE" w:rsidP="00ED44BE">
      <w:pPr>
        <w:ind w:right="141"/>
        <w:jc w:val="left"/>
        <w:rPr>
          <w:rFonts w:ascii="ＭＳ 明朝" w:eastAsia="ＭＳ 明朝" w:hAnsi="ＭＳ 明朝"/>
          <w:sz w:val="24"/>
          <w:szCs w:val="24"/>
        </w:rPr>
      </w:pPr>
    </w:p>
    <w:p w14:paraId="183587D3" w14:textId="77777777" w:rsidR="00ED44BE" w:rsidRDefault="00ED44BE" w:rsidP="00ED44BE">
      <w:pPr>
        <w:ind w:right="141"/>
        <w:jc w:val="left"/>
        <w:rPr>
          <w:rFonts w:ascii="ＭＳ 明朝" w:eastAsia="ＭＳ 明朝" w:hAnsi="ＭＳ 明朝"/>
          <w:sz w:val="24"/>
          <w:szCs w:val="24"/>
        </w:rPr>
      </w:pPr>
    </w:p>
    <w:p w14:paraId="58A8704F" w14:textId="77777777" w:rsidR="00ED44BE" w:rsidRDefault="00ED44BE" w:rsidP="00ED44BE">
      <w:pPr>
        <w:ind w:right="141"/>
        <w:jc w:val="left"/>
        <w:rPr>
          <w:rFonts w:ascii="ＭＳ 明朝" w:eastAsia="ＭＳ 明朝" w:hAnsi="ＭＳ 明朝"/>
          <w:sz w:val="24"/>
          <w:szCs w:val="24"/>
        </w:rPr>
      </w:pPr>
    </w:p>
    <w:p w14:paraId="50E96B8D" w14:textId="77777777" w:rsidR="00ED44BE" w:rsidRDefault="00ED44BE" w:rsidP="00ED44BE">
      <w:pPr>
        <w:ind w:right="141"/>
        <w:jc w:val="left"/>
        <w:rPr>
          <w:rFonts w:ascii="ＭＳ 明朝" w:eastAsia="ＭＳ 明朝" w:hAnsi="ＭＳ 明朝"/>
          <w:sz w:val="24"/>
          <w:szCs w:val="24"/>
        </w:rPr>
      </w:pPr>
    </w:p>
    <w:p w14:paraId="25CFECCC" w14:textId="77777777" w:rsidR="00ED44BE" w:rsidRDefault="00ED44BE" w:rsidP="00ED44BE">
      <w:pPr>
        <w:ind w:right="141"/>
        <w:jc w:val="left"/>
        <w:rPr>
          <w:rFonts w:ascii="ＭＳ 明朝" w:eastAsia="ＭＳ 明朝" w:hAnsi="ＭＳ 明朝"/>
          <w:sz w:val="24"/>
          <w:szCs w:val="24"/>
        </w:rPr>
      </w:pPr>
    </w:p>
    <w:p w14:paraId="34BC0927" w14:textId="77777777" w:rsidR="00ED44BE" w:rsidRDefault="00ED44BE" w:rsidP="00ED44BE">
      <w:pPr>
        <w:ind w:right="141"/>
        <w:jc w:val="left"/>
        <w:rPr>
          <w:rFonts w:ascii="ＭＳ 明朝" w:eastAsia="ＭＳ 明朝" w:hAnsi="ＭＳ 明朝"/>
          <w:sz w:val="24"/>
          <w:szCs w:val="24"/>
        </w:rPr>
      </w:pPr>
    </w:p>
    <w:p w14:paraId="2CB7FC1B" w14:textId="77777777" w:rsidR="00ED44BE" w:rsidRDefault="00ED44BE" w:rsidP="00ED44BE">
      <w:pPr>
        <w:ind w:right="141"/>
        <w:jc w:val="left"/>
        <w:rPr>
          <w:rFonts w:ascii="ＭＳ 明朝" w:eastAsia="ＭＳ 明朝" w:hAnsi="ＭＳ 明朝"/>
          <w:sz w:val="24"/>
          <w:szCs w:val="24"/>
        </w:rPr>
      </w:pPr>
    </w:p>
    <w:p w14:paraId="294F509B" w14:textId="77777777" w:rsidR="00ED44BE" w:rsidRDefault="00ED44BE" w:rsidP="00ED44BE">
      <w:pPr>
        <w:ind w:right="141"/>
        <w:jc w:val="left"/>
        <w:rPr>
          <w:rFonts w:ascii="ＭＳ 明朝" w:eastAsia="ＭＳ 明朝" w:hAnsi="ＭＳ 明朝"/>
          <w:sz w:val="24"/>
          <w:szCs w:val="24"/>
        </w:rPr>
      </w:pPr>
    </w:p>
    <w:p w14:paraId="62D41802" w14:textId="77777777" w:rsidR="00ED44BE" w:rsidRDefault="00ED44BE" w:rsidP="00ED44BE">
      <w:pPr>
        <w:ind w:right="141"/>
        <w:jc w:val="left"/>
        <w:rPr>
          <w:rFonts w:ascii="ＭＳ 明朝" w:eastAsia="ＭＳ 明朝" w:hAnsi="ＭＳ 明朝"/>
          <w:sz w:val="24"/>
          <w:szCs w:val="24"/>
        </w:rPr>
      </w:pPr>
    </w:p>
    <w:p w14:paraId="7DA9EC6D" w14:textId="77777777" w:rsidR="00ED44BE" w:rsidRDefault="00ED44BE" w:rsidP="00ED44BE">
      <w:pPr>
        <w:ind w:right="141"/>
        <w:jc w:val="left"/>
        <w:rPr>
          <w:rFonts w:ascii="ＭＳ 明朝" w:eastAsia="ＭＳ 明朝" w:hAnsi="ＭＳ 明朝"/>
          <w:sz w:val="24"/>
          <w:szCs w:val="24"/>
        </w:rPr>
      </w:pPr>
    </w:p>
    <w:p w14:paraId="7ADFFA6B" w14:textId="77777777" w:rsidR="00ED44BE" w:rsidRDefault="00ED44BE" w:rsidP="00ED44BE">
      <w:pPr>
        <w:ind w:right="141"/>
        <w:jc w:val="left"/>
        <w:rPr>
          <w:rFonts w:ascii="ＭＳ 明朝" w:eastAsia="ＭＳ 明朝" w:hAnsi="ＭＳ 明朝"/>
          <w:sz w:val="24"/>
          <w:szCs w:val="24"/>
        </w:rPr>
      </w:pPr>
    </w:p>
    <w:p w14:paraId="7D96DF91" w14:textId="74D20BFD" w:rsidR="00ED44BE" w:rsidRDefault="00ED44BE" w:rsidP="00ED44BE">
      <w:pPr>
        <w:ind w:right="141"/>
        <w:jc w:val="left"/>
        <w:rPr>
          <w:rFonts w:ascii="ＭＳ 明朝" w:eastAsia="ＭＳ 明朝" w:hAnsi="ＭＳ 明朝"/>
          <w:sz w:val="24"/>
          <w:szCs w:val="24"/>
        </w:rPr>
      </w:pPr>
    </w:p>
    <w:p w14:paraId="200BB1E4" w14:textId="77777777" w:rsidR="00ED44BE" w:rsidRDefault="00ED44BE" w:rsidP="00ED44BE">
      <w:pPr>
        <w:ind w:right="141"/>
        <w:jc w:val="left"/>
        <w:rPr>
          <w:rFonts w:ascii="ＭＳ 明朝" w:eastAsia="ＭＳ 明朝" w:hAnsi="ＭＳ 明朝"/>
          <w:sz w:val="24"/>
          <w:szCs w:val="24"/>
        </w:rPr>
      </w:pPr>
      <w:r>
        <w:rPr>
          <w:rFonts w:ascii="ＭＳ 明朝" w:eastAsia="ＭＳ 明朝" w:hAnsi="ＭＳ 明朝" w:hint="eastAsia"/>
          <w:sz w:val="24"/>
          <w:szCs w:val="24"/>
        </w:rPr>
        <w:t>（別　紙）</w:t>
      </w:r>
    </w:p>
    <w:p w14:paraId="7BB4472D" w14:textId="3DE56191" w:rsidR="00ED44BE" w:rsidRDefault="00ED44BE" w:rsidP="00ED44BE">
      <w:pPr>
        <w:ind w:right="141"/>
        <w:jc w:val="center"/>
        <w:rPr>
          <w:rFonts w:ascii="ＭＳ 明朝" w:eastAsia="ＭＳ 明朝" w:hAnsi="ＭＳ 明朝"/>
          <w:sz w:val="36"/>
          <w:szCs w:val="36"/>
        </w:rPr>
      </w:pPr>
      <w:r>
        <w:rPr>
          <w:rFonts w:ascii="ＭＳ 明朝" w:eastAsia="ＭＳ 明朝" w:hAnsi="ＭＳ 明朝" w:hint="eastAsia"/>
          <w:sz w:val="36"/>
          <w:szCs w:val="36"/>
        </w:rPr>
        <w:t>共</w:t>
      </w:r>
      <w:r w:rsidR="00D2000D">
        <w:rPr>
          <w:rFonts w:ascii="ＭＳ 明朝" w:eastAsia="ＭＳ 明朝" w:hAnsi="ＭＳ 明朝" w:hint="eastAsia"/>
          <w:sz w:val="36"/>
          <w:szCs w:val="36"/>
        </w:rPr>
        <w:t xml:space="preserve">　</w:t>
      </w:r>
      <w:r>
        <w:rPr>
          <w:rFonts w:ascii="ＭＳ 明朝" w:eastAsia="ＭＳ 明朝" w:hAnsi="ＭＳ 明朝" w:hint="eastAsia"/>
          <w:sz w:val="36"/>
          <w:szCs w:val="36"/>
        </w:rPr>
        <w:t>有</w:t>
      </w:r>
      <w:r w:rsidR="00D2000D">
        <w:rPr>
          <w:rFonts w:ascii="ＭＳ 明朝" w:eastAsia="ＭＳ 明朝" w:hAnsi="ＭＳ 明朝" w:hint="eastAsia"/>
          <w:sz w:val="36"/>
          <w:szCs w:val="36"/>
        </w:rPr>
        <w:t xml:space="preserve">　</w:t>
      </w:r>
      <w:r>
        <w:rPr>
          <w:rFonts w:ascii="ＭＳ 明朝" w:eastAsia="ＭＳ 明朝" w:hAnsi="ＭＳ 明朝" w:hint="eastAsia"/>
          <w:sz w:val="36"/>
          <w:szCs w:val="36"/>
        </w:rPr>
        <w:t>者</w:t>
      </w:r>
      <w:r w:rsidR="00D2000D">
        <w:rPr>
          <w:rFonts w:ascii="ＭＳ 明朝" w:eastAsia="ＭＳ 明朝" w:hAnsi="ＭＳ 明朝" w:hint="eastAsia"/>
          <w:sz w:val="36"/>
          <w:szCs w:val="36"/>
        </w:rPr>
        <w:t xml:space="preserve">　</w:t>
      </w:r>
      <w:r w:rsidRPr="007A1C1F">
        <w:rPr>
          <w:rFonts w:ascii="ＭＳ 明朝" w:eastAsia="ＭＳ 明朝" w:hAnsi="ＭＳ 明朝" w:hint="eastAsia"/>
          <w:sz w:val="36"/>
          <w:szCs w:val="36"/>
        </w:rPr>
        <w:t>目</w:t>
      </w:r>
      <w:r w:rsidR="00D2000D">
        <w:rPr>
          <w:rFonts w:ascii="ＭＳ 明朝" w:eastAsia="ＭＳ 明朝" w:hAnsi="ＭＳ 明朝" w:hint="eastAsia"/>
          <w:sz w:val="36"/>
          <w:szCs w:val="36"/>
        </w:rPr>
        <w:t xml:space="preserve">　</w:t>
      </w:r>
      <w:r w:rsidRPr="007A1C1F">
        <w:rPr>
          <w:rFonts w:ascii="ＭＳ 明朝" w:eastAsia="ＭＳ 明朝" w:hAnsi="ＭＳ 明朝" w:hint="eastAsia"/>
          <w:sz w:val="36"/>
          <w:szCs w:val="36"/>
        </w:rPr>
        <w:t>録</w:t>
      </w:r>
    </w:p>
    <w:p w14:paraId="4E1B70E6" w14:textId="7C193767" w:rsidR="00ED44BE" w:rsidRDefault="00ED44BE" w:rsidP="00ED44BE">
      <w:pPr>
        <w:widowControl/>
        <w:jc w:val="left"/>
        <w:rPr>
          <w:rFonts w:ascii="ＭＳ 明朝" w:eastAsia="ＭＳ 明朝" w:hAnsi="ＭＳ 明朝"/>
          <w:sz w:val="24"/>
          <w:szCs w:val="24"/>
        </w:rPr>
      </w:pPr>
    </w:p>
    <w:p w14:paraId="00633322" w14:textId="77777777" w:rsidR="0004011E" w:rsidRPr="0004011E" w:rsidRDefault="0004011E" w:rsidP="00ED44BE">
      <w:pPr>
        <w:widowControl/>
        <w:jc w:val="left"/>
        <w:rPr>
          <w:rFonts w:ascii="ＭＳ 明朝" w:eastAsia="ＭＳ 明朝" w:hAnsi="ＭＳ 明朝"/>
          <w:sz w:val="24"/>
          <w:szCs w:val="24"/>
        </w:rPr>
      </w:pPr>
    </w:p>
    <w:p w14:paraId="0DC70299" w14:textId="1D06390D" w:rsidR="00ED44BE" w:rsidRPr="00325553" w:rsidRDefault="00ED44BE" w:rsidP="00ED44BE">
      <w:pPr>
        <w:ind w:right="141"/>
        <w:rPr>
          <w:rFonts w:ascii="ＭＳ 明朝" w:eastAsia="ＭＳ 明朝" w:hAnsi="ＭＳ 明朝"/>
          <w:sz w:val="24"/>
          <w:szCs w:val="24"/>
        </w:rPr>
      </w:pPr>
      <w:r>
        <w:rPr>
          <w:rFonts w:ascii="ＭＳ 明朝" w:eastAsia="ＭＳ 明朝" w:hAnsi="ＭＳ 明朝" w:hint="eastAsia"/>
          <w:sz w:val="24"/>
          <w:szCs w:val="24"/>
        </w:rPr>
        <w:t xml:space="preserve">　〒○○○‐○○○○</w:t>
      </w:r>
    </w:p>
    <w:p w14:paraId="26BB4F4C" w14:textId="77777777" w:rsidR="00ED44BE" w:rsidRDefault="00ED44BE" w:rsidP="00ED44BE">
      <w:pPr>
        <w:ind w:right="141" w:firstLineChars="200" w:firstLine="564"/>
        <w:rPr>
          <w:rFonts w:ascii="ＭＳ 明朝" w:eastAsia="ＭＳ 明朝" w:hAnsi="ＭＳ 明朝"/>
          <w:sz w:val="24"/>
          <w:szCs w:val="24"/>
        </w:rPr>
      </w:pPr>
      <w:r>
        <w:rPr>
          <w:rFonts w:ascii="ＭＳ 明朝" w:eastAsia="ＭＳ 明朝" w:hAnsi="ＭＳ 明朝" w:hint="eastAsia"/>
          <w:sz w:val="24"/>
          <w:szCs w:val="24"/>
        </w:rPr>
        <w:t xml:space="preserve">　東京都○○区○○町○丁目○○番○○号</w:t>
      </w:r>
    </w:p>
    <w:p w14:paraId="7ADDD46C" w14:textId="3021D1EA" w:rsidR="00ED44BE" w:rsidRDefault="00ED44BE" w:rsidP="00ED44BE">
      <w:pPr>
        <w:ind w:right="141"/>
        <w:rPr>
          <w:rFonts w:ascii="ＭＳ 明朝" w:eastAsia="ＭＳ 明朝" w:hAnsi="ＭＳ 明朝"/>
          <w:sz w:val="24"/>
          <w:szCs w:val="24"/>
        </w:rPr>
      </w:pPr>
      <w:r>
        <w:rPr>
          <w:rFonts w:ascii="ＭＳ 明朝" w:eastAsia="ＭＳ 明朝" w:hAnsi="ＭＳ 明朝" w:hint="eastAsia"/>
          <w:sz w:val="24"/>
          <w:szCs w:val="24"/>
        </w:rPr>
        <w:t xml:space="preserve">　　　　　　　　</w:t>
      </w:r>
      <w:r w:rsidR="00392A63">
        <w:rPr>
          <w:rFonts w:ascii="ＭＳ 明朝" w:eastAsia="ＭＳ 明朝" w:hAnsi="ＭＳ 明朝" w:hint="eastAsia"/>
          <w:sz w:val="24"/>
          <w:szCs w:val="24"/>
        </w:rPr>
        <w:t>賛否不明</w:t>
      </w:r>
      <w:r>
        <w:rPr>
          <w:rFonts w:ascii="ＭＳ 明朝" w:eastAsia="ＭＳ 明朝" w:hAnsi="ＭＳ 明朝" w:hint="eastAsia"/>
          <w:sz w:val="24"/>
          <w:szCs w:val="24"/>
        </w:rPr>
        <w:t xml:space="preserve">共有者　　　○○　○○　　</w:t>
      </w:r>
    </w:p>
    <w:p w14:paraId="3E4B39B6" w14:textId="79C70BC8" w:rsidR="00ED44BE" w:rsidRPr="000B01B7" w:rsidRDefault="00ED44BE" w:rsidP="000B01B7">
      <w:pPr>
        <w:ind w:right="141"/>
        <w:rPr>
          <w:rFonts w:ascii="ＭＳ 明朝" w:eastAsia="ＭＳ 明朝" w:hAnsi="ＭＳ 明朝"/>
          <w:sz w:val="24"/>
          <w:szCs w:val="24"/>
        </w:rPr>
      </w:pPr>
    </w:p>
    <w:p w14:paraId="66F1C2AC" w14:textId="77777777" w:rsidR="00ED44BE" w:rsidRPr="008866D0" w:rsidRDefault="00ED44BE" w:rsidP="00ED44BE">
      <w:pPr>
        <w:ind w:right="141"/>
        <w:rPr>
          <w:rFonts w:ascii="ＭＳ 明朝" w:eastAsia="ＭＳ 明朝" w:hAnsi="ＭＳ 明朝"/>
          <w:sz w:val="24"/>
          <w:szCs w:val="24"/>
        </w:rPr>
      </w:pPr>
    </w:p>
    <w:p w14:paraId="63C62C3B" w14:textId="4F2A1D9C" w:rsidR="00ED44BE" w:rsidRPr="00325553" w:rsidRDefault="003F0713" w:rsidP="00ED44BE">
      <w:pPr>
        <w:ind w:right="141"/>
        <w:rPr>
          <w:rFonts w:ascii="ＭＳ 明朝" w:eastAsia="ＭＳ 明朝" w:hAnsi="ＭＳ 明朝"/>
          <w:sz w:val="24"/>
          <w:szCs w:val="24"/>
        </w:rPr>
      </w:pPr>
      <w:r>
        <w:rPr>
          <w:rFonts w:ascii="ＭＳ 明朝" w:eastAsia="ＭＳ 明朝" w:hAnsi="ＭＳ 明朝" w:hint="eastAsia"/>
          <w:sz w:val="24"/>
          <w:szCs w:val="24"/>
        </w:rPr>
        <w:t xml:space="preserve">　</w:t>
      </w:r>
      <w:r w:rsidR="00ED44BE">
        <w:rPr>
          <w:rFonts w:ascii="ＭＳ 明朝" w:eastAsia="ＭＳ 明朝" w:hAnsi="ＭＳ 明朝" w:hint="eastAsia"/>
          <w:sz w:val="24"/>
          <w:szCs w:val="24"/>
        </w:rPr>
        <w:t xml:space="preserve">　〒○○○‐○○○○</w:t>
      </w:r>
    </w:p>
    <w:p w14:paraId="449BB4EA" w14:textId="77777777" w:rsidR="00ED44BE" w:rsidRDefault="00ED44BE" w:rsidP="00ED44BE">
      <w:pPr>
        <w:ind w:right="141" w:firstLineChars="200" w:firstLine="564"/>
        <w:rPr>
          <w:rFonts w:ascii="ＭＳ 明朝" w:eastAsia="ＭＳ 明朝" w:hAnsi="ＭＳ 明朝"/>
          <w:sz w:val="24"/>
          <w:szCs w:val="24"/>
        </w:rPr>
      </w:pPr>
      <w:r>
        <w:rPr>
          <w:rFonts w:ascii="ＭＳ 明朝" w:eastAsia="ＭＳ 明朝" w:hAnsi="ＭＳ 明朝" w:hint="eastAsia"/>
          <w:sz w:val="24"/>
          <w:szCs w:val="24"/>
        </w:rPr>
        <w:t xml:space="preserve">　○○県○○市○○町○○番○○号</w:t>
      </w:r>
    </w:p>
    <w:p w14:paraId="7B5E0C05" w14:textId="74E4B48C" w:rsidR="007762AB" w:rsidRPr="00BF144D" w:rsidRDefault="00ED44BE" w:rsidP="00AF45B5">
      <w:pPr>
        <w:ind w:right="141"/>
        <w:rPr>
          <w:rFonts w:ascii="ＭＳ 明朝" w:eastAsia="ＭＳ 明朝" w:hAnsi="ＭＳ 明朝"/>
          <w:szCs w:val="21"/>
        </w:rPr>
      </w:pPr>
      <w:r>
        <w:rPr>
          <w:rFonts w:ascii="ＭＳ 明朝" w:eastAsia="ＭＳ 明朝" w:hAnsi="ＭＳ 明朝" w:hint="eastAsia"/>
          <w:sz w:val="24"/>
          <w:szCs w:val="24"/>
        </w:rPr>
        <w:t xml:space="preserve">　　　　　　　　共有者　　　○○　○○</w:t>
      </w:r>
    </w:p>
    <w:sectPr w:rsidR="007762AB" w:rsidRPr="00BF144D" w:rsidSect="00BF144D">
      <w:footerReference w:type="default" r:id="rId8"/>
      <w:pgSz w:w="11906" w:h="16838" w:code="9"/>
      <w:pgMar w:top="1985" w:right="851" w:bottom="1531" w:left="1701" w:header="851" w:footer="624" w:gutter="0"/>
      <w:cols w:space="425"/>
      <w:docGrid w:type="linesAndChars" w:linePitch="512" w:charSpace="86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2A6F3" w14:textId="77777777" w:rsidR="00F0177E" w:rsidRDefault="00F0177E" w:rsidP="00E87B25">
      <w:r>
        <w:separator/>
      </w:r>
    </w:p>
  </w:endnote>
  <w:endnote w:type="continuationSeparator" w:id="0">
    <w:p w14:paraId="4E6408C7" w14:textId="77777777" w:rsidR="00F0177E" w:rsidRDefault="00F0177E"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822588"/>
      <w:docPartObj>
        <w:docPartGallery w:val="Page Numbers (Bottom of Page)"/>
        <w:docPartUnique/>
      </w:docPartObj>
    </w:sdtPr>
    <w:sdtEndPr/>
    <w:sdtContent>
      <w:p w14:paraId="4A2CDFA5" w14:textId="356F6439" w:rsidR="00BF144D" w:rsidRDefault="00BF144D">
        <w:pPr>
          <w:pStyle w:val="a5"/>
          <w:jc w:val="center"/>
        </w:pPr>
        <w:r>
          <w:fldChar w:fldCharType="begin"/>
        </w:r>
        <w:r>
          <w:instrText>PAGE   \* MERGEFORMAT</w:instrText>
        </w:r>
        <w:r>
          <w:fldChar w:fldCharType="separate"/>
        </w:r>
        <w:r w:rsidR="007F713F" w:rsidRPr="007F713F">
          <w:rPr>
            <w:noProof/>
            <w:lang w:val="ja-JP"/>
          </w:rPr>
          <w:t>6</w:t>
        </w:r>
        <w:r>
          <w:fldChar w:fldCharType="end"/>
        </w:r>
      </w:p>
    </w:sdtContent>
  </w:sdt>
  <w:p w14:paraId="7DE11A5B" w14:textId="77777777" w:rsidR="00BF144D" w:rsidRDefault="00BF14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651DF" w14:textId="77777777" w:rsidR="00F0177E" w:rsidRDefault="00F0177E" w:rsidP="00E87B25">
      <w:r>
        <w:separator/>
      </w:r>
    </w:p>
  </w:footnote>
  <w:footnote w:type="continuationSeparator" w:id="0">
    <w:p w14:paraId="5C203C62" w14:textId="77777777" w:rsidR="00F0177E" w:rsidRDefault="00F0177E" w:rsidP="00E87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34EEF"/>
    <w:multiLevelType w:val="hybridMultilevel"/>
    <w:tmpl w:val="63D44576"/>
    <w:lvl w:ilvl="0" w:tplc="835849D8">
      <w:start w:val="1"/>
      <w:numFmt w:val="decimalEnclosedParen"/>
      <w:lvlText w:val="第%1"/>
      <w:lvlJc w:val="left"/>
      <w:pPr>
        <w:ind w:left="1002" w:hanging="72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840"/>
  <w:drawingGridHorizontalSpacing w:val="126"/>
  <w:drawingGridVerticalSpacing w:val="25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43C"/>
    <w:rsid w:val="000337EB"/>
    <w:rsid w:val="000371C1"/>
    <w:rsid w:val="0004011E"/>
    <w:rsid w:val="00074582"/>
    <w:rsid w:val="000B01B7"/>
    <w:rsid w:val="000B2D3D"/>
    <w:rsid w:val="000B2EED"/>
    <w:rsid w:val="000B46A9"/>
    <w:rsid w:val="000C52F3"/>
    <w:rsid w:val="000C5B7A"/>
    <w:rsid w:val="000E33C5"/>
    <w:rsid w:val="001014A1"/>
    <w:rsid w:val="00110936"/>
    <w:rsid w:val="00111D15"/>
    <w:rsid w:val="0012043C"/>
    <w:rsid w:val="0014301E"/>
    <w:rsid w:val="00192B9B"/>
    <w:rsid w:val="001A631F"/>
    <w:rsid w:val="001B0058"/>
    <w:rsid w:val="001E1CD8"/>
    <w:rsid w:val="001E2CCD"/>
    <w:rsid w:val="001F1EF7"/>
    <w:rsid w:val="00200E27"/>
    <w:rsid w:val="0020756C"/>
    <w:rsid w:val="00236C7F"/>
    <w:rsid w:val="0028016B"/>
    <w:rsid w:val="002C0195"/>
    <w:rsid w:val="002C1717"/>
    <w:rsid w:val="002C76B6"/>
    <w:rsid w:val="002D2BDE"/>
    <w:rsid w:val="002E4628"/>
    <w:rsid w:val="002F16FB"/>
    <w:rsid w:val="002F519B"/>
    <w:rsid w:val="00314DA7"/>
    <w:rsid w:val="00325553"/>
    <w:rsid w:val="00327F90"/>
    <w:rsid w:val="00333C34"/>
    <w:rsid w:val="0035006E"/>
    <w:rsid w:val="00385B7D"/>
    <w:rsid w:val="00392A63"/>
    <w:rsid w:val="00397377"/>
    <w:rsid w:val="003B53E9"/>
    <w:rsid w:val="003D695F"/>
    <w:rsid w:val="003E63D5"/>
    <w:rsid w:val="003E7135"/>
    <w:rsid w:val="003F0713"/>
    <w:rsid w:val="00400FFD"/>
    <w:rsid w:val="004014D5"/>
    <w:rsid w:val="004044F5"/>
    <w:rsid w:val="004211B4"/>
    <w:rsid w:val="00427BC2"/>
    <w:rsid w:val="00464A4D"/>
    <w:rsid w:val="00481B83"/>
    <w:rsid w:val="0048634C"/>
    <w:rsid w:val="004959A1"/>
    <w:rsid w:val="00497D66"/>
    <w:rsid w:val="004B00D4"/>
    <w:rsid w:val="004C02C3"/>
    <w:rsid w:val="004C1FF9"/>
    <w:rsid w:val="004D761A"/>
    <w:rsid w:val="004E5007"/>
    <w:rsid w:val="005149E6"/>
    <w:rsid w:val="00527186"/>
    <w:rsid w:val="00533167"/>
    <w:rsid w:val="00542C6B"/>
    <w:rsid w:val="00547B8C"/>
    <w:rsid w:val="0055706F"/>
    <w:rsid w:val="00583C63"/>
    <w:rsid w:val="00586475"/>
    <w:rsid w:val="005931C0"/>
    <w:rsid w:val="0059452A"/>
    <w:rsid w:val="00597019"/>
    <w:rsid w:val="005B05AB"/>
    <w:rsid w:val="006064DE"/>
    <w:rsid w:val="0063482B"/>
    <w:rsid w:val="00653979"/>
    <w:rsid w:val="00664778"/>
    <w:rsid w:val="006715DF"/>
    <w:rsid w:val="006869A1"/>
    <w:rsid w:val="006B6400"/>
    <w:rsid w:val="006E4E93"/>
    <w:rsid w:val="00707C94"/>
    <w:rsid w:val="00722A12"/>
    <w:rsid w:val="00737C03"/>
    <w:rsid w:val="0074431F"/>
    <w:rsid w:val="007762AB"/>
    <w:rsid w:val="007A1C1F"/>
    <w:rsid w:val="007C6810"/>
    <w:rsid w:val="007D5218"/>
    <w:rsid w:val="007D59B2"/>
    <w:rsid w:val="007F713F"/>
    <w:rsid w:val="00822A5D"/>
    <w:rsid w:val="00841E5A"/>
    <w:rsid w:val="00844723"/>
    <w:rsid w:val="00865612"/>
    <w:rsid w:val="008770FE"/>
    <w:rsid w:val="008D2612"/>
    <w:rsid w:val="008D399F"/>
    <w:rsid w:val="008E2ED9"/>
    <w:rsid w:val="008E7E09"/>
    <w:rsid w:val="008F664C"/>
    <w:rsid w:val="00916FE7"/>
    <w:rsid w:val="00987675"/>
    <w:rsid w:val="009F341E"/>
    <w:rsid w:val="009F551B"/>
    <w:rsid w:val="00A05E29"/>
    <w:rsid w:val="00A20270"/>
    <w:rsid w:val="00A26234"/>
    <w:rsid w:val="00A512AF"/>
    <w:rsid w:val="00A657C6"/>
    <w:rsid w:val="00A7421E"/>
    <w:rsid w:val="00A87A8E"/>
    <w:rsid w:val="00AD2405"/>
    <w:rsid w:val="00AF45B5"/>
    <w:rsid w:val="00B1003A"/>
    <w:rsid w:val="00B2251A"/>
    <w:rsid w:val="00B44205"/>
    <w:rsid w:val="00B63562"/>
    <w:rsid w:val="00B67067"/>
    <w:rsid w:val="00B673DF"/>
    <w:rsid w:val="00B84B4D"/>
    <w:rsid w:val="00BA2C95"/>
    <w:rsid w:val="00BC01F2"/>
    <w:rsid w:val="00BE7EB4"/>
    <w:rsid w:val="00BF144D"/>
    <w:rsid w:val="00C0680D"/>
    <w:rsid w:val="00C3140D"/>
    <w:rsid w:val="00C43F58"/>
    <w:rsid w:val="00C454DD"/>
    <w:rsid w:val="00C5242A"/>
    <w:rsid w:val="00CA38CA"/>
    <w:rsid w:val="00CE054F"/>
    <w:rsid w:val="00CF2469"/>
    <w:rsid w:val="00CF32D1"/>
    <w:rsid w:val="00D2000D"/>
    <w:rsid w:val="00D21E27"/>
    <w:rsid w:val="00D2403B"/>
    <w:rsid w:val="00D24D9C"/>
    <w:rsid w:val="00D24F40"/>
    <w:rsid w:val="00D27CE5"/>
    <w:rsid w:val="00D31AA1"/>
    <w:rsid w:val="00D35134"/>
    <w:rsid w:val="00D437F5"/>
    <w:rsid w:val="00D47FC8"/>
    <w:rsid w:val="00D54241"/>
    <w:rsid w:val="00D57943"/>
    <w:rsid w:val="00DB2E48"/>
    <w:rsid w:val="00DE796F"/>
    <w:rsid w:val="00E11AFC"/>
    <w:rsid w:val="00E53679"/>
    <w:rsid w:val="00E64CF4"/>
    <w:rsid w:val="00E66301"/>
    <w:rsid w:val="00E820AF"/>
    <w:rsid w:val="00E87B25"/>
    <w:rsid w:val="00EA6F1C"/>
    <w:rsid w:val="00ED44BE"/>
    <w:rsid w:val="00ED7F8C"/>
    <w:rsid w:val="00EF4285"/>
    <w:rsid w:val="00F0177E"/>
    <w:rsid w:val="00F115D5"/>
    <w:rsid w:val="00F16B45"/>
    <w:rsid w:val="00F67B5A"/>
    <w:rsid w:val="00FB2224"/>
    <w:rsid w:val="00FB7B45"/>
    <w:rsid w:val="00FD399C"/>
    <w:rsid w:val="00FE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E2CA20C"/>
  <w15:chartTrackingRefBased/>
  <w15:docId w15:val="{4EB8A584-A14E-43E9-80C3-4EF5393DE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4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 w:type="paragraph" w:styleId="a7">
    <w:name w:val="Date"/>
    <w:basedOn w:val="a"/>
    <w:next w:val="a"/>
    <w:link w:val="a8"/>
    <w:uiPriority w:val="99"/>
    <w:semiHidden/>
    <w:unhideWhenUsed/>
    <w:rsid w:val="0012043C"/>
  </w:style>
  <w:style w:type="character" w:customStyle="1" w:styleId="a8">
    <w:name w:val="日付 (文字)"/>
    <w:basedOn w:val="a0"/>
    <w:link w:val="a7"/>
    <w:uiPriority w:val="99"/>
    <w:semiHidden/>
    <w:rsid w:val="0012043C"/>
  </w:style>
  <w:style w:type="character" w:styleId="a9">
    <w:name w:val="Hyperlink"/>
    <w:basedOn w:val="a0"/>
    <w:uiPriority w:val="99"/>
    <w:unhideWhenUsed/>
    <w:rsid w:val="00722A12"/>
    <w:rPr>
      <w:color w:val="0563C1" w:themeColor="hyperlink"/>
      <w:u w:val="single"/>
    </w:rPr>
  </w:style>
  <w:style w:type="paragraph" w:styleId="aa">
    <w:name w:val="Note Heading"/>
    <w:basedOn w:val="a"/>
    <w:next w:val="a"/>
    <w:link w:val="ab"/>
    <w:uiPriority w:val="99"/>
    <w:unhideWhenUsed/>
    <w:rsid w:val="000B46A9"/>
    <w:pPr>
      <w:jc w:val="center"/>
    </w:pPr>
    <w:rPr>
      <w:rFonts w:ascii="ＭＳ 明朝" w:eastAsia="ＭＳ 明朝" w:hAnsi="ＭＳ 明朝"/>
      <w:sz w:val="24"/>
      <w:szCs w:val="24"/>
    </w:rPr>
  </w:style>
  <w:style w:type="character" w:customStyle="1" w:styleId="ab">
    <w:name w:val="記 (文字)"/>
    <w:basedOn w:val="a0"/>
    <w:link w:val="aa"/>
    <w:uiPriority w:val="99"/>
    <w:rsid w:val="000B46A9"/>
    <w:rPr>
      <w:rFonts w:ascii="ＭＳ 明朝" w:eastAsia="ＭＳ 明朝" w:hAnsi="ＭＳ 明朝"/>
      <w:sz w:val="24"/>
      <w:szCs w:val="24"/>
    </w:rPr>
  </w:style>
  <w:style w:type="paragraph" w:styleId="ac">
    <w:name w:val="Closing"/>
    <w:basedOn w:val="a"/>
    <w:link w:val="ad"/>
    <w:uiPriority w:val="99"/>
    <w:unhideWhenUsed/>
    <w:rsid w:val="000B46A9"/>
    <w:pPr>
      <w:jc w:val="right"/>
    </w:pPr>
    <w:rPr>
      <w:rFonts w:ascii="ＭＳ 明朝" w:eastAsia="ＭＳ 明朝" w:hAnsi="ＭＳ 明朝"/>
      <w:sz w:val="24"/>
      <w:szCs w:val="24"/>
    </w:rPr>
  </w:style>
  <w:style w:type="character" w:customStyle="1" w:styleId="ad">
    <w:name w:val="結語 (文字)"/>
    <w:basedOn w:val="a0"/>
    <w:link w:val="ac"/>
    <w:uiPriority w:val="99"/>
    <w:rsid w:val="000B46A9"/>
    <w:rPr>
      <w:rFonts w:ascii="ＭＳ 明朝" w:eastAsia="ＭＳ 明朝" w:hAnsi="ＭＳ 明朝"/>
      <w:sz w:val="24"/>
      <w:szCs w:val="24"/>
    </w:rPr>
  </w:style>
  <w:style w:type="paragraph" w:styleId="ae">
    <w:name w:val="Balloon Text"/>
    <w:basedOn w:val="a"/>
    <w:link w:val="af"/>
    <w:uiPriority w:val="99"/>
    <w:semiHidden/>
    <w:unhideWhenUsed/>
    <w:rsid w:val="00FD399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D399C"/>
    <w:rPr>
      <w:rFonts w:asciiTheme="majorHAnsi" w:eastAsiaTheme="majorEastAsia" w:hAnsiTheme="majorHAnsi" w:cstheme="majorBidi"/>
      <w:sz w:val="18"/>
      <w:szCs w:val="18"/>
    </w:rPr>
  </w:style>
  <w:style w:type="character" w:styleId="af0">
    <w:name w:val="annotation reference"/>
    <w:basedOn w:val="a0"/>
    <w:uiPriority w:val="99"/>
    <w:semiHidden/>
    <w:unhideWhenUsed/>
    <w:rsid w:val="001A631F"/>
    <w:rPr>
      <w:sz w:val="18"/>
      <w:szCs w:val="18"/>
    </w:rPr>
  </w:style>
  <w:style w:type="paragraph" w:styleId="af1">
    <w:name w:val="annotation text"/>
    <w:basedOn w:val="a"/>
    <w:link w:val="af2"/>
    <w:uiPriority w:val="99"/>
    <w:semiHidden/>
    <w:unhideWhenUsed/>
    <w:rsid w:val="001A631F"/>
    <w:pPr>
      <w:jc w:val="left"/>
    </w:pPr>
  </w:style>
  <w:style w:type="character" w:customStyle="1" w:styleId="af2">
    <w:name w:val="コメント文字列 (文字)"/>
    <w:basedOn w:val="a0"/>
    <w:link w:val="af1"/>
    <w:uiPriority w:val="99"/>
    <w:semiHidden/>
    <w:rsid w:val="001A631F"/>
  </w:style>
  <w:style w:type="paragraph" w:styleId="af3">
    <w:name w:val="annotation subject"/>
    <w:basedOn w:val="af1"/>
    <w:next w:val="af1"/>
    <w:link w:val="af4"/>
    <w:uiPriority w:val="99"/>
    <w:semiHidden/>
    <w:unhideWhenUsed/>
    <w:rsid w:val="001A631F"/>
    <w:rPr>
      <w:b/>
      <w:bCs/>
    </w:rPr>
  </w:style>
  <w:style w:type="character" w:customStyle="1" w:styleId="af4">
    <w:name w:val="コメント内容 (文字)"/>
    <w:basedOn w:val="af2"/>
    <w:link w:val="af3"/>
    <w:uiPriority w:val="99"/>
    <w:semiHidden/>
    <w:rsid w:val="001A631F"/>
    <w:rPr>
      <w:b/>
      <w:bCs/>
    </w:rPr>
  </w:style>
  <w:style w:type="paragraph" w:styleId="af5">
    <w:name w:val="List Paragraph"/>
    <w:basedOn w:val="a"/>
    <w:uiPriority w:val="34"/>
    <w:qFormat/>
    <w:rsid w:val="008F664C"/>
    <w:pPr>
      <w:ind w:leftChars="400" w:left="840"/>
    </w:pPr>
  </w:style>
  <w:style w:type="paragraph" w:styleId="af6">
    <w:name w:val="Revision"/>
    <w:hidden/>
    <w:uiPriority w:val="99"/>
    <w:semiHidden/>
    <w:rsid w:val="00040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52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8BCBF-53F5-4C7A-91B0-289C73110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155</Words>
  <Characters>889</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2022-12-02T07:46:00Z</cp:lastPrinted>
  <dcterms:created xsi:type="dcterms:W3CDTF">2023-02-28T00:30:00Z</dcterms:created>
  <dcterms:modified xsi:type="dcterms:W3CDTF">2023-03-09T04:39:00Z</dcterms:modified>
</cp:coreProperties>
</file>