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C1D4" w14:textId="68E5270A" w:rsidR="0012043C" w:rsidRPr="00A7421E" w:rsidRDefault="00AA20C8" w:rsidP="00FB222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36"/>
          <w:szCs w:val="36"/>
        </w:rPr>
        <w:t xml:space="preserve">　　</w:t>
      </w:r>
      <w:r w:rsidR="00893179">
        <w:rPr>
          <w:rFonts w:ascii="ＭＳ 明朝" w:eastAsia="ＭＳ 明朝" w:hAnsi="ＭＳ 明朝" w:hint="eastAsia"/>
          <w:noProof/>
          <w:sz w:val="36"/>
          <w:szCs w:val="36"/>
        </w:rPr>
        <w:t>所在等不明共有者持分取得</w:t>
      </w:r>
      <w:r w:rsidR="001014A1">
        <w:rPr>
          <w:rFonts w:ascii="ＭＳ 明朝" w:eastAsia="ＭＳ 明朝" w:hAnsi="ＭＳ 明朝" w:hint="eastAsia"/>
          <w:noProof/>
          <w:sz w:val="36"/>
          <w:szCs w:val="36"/>
        </w:rPr>
        <w:t>決定</w:t>
      </w:r>
      <w:r w:rsidR="00A7421E">
        <w:rPr>
          <w:rFonts w:ascii="ＭＳ 明朝" w:eastAsia="ＭＳ 明朝" w:hAnsi="ＭＳ 明朝" w:hint="eastAsia"/>
          <w:noProof/>
          <w:sz w:val="36"/>
          <w:szCs w:val="36"/>
        </w:rPr>
        <w:t>申立書</w:t>
      </w:r>
    </w:p>
    <w:p w14:paraId="0646AF5C" w14:textId="64919E21" w:rsidR="008F664C" w:rsidRDefault="007A1C1F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 w:rsidRPr="00A7421E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D1B7" wp14:editId="128BCA1B">
                <wp:simplePos x="0" y="0"/>
                <wp:positionH relativeFrom="column">
                  <wp:posOffset>81915</wp:posOffset>
                </wp:positionH>
                <wp:positionV relativeFrom="paragraph">
                  <wp:posOffset>109856</wp:posOffset>
                </wp:positionV>
                <wp:extent cx="878205" cy="800100"/>
                <wp:effectExtent l="0" t="0" r="1714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954B7" w14:textId="15D2EB4E" w:rsidR="00FB2224" w:rsidRDefault="00A7421E" w:rsidP="00FB22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</w:t>
                            </w:r>
                            <w:r w:rsidR="00FB2224">
                              <w:rPr>
                                <w:rFonts w:hint="eastAsia"/>
                              </w:rPr>
                              <w:t>紙</w:t>
                            </w:r>
                          </w:p>
                          <w:p w14:paraId="61181482" w14:textId="5FA40467" w:rsidR="00A7421E" w:rsidRDefault="00A7421E" w:rsidP="00FB2224">
                            <w:pPr>
                              <w:jc w:val="center"/>
                            </w:pP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FD1B7" id="正方形/長方形 1" o:spid="_x0000_s1026" style="position:absolute;left:0;text-align:left;margin-left:6.45pt;margin-top:8.65pt;width:69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" fillcolor="white [3201]" strokecolor="#5b9bd5 [3204]" strokeweight="1pt">
                <v:textbox>
                  <w:txbxContent>
                    <w:p w14:paraId="520954B7" w14:textId="15D2EB4E" w:rsidR="00FB2224" w:rsidRDefault="00A7421E" w:rsidP="00FB22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</w:t>
                      </w:r>
                      <w:r w:rsidR="00FB2224">
                        <w:rPr>
                          <w:rFonts w:hint="eastAsia"/>
                        </w:rPr>
                        <w:t>紙</w:t>
                      </w:r>
                    </w:p>
                    <w:p w14:paraId="61181482" w14:textId="5FA40467" w:rsidR="00A7421E" w:rsidRDefault="00A7421E" w:rsidP="00FB2224">
                      <w:pPr>
                        <w:jc w:val="center"/>
                      </w:pP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14:paraId="24220E4C" w14:textId="77777777" w:rsidR="007A1C1F" w:rsidRDefault="007A1C1F" w:rsidP="008F664C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03585624" w14:textId="77777777" w:rsidR="007A1C1F" w:rsidRDefault="007A1C1F" w:rsidP="008F664C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55479E1B" w14:textId="22515700" w:rsidR="0012043C" w:rsidRDefault="0012043C" w:rsidP="008F664C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E4F86">
        <w:rPr>
          <w:rFonts w:ascii="ＭＳ 明朝" w:eastAsia="ＭＳ 明朝" w:hAnsi="ＭＳ 明朝" w:hint="eastAsia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00FFD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00FFD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37896593" w14:textId="15D4C43C" w:rsidR="0012043C" w:rsidRDefault="00FB7B4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</w:t>
      </w:r>
      <w:r w:rsidR="0012043C">
        <w:rPr>
          <w:rFonts w:ascii="ＭＳ 明朝" w:eastAsia="ＭＳ 明朝" w:hAnsi="ＭＳ 明朝" w:hint="eastAsia"/>
          <w:sz w:val="24"/>
          <w:szCs w:val="24"/>
        </w:rPr>
        <w:t>地方裁判所　御中</w:t>
      </w:r>
    </w:p>
    <w:p w14:paraId="2D0A8FB2" w14:textId="77777777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09376A99" w14:textId="0B4CA933" w:rsidR="0012043C" w:rsidRDefault="00A7421E" w:rsidP="00FB2224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583C63">
        <w:rPr>
          <w:rFonts w:ascii="ＭＳ 明朝" w:eastAsia="ＭＳ 明朝" w:hAnsi="ＭＳ 明朝" w:hint="eastAsia"/>
          <w:sz w:val="24"/>
          <w:szCs w:val="24"/>
        </w:rPr>
        <w:t>代理人弁護士</w:t>
      </w:r>
      <w:r w:rsidR="00FB2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4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　○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14:paraId="2E011546" w14:textId="52BFA73B" w:rsidR="0012043C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5FE5A96" w14:textId="54988BCC" w:rsidR="00FB7B45" w:rsidRDefault="00BF144D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貼</w:t>
      </w:r>
      <w:r w:rsidR="00FB7B45">
        <w:rPr>
          <w:rFonts w:ascii="ＭＳ 明朝" w:eastAsia="ＭＳ 明朝" w:hAnsi="ＭＳ 明朝"/>
          <w:sz w:val="24"/>
          <w:szCs w:val="24"/>
        </w:rPr>
        <w:t xml:space="preserve">用印紙　　</w:t>
      </w:r>
      <w:r w:rsidR="00C155E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B7B45">
        <w:rPr>
          <w:rFonts w:ascii="ＭＳ 明朝" w:eastAsia="ＭＳ 明朝" w:hAnsi="ＭＳ 明朝"/>
          <w:sz w:val="24"/>
          <w:szCs w:val="24"/>
        </w:rPr>
        <w:t>円</w:t>
      </w:r>
    </w:p>
    <w:p w14:paraId="65E13C55" w14:textId="70956BA4" w:rsidR="00FB7B45" w:rsidRDefault="00FB7B4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予納郵券　　　　　　　円</w:t>
      </w:r>
    </w:p>
    <w:p w14:paraId="49813F4C" w14:textId="595DAD2F" w:rsidR="007A1C1F" w:rsidRPr="00583C63" w:rsidRDefault="007A1C1F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</w:p>
    <w:p w14:paraId="14EDC6E9" w14:textId="77777777" w:rsidR="00FB7B45" w:rsidRDefault="00FB7B4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第１　</w:t>
      </w:r>
      <w:r w:rsidR="00A7421E">
        <w:rPr>
          <w:rFonts w:ascii="ＭＳ 明朝" w:eastAsia="ＭＳ 明朝" w:hAnsi="ＭＳ 明朝" w:hint="eastAsia"/>
          <w:sz w:val="24"/>
          <w:szCs w:val="24"/>
        </w:rPr>
        <w:t>当事者の</w:t>
      </w:r>
      <w:r>
        <w:rPr>
          <w:rFonts w:ascii="ＭＳ 明朝" w:eastAsia="ＭＳ 明朝" w:hAnsi="ＭＳ 明朝" w:hint="eastAsia"/>
          <w:sz w:val="24"/>
          <w:szCs w:val="24"/>
        </w:rPr>
        <w:t>表示</w:t>
      </w:r>
    </w:p>
    <w:p w14:paraId="32250AFF" w14:textId="3C25E5CD" w:rsidR="00E11AFC" w:rsidRDefault="00A7421E" w:rsidP="00FB7B45">
      <w:pPr>
        <w:ind w:right="141" w:firstLineChars="300" w:firstLine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別紙当事者目録記載のとおり</w:t>
      </w:r>
    </w:p>
    <w:p w14:paraId="0B346720" w14:textId="00F49F88" w:rsidR="008F664C" w:rsidRPr="00FB7B45" w:rsidRDefault="008F664C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FBD6A5F" w14:textId="58A795E5" w:rsidR="008F664C" w:rsidRDefault="008F664C" w:rsidP="008F664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B7B4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421E">
        <w:rPr>
          <w:rFonts w:ascii="ＭＳ 明朝" w:eastAsia="ＭＳ 明朝" w:hAnsi="ＭＳ 明朝" w:hint="eastAsia"/>
          <w:sz w:val="24"/>
          <w:szCs w:val="24"/>
        </w:rPr>
        <w:t>申立て</w:t>
      </w:r>
      <w:r>
        <w:rPr>
          <w:rFonts w:ascii="ＭＳ 明朝" w:eastAsia="ＭＳ 明朝" w:hAnsi="ＭＳ 明朝" w:hint="eastAsia"/>
          <w:sz w:val="24"/>
          <w:szCs w:val="24"/>
        </w:rPr>
        <w:t>の趣旨</w:t>
      </w:r>
    </w:p>
    <w:p w14:paraId="13CD5D08" w14:textId="37BD1B57" w:rsidR="00ED44BE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42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167F">
        <w:rPr>
          <w:rFonts w:ascii="ＭＳ 明朝" w:eastAsia="ＭＳ 明朝" w:hAnsi="ＭＳ 明朝" w:hint="eastAsia"/>
          <w:sz w:val="24"/>
          <w:szCs w:val="24"/>
        </w:rPr>
        <w:t>申立人は、</w:t>
      </w:r>
      <w:r w:rsidR="00A7421E">
        <w:rPr>
          <w:rFonts w:ascii="ＭＳ 明朝" w:eastAsia="ＭＳ 明朝" w:hAnsi="ＭＳ 明朝" w:hint="eastAsia"/>
          <w:sz w:val="24"/>
          <w:szCs w:val="24"/>
        </w:rPr>
        <w:t>別紙物件目録記載の</w:t>
      </w:r>
      <w:r w:rsidR="00C4167F">
        <w:rPr>
          <w:rFonts w:ascii="ＭＳ 明朝" w:eastAsia="ＭＳ 明朝" w:hAnsi="ＭＳ 明朝" w:hint="eastAsia"/>
          <w:sz w:val="24"/>
          <w:szCs w:val="24"/>
        </w:rPr>
        <w:t>不動産</w:t>
      </w:r>
      <w:r w:rsidR="005F54AE">
        <w:rPr>
          <w:rFonts w:ascii="ＭＳ 明朝" w:eastAsia="ＭＳ 明朝" w:hAnsi="ＭＳ 明朝" w:hint="eastAsia"/>
          <w:sz w:val="24"/>
          <w:szCs w:val="24"/>
        </w:rPr>
        <w:t>の</w:t>
      </w:r>
      <w:r w:rsidR="00C4167F">
        <w:rPr>
          <w:rFonts w:ascii="ＭＳ 明朝" w:eastAsia="ＭＳ 明朝" w:hAnsi="ＭＳ 明朝" w:hint="eastAsia"/>
          <w:sz w:val="24"/>
          <w:szCs w:val="24"/>
        </w:rPr>
        <w:t>共有</w:t>
      </w:r>
      <w:r w:rsidR="005F54AE">
        <w:rPr>
          <w:rFonts w:ascii="ＭＳ 明朝" w:eastAsia="ＭＳ 明朝" w:hAnsi="ＭＳ 明朝" w:hint="eastAsia"/>
          <w:sz w:val="24"/>
          <w:szCs w:val="24"/>
        </w:rPr>
        <w:t>持分を取得</w:t>
      </w:r>
      <w:r w:rsidR="00C4167F">
        <w:rPr>
          <w:rFonts w:ascii="ＭＳ 明朝" w:eastAsia="ＭＳ 明朝" w:hAnsi="ＭＳ 明朝" w:hint="eastAsia"/>
          <w:sz w:val="24"/>
          <w:szCs w:val="24"/>
        </w:rPr>
        <w:t>す</w:t>
      </w:r>
      <w:r w:rsidR="005F54AE">
        <w:rPr>
          <w:rFonts w:ascii="ＭＳ 明朝" w:eastAsia="ＭＳ 明朝" w:hAnsi="ＭＳ 明朝" w:hint="eastAsia"/>
          <w:sz w:val="24"/>
          <w:szCs w:val="24"/>
        </w:rPr>
        <w:t>る</w:t>
      </w:r>
    </w:p>
    <w:p w14:paraId="1A048F87" w14:textId="1786050D" w:rsidR="008F664C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38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との</w:t>
      </w:r>
      <w:r w:rsidR="00BF144D">
        <w:rPr>
          <w:rFonts w:ascii="ＭＳ 明朝" w:eastAsia="ＭＳ 明朝" w:hAnsi="ＭＳ 明朝" w:hint="eastAsia"/>
          <w:sz w:val="24"/>
          <w:szCs w:val="24"/>
        </w:rPr>
        <w:t>裁判</w:t>
      </w:r>
      <w:r>
        <w:rPr>
          <w:rFonts w:ascii="ＭＳ 明朝" w:eastAsia="ＭＳ 明朝" w:hAnsi="ＭＳ 明朝" w:hint="eastAsia"/>
          <w:sz w:val="24"/>
          <w:szCs w:val="24"/>
        </w:rPr>
        <w:t>を求める。</w:t>
      </w:r>
    </w:p>
    <w:p w14:paraId="0B7C90FA" w14:textId="77777777" w:rsidR="00C155EA" w:rsidRDefault="00C155EA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</w:p>
    <w:p w14:paraId="29A2DC06" w14:textId="55EB9C8C" w:rsidR="00046FA9" w:rsidRDefault="00046FA9" w:rsidP="00046FA9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　申立</w:t>
      </w:r>
      <w:r w:rsidR="003838E4">
        <w:rPr>
          <w:rFonts w:ascii="ＭＳ 明朝" w:eastAsia="ＭＳ 明朝" w:hAnsi="ＭＳ 明朝" w:hint="eastAsia"/>
          <w:sz w:val="24"/>
          <w:szCs w:val="24"/>
        </w:rPr>
        <w:t>て</w:t>
      </w:r>
      <w:r>
        <w:rPr>
          <w:rFonts w:ascii="ＭＳ 明朝" w:eastAsia="ＭＳ 明朝" w:hAnsi="ＭＳ 明朝" w:hint="eastAsia"/>
          <w:sz w:val="24"/>
          <w:szCs w:val="24"/>
        </w:rPr>
        <w:t>に係る不動産の表示</w:t>
      </w:r>
    </w:p>
    <w:p w14:paraId="67DF9FBA" w14:textId="5C2F8DEB" w:rsidR="00046FA9" w:rsidRDefault="00046FA9" w:rsidP="00046FA9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別紙物件目録記載のとおり</w:t>
      </w:r>
      <w:r w:rsidR="00515AD9">
        <w:rPr>
          <w:rFonts w:ascii="ＭＳ 明朝" w:eastAsia="ＭＳ 明朝" w:hAnsi="ＭＳ 明朝" w:hint="eastAsia"/>
          <w:sz w:val="24"/>
          <w:szCs w:val="24"/>
        </w:rPr>
        <w:t>（なお、申立人の持分は〇分の〇）</w:t>
      </w:r>
    </w:p>
    <w:p w14:paraId="6EDCB2FD" w14:textId="77777777" w:rsidR="00C155EA" w:rsidRDefault="00C155EA" w:rsidP="00046FA9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08FFA2B4" w14:textId="275E7C8B" w:rsidR="00046FA9" w:rsidRDefault="00046FA9" w:rsidP="00046FA9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　共有物の共有者（申立人を除く）</w:t>
      </w:r>
    </w:p>
    <w:p w14:paraId="2868CA24" w14:textId="7675F4E7" w:rsidR="008F664C" w:rsidRDefault="00046FA9" w:rsidP="00046FA9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別紙共有者目録記載のとおり</w:t>
      </w:r>
    </w:p>
    <w:p w14:paraId="5E3B194D" w14:textId="4C4BF412" w:rsidR="008F664C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046FA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421E">
        <w:rPr>
          <w:rFonts w:ascii="ＭＳ 明朝" w:eastAsia="ＭＳ 明朝" w:hAnsi="ＭＳ 明朝" w:hint="eastAsia"/>
          <w:sz w:val="24"/>
          <w:szCs w:val="24"/>
        </w:rPr>
        <w:t>申立て</w:t>
      </w:r>
      <w:r>
        <w:rPr>
          <w:rFonts w:ascii="ＭＳ 明朝" w:eastAsia="ＭＳ 明朝" w:hAnsi="ＭＳ 明朝" w:hint="eastAsia"/>
          <w:sz w:val="24"/>
          <w:szCs w:val="24"/>
        </w:rPr>
        <w:t>の原因</w:t>
      </w:r>
      <w:r w:rsidR="00325553" w:rsidRPr="00325553">
        <w:rPr>
          <w:rFonts w:ascii="ＭＳ 明朝" w:eastAsia="ＭＳ 明朝" w:hAnsi="ＭＳ 明朝" w:hint="eastAsia"/>
          <w:sz w:val="18"/>
          <w:szCs w:val="18"/>
        </w:rPr>
        <w:t>（申立てを理由づける事実</w:t>
      </w:r>
      <w:r w:rsidR="00325553">
        <w:rPr>
          <w:rFonts w:ascii="ＭＳ 明朝" w:eastAsia="ＭＳ 明朝" w:hAnsi="ＭＳ 明朝" w:hint="eastAsia"/>
          <w:sz w:val="18"/>
          <w:szCs w:val="18"/>
        </w:rPr>
        <w:t>の記載</w:t>
      </w:r>
      <w:r w:rsidR="00325553" w:rsidRPr="00325553">
        <w:rPr>
          <w:rFonts w:ascii="ＭＳ 明朝" w:eastAsia="ＭＳ 明朝" w:hAnsi="ＭＳ 明朝" w:hint="eastAsia"/>
          <w:sz w:val="18"/>
          <w:szCs w:val="18"/>
        </w:rPr>
        <w:t>※理由ごとに</w:t>
      </w:r>
      <w:r w:rsidR="00844723">
        <w:rPr>
          <w:rFonts w:ascii="ＭＳ 明朝" w:eastAsia="ＭＳ 明朝" w:hAnsi="ＭＳ 明朝" w:hint="eastAsia"/>
          <w:sz w:val="18"/>
          <w:szCs w:val="18"/>
        </w:rPr>
        <w:t>資料</w:t>
      </w:r>
      <w:r w:rsidR="00325553" w:rsidRPr="00325553">
        <w:rPr>
          <w:rFonts w:ascii="ＭＳ 明朝" w:eastAsia="ＭＳ 明朝" w:hAnsi="ＭＳ 明朝" w:hint="eastAsia"/>
          <w:sz w:val="18"/>
          <w:szCs w:val="18"/>
        </w:rPr>
        <w:t>番号を付す。）</w:t>
      </w:r>
    </w:p>
    <w:p w14:paraId="55F21248" w14:textId="77777777" w:rsidR="00AA20C8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046FA9">
        <w:rPr>
          <w:rFonts w:ascii="ＭＳ 明朝" w:eastAsia="ＭＳ 明朝" w:hAnsi="ＭＳ 明朝" w:hint="eastAsia"/>
          <w:sz w:val="24"/>
          <w:szCs w:val="24"/>
        </w:rPr>
        <w:t>所在等不明共有者の所在等が不明となった経緯及びその探索状況</w:t>
      </w:r>
      <w:r w:rsidR="00046FA9">
        <w:rPr>
          <w:rFonts w:ascii="ＭＳ 明朝" w:eastAsia="ＭＳ 明朝" w:hAnsi="ＭＳ 明朝" w:hint="eastAsia"/>
          <w:sz w:val="24"/>
          <w:szCs w:val="24"/>
        </w:rPr>
        <w:lastRenderedPageBreak/>
        <w:t>等</w:t>
      </w:r>
    </w:p>
    <w:p w14:paraId="2A6795EF" w14:textId="08872873" w:rsidR="00AA20C8" w:rsidRDefault="00AA20C8" w:rsidP="00AA20C8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　所在等不明共有者の所在等が不明となった経緯</w:t>
      </w:r>
    </w:p>
    <w:p w14:paraId="62EFC0CC" w14:textId="77777777" w:rsidR="00AA20C8" w:rsidRDefault="00AA20C8" w:rsidP="00AA20C8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22C43D2F" w14:textId="77777777" w:rsidR="00AA20C8" w:rsidRDefault="00AA20C8" w:rsidP="00AA20C8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　所在等不明共有者の探索状況等</w:t>
      </w:r>
    </w:p>
    <w:p w14:paraId="5D6BFD34" w14:textId="4B4B7A3C" w:rsidR="00AA20C8" w:rsidRDefault="00AA20C8" w:rsidP="00AA20C8">
      <w:pPr>
        <w:ind w:left="846" w:right="141" w:hangingChars="300" w:hanging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別添「所有者</w:t>
      </w:r>
      <w:r w:rsidR="001B2D66">
        <w:rPr>
          <w:rFonts w:ascii="ＭＳ 明朝" w:eastAsia="ＭＳ 明朝" w:hAnsi="ＭＳ 明朝" w:hint="eastAsia"/>
          <w:kern w:val="0"/>
          <w:sz w:val="24"/>
          <w:szCs w:val="24"/>
        </w:rPr>
        <w:t>・共有者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の探索</w:t>
      </w:r>
      <w:r w:rsidR="00DA1E38">
        <w:rPr>
          <w:rFonts w:ascii="ＭＳ 明朝" w:eastAsia="ＭＳ 明朝" w:hAnsi="ＭＳ 明朝" w:hint="eastAsia"/>
          <w:kern w:val="0"/>
          <w:sz w:val="24"/>
          <w:szCs w:val="24"/>
        </w:rPr>
        <w:t>等に関する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報告書」のとおり</w:t>
      </w:r>
    </w:p>
    <w:p w14:paraId="727BEAC0" w14:textId="18DF474F" w:rsidR="008F664C" w:rsidRPr="00046FA9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</w:p>
    <w:p w14:paraId="347BF879" w14:textId="77777777" w:rsidR="0074181D" w:rsidRDefault="00844723" w:rsidP="00046FA9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 w:rsidR="00864F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6FA9">
        <w:rPr>
          <w:rFonts w:ascii="ＭＳ 明朝" w:eastAsia="ＭＳ 明朝" w:hAnsi="ＭＳ 明朝" w:hint="eastAsia"/>
          <w:sz w:val="24"/>
          <w:szCs w:val="24"/>
        </w:rPr>
        <w:t>所在等不明共有者の持分が相続財産である場合</w:t>
      </w:r>
    </w:p>
    <w:p w14:paraId="41EE56CC" w14:textId="59F7C5CC" w:rsidR="00046FA9" w:rsidRDefault="0074181D" w:rsidP="00CE4F86">
      <w:pPr>
        <w:ind w:left="846" w:hangingChars="300" w:hanging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6F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4F86">
        <w:rPr>
          <w:rFonts w:ascii="ＭＳ 明朝" w:eastAsia="ＭＳ 明朝" w:hAnsi="ＭＳ 明朝" w:hint="eastAsia"/>
          <w:sz w:val="24"/>
          <w:szCs w:val="24"/>
        </w:rPr>
        <w:t>□</w:t>
      </w:r>
      <w:r w:rsidR="00046FA9">
        <w:rPr>
          <w:rFonts w:ascii="ＭＳ 明朝" w:eastAsia="ＭＳ 明朝" w:hAnsi="ＭＳ 明朝" w:hint="eastAsia"/>
          <w:sz w:val="24"/>
          <w:szCs w:val="24"/>
        </w:rPr>
        <w:t xml:space="preserve">　相続開始時は、　年　月　日であ</w:t>
      </w:r>
      <w:r w:rsidR="00CE4F86">
        <w:rPr>
          <w:rFonts w:ascii="ＭＳ 明朝" w:eastAsia="ＭＳ 明朝" w:hAnsi="ＭＳ 明朝" w:hint="eastAsia"/>
          <w:sz w:val="24"/>
          <w:szCs w:val="24"/>
        </w:rPr>
        <w:t>り、既に</w:t>
      </w:r>
      <w:r w:rsidR="001B2D66">
        <w:rPr>
          <w:rFonts w:ascii="ＭＳ 明朝" w:eastAsia="ＭＳ 明朝" w:hAnsi="ＭＳ 明朝" w:hint="eastAsia"/>
          <w:sz w:val="24"/>
          <w:szCs w:val="24"/>
        </w:rPr>
        <w:t>１０</w:t>
      </w:r>
      <w:r w:rsidR="00CE4F86">
        <w:rPr>
          <w:rFonts w:ascii="ＭＳ 明朝" w:eastAsia="ＭＳ 明朝" w:hAnsi="ＭＳ 明朝" w:hint="eastAsia"/>
          <w:sz w:val="24"/>
          <w:szCs w:val="24"/>
        </w:rPr>
        <w:t>年が経過してい</w:t>
      </w:r>
      <w:r w:rsidR="00046FA9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48699C86" w14:textId="5EC897C8" w:rsidR="00844723" w:rsidRDefault="00965F16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　年　月　日、遺産分割協議済みである。</w:t>
      </w:r>
    </w:p>
    <w:p w14:paraId="5073B61D" w14:textId="38627F88" w:rsidR="004717DD" w:rsidRDefault="004717DD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所在等不明共有者の単独相続である。</w:t>
      </w:r>
    </w:p>
    <w:p w14:paraId="30A19CEF" w14:textId="4D1EA28B" w:rsidR="00965F16" w:rsidRPr="00965F16" w:rsidRDefault="00965F16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（その他、持分取得を可能とする事情）</w:t>
      </w:r>
    </w:p>
    <w:p w14:paraId="34EDA37A" w14:textId="77777777" w:rsidR="00965F16" w:rsidRPr="00BB1F3C" w:rsidRDefault="00965F16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7DF37358" w14:textId="77777777" w:rsidR="00BB1F3C" w:rsidRDefault="00DA1F6C" w:rsidP="00BB1F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="00046FA9">
        <w:rPr>
          <w:rFonts w:ascii="ＭＳ 明朝" w:eastAsia="ＭＳ 明朝" w:hAnsi="ＭＳ 明朝" w:hint="eastAsia"/>
          <w:sz w:val="24"/>
          <w:szCs w:val="24"/>
        </w:rPr>
        <w:t xml:space="preserve">　取得を希望する持分の時価相当額</w:t>
      </w:r>
    </w:p>
    <w:p w14:paraId="00196DA9" w14:textId="4566BBF8" w:rsidR="00864F1E" w:rsidRDefault="00C95FB7" w:rsidP="00BB1F3C">
      <w:pPr>
        <w:ind w:leftChars="200" w:left="504"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申立人が</w:t>
      </w:r>
      <w:r w:rsidR="00864F1E">
        <w:rPr>
          <w:rFonts w:ascii="ＭＳ 明朝" w:eastAsia="ＭＳ 明朝" w:hAnsi="ＭＳ 明朝" w:hint="eastAsia"/>
          <w:sz w:val="24"/>
          <w:szCs w:val="24"/>
        </w:rPr>
        <w:t>取得を希望する持分の時価相当額は○○○万円である。</w:t>
      </w:r>
    </w:p>
    <w:p w14:paraId="69AF0CAD" w14:textId="77777777" w:rsidR="00C155EA" w:rsidRDefault="00C155EA" w:rsidP="00BB1F3C">
      <w:pPr>
        <w:ind w:leftChars="200" w:left="504"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</w:p>
    <w:p w14:paraId="164BCA7B" w14:textId="75D02BDF" w:rsidR="00844723" w:rsidRDefault="00046FA9" w:rsidP="001B2D66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</w:t>
      </w:r>
      <w:r w:rsidR="00864F1E">
        <w:rPr>
          <w:rFonts w:ascii="ＭＳ 明朝" w:eastAsia="ＭＳ 明朝" w:hAnsi="ＭＳ 明朝" w:hint="eastAsia"/>
          <w:sz w:val="24"/>
          <w:szCs w:val="24"/>
        </w:rPr>
        <w:t>よって、申立</w:t>
      </w:r>
      <w:r w:rsidR="00965F16">
        <w:rPr>
          <w:rFonts w:ascii="ＭＳ 明朝" w:eastAsia="ＭＳ 明朝" w:hAnsi="ＭＳ 明朝" w:hint="eastAsia"/>
          <w:sz w:val="24"/>
          <w:szCs w:val="24"/>
        </w:rPr>
        <w:t>て</w:t>
      </w:r>
      <w:r w:rsidR="00864F1E">
        <w:rPr>
          <w:rFonts w:ascii="ＭＳ 明朝" w:eastAsia="ＭＳ 明朝" w:hAnsi="ＭＳ 明朝" w:hint="eastAsia"/>
          <w:sz w:val="24"/>
          <w:szCs w:val="24"/>
        </w:rPr>
        <w:t>の趣旨記載の裁判を求める。</w:t>
      </w:r>
    </w:p>
    <w:p w14:paraId="5A631949" w14:textId="0D405DCC" w:rsidR="00844723" w:rsidRDefault="00864F1E" w:rsidP="007A1C1F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20172C0" w14:textId="13D10CFA" w:rsidR="00ED44BE" w:rsidRDefault="00ED44BE" w:rsidP="007A1C1F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700C79BD" w14:textId="5175544E" w:rsidR="007A1C1F" w:rsidRDefault="00543F2C" w:rsidP="007A1C1F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</w:t>
      </w:r>
      <w:r w:rsidR="007A1C1F">
        <w:rPr>
          <w:rFonts w:ascii="ＭＳ 明朝" w:eastAsia="ＭＳ 明朝" w:hAnsi="ＭＳ 明朝"/>
          <w:sz w:val="24"/>
          <w:szCs w:val="24"/>
        </w:rPr>
        <w:t>書類</w:t>
      </w:r>
    </w:p>
    <w:p w14:paraId="11741B59" w14:textId="4784C7CD" w:rsidR="007A1C1F" w:rsidRDefault="007A1C1F" w:rsidP="007A1C1F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□委任状（弁護士が代理人となるとき）</w:t>
      </w:r>
    </w:p>
    <w:p w14:paraId="2E49E4B9" w14:textId="465A13DD" w:rsidR="007A1C1F" w:rsidRDefault="007A1C1F" w:rsidP="007A1C1F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□資格証明書（法人</w:t>
      </w:r>
      <w:r w:rsidR="00402B73">
        <w:rPr>
          <w:rFonts w:ascii="ＭＳ 明朝" w:eastAsia="ＭＳ 明朝" w:hAnsi="ＭＳ 明朝" w:hint="eastAsia"/>
          <w:sz w:val="24"/>
          <w:szCs w:val="24"/>
        </w:rPr>
        <w:t>の場合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684C7523" w14:textId="389FBEDE" w:rsidR="00C2225D" w:rsidRDefault="007A1C1F" w:rsidP="00BB1F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□登記事項証明書（土地又は建物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06CBBC6" w14:textId="2AADCAD3" w:rsidR="00C155EA" w:rsidRDefault="002D1A97" w:rsidP="00C2225D">
      <w:pPr>
        <w:ind w:left="846" w:right="141" w:hangingChars="300" w:hanging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="00276F2A">
        <w:rPr>
          <w:rFonts w:ascii="ＭＳ 明朝" w:eastAsia="ＭＳ 明朝" w:hAnsi="ＭＳ 明朝" w:hint="eastAsia"/>
          <w:sz w:val="24"/>
          <w:szCs w:val="24"/>
        </w:rPr>
        <w:t>戸籍謄本及び附票（相続財産の場合）</w:t>
      </w:r>
    </w:p>
    <w:p w14:paraId="3E2C6F40" w14:textId="1CE29F57" w:rsidR="00FE4096" w:rsidRDefault="00C155EA" w:rsidP="00C155EA">
      <w:pPr>
        <w:ind w:left="846" w:right="141" w:hangingChars="300" w:hanging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4096">
        <w:rPr>
          <w:rFonts w:ascii="ＭＳ 明朝" w:eastAsia="ＭＳ 明朝" w:hAnsi="ＭＳ 明朝" w:hint="eastAsia"/>
          <w:sz w:val="24"/>
          <w:szCs w:val="24"/>
        </w:rPr>
        <w:t>□固定資産税評価証明書</w:t>
      </w:r>
    </w:p>
    <w:p w14:paraId="49B4C630" w14:textId="77777777" w:rsidR="00FE4096" w:rsidRDefault="00FE4096" w:rsidP="00FE4096">
      <w:pPr>
        <w:ind w:left="846" w:right="141" w:hangingChars="300" w:hanging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□土地（建物）の現況調査報告書又は評価書</w:t>
      </w:r>
    </w:p>
    <w:p w14:paraId="129A1D44" w14:textId="05B99DA8" w:rsidR="00FE4096" w:rsidRPr="00FE4096" w:rsidRDefault="00FE4096" w:rsidP="00C155EA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□不動産鑑定書　簡易鑑定書</w:t>
      </w:r>
    </w:p>
    <w:p w14:paraId="5760F1AF" w14:textId="2830BC9D" w:rsidR="00C43F58" w:rsidRDefault="002D1A97" w:rsidP="00BC3BAD">
      <w:pPr>
        <w:ind w:left="846" w:right="141" w:hangingChars="300" w:hanging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195">
        <w:rPr>
          <w:rFonts w:ascii="ＭＳ 明朝" w:eastAsia="ＭＳ 明朝" w:hAnsi="ＭＳ 明朝" w:hint="eastAsia"/>
          <w:sz w:val="24"/>
          <w:szCs w:val="24"/>
        </w:rPr>
        <w:t>□</w:t>
      </w:r>
      <w:r w:rsidR="00DA1E38">
        <w:rPr>
          <w:rFonts w:ascii="ＭＳ 明朝" w:eastAsia="ＭＳ 明朝" w:hAnsi="ＭＳ 明朝" w:hint="eastAsia"/>
          <w:kern w:val="0"/>
          <w:sz w:val="24"/>
          <w:szCs w:val="24"/>
        </w:rPr>
        <w:t>所有者</w:t>
      </w:r>
      <w:r w:rsidR="001B2D66">
        <w:rPr>
          <w:rFonts w:ascii="ＭＳ 明朝" w:eastAsia="ＭＳ 明朝" w:hAnsi="ＭＳ 明朝" w:hint="eastAsia"/>
          <w:kern w:val="0"/>
          <w:sz w:val="24"/>
          <w:szCs w:val="24"/>
        </w:rPr>
        <w:t>・共有者</w:t>
      </w:r>
      <w:r w:rsidR="00DA1E38">
        <w:rPr>
          <w:rFonts w:ascii="ＭＳ 明朝" w:eastAsia="ＭＳ 明朝" w:hAnsi="ＭＳ 明朝" w:hint="eastAsia"/>
          <w:kern w:val="0"/>
          <w:sz w:val="24"/>
          <w:szCs w:val="24"/>
        </w:rPr>
        <w:t>の探索等に関する報告書</w:t>
      </w:r>
    </w:p>
    <w:p w14:paraId="10351726" w14:textId="1AE8BBE9" w:rsidR="006E1AB1" w:rsidRDefault="006E1AB1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6D7DA099" w14:textId="42932EA1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2370B7AC" w14:textId="65EAC61F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7ABF8E11" w14:textId="1711023D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028F9C94" w14:textId="5401866E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98F169B" w14:textId="7DFC217B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C9D6E48" w14:textId="718EEC52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130D00F9" w14:textId="21738823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683A6893" w14:textId="0ADDD1E2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7AC98D1C" w14:textId="4740F9F9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22C29243" w14:textId="139A4211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1FE545F1" w14:textId="063A68EB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09D7AEF4" w14:textId="6FAFCF47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6AFCF6D" w14:textId="08B4402E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060EC9E1" w14:textId="2D5892D3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3A05839E" w14:textId="0FA4038B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22289216" w14:textId="1F4BE023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3CE251AB" w14:textId="2CAC3A2F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6640D50B" w14:textId="2AC963F7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0B0CCE21" w14:textId="05E8712C" w:rsidR="005F0324" w:rsidRDefault="005F0324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14A50AB" w14:textId="77777777" w:rsidR="005F0324" w:rsidRDefault="005F0324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2EF90583" w14:textId="3256076B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2967701C" w14:textId="2E7F059B" w:rsidR="00810183" w:rsidRDefault="00810183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A06D1F7" w14:textId="77777777" w:rsidR="00C155EA" w:rsidRDefault="00C155EA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6202FFE2" w14:textId="1688E82E" w:rsidR="00A7421E" w:rsidRDefault="007A1C1F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　紙）</w:t>
      </w:r>
    </w:p>
    <w:p w14:paraId="505F381C" w14:textId="77777777" w:rsidR="0074181D" w:rsidRDefault="0074181D" w:rsidP="00FB7B4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93C3DE8" w14:textId="01B42884" w:rsidR="007A1C1F" w:rsidRPr="001F4CAB" w:rsidRDefault="007A1C1F" w:rsidP="007A1C1F">
      <w:pPr>
        <w:ind w:right="141"/>
        <w:jc w:val="center"/>
        <w:rPr>
          <w:rFonts w:ascii="ＭＳ 明朝" w:eastAsia="ＭＳ 明朝" w:hAnsi="ＭＳ 明朝"/>
          <w:sz w:val="28"/>
          <w:szCs w:val="28"/>
        </w:rPr>
      </w:pPr>
      <w:r w:rsidRPr="001F4CAB">
        <w:rPr>
          <w:rFonts w:ascii="ＭＳ 明朝" w:eastAsia="ＭＳ 明朝" w:hAnsi="ＭＳ 明朝" w:hint="eastAsia"/>
          <w:sz w:val="28"/>
          <w:szCs w:val="28"/>
        </w:rPr>
        <w:t>当</w:t>
      </w:r>
      <w:r w:rsidR="001F4CAB" w:rsidRPr="001F4CA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4CAB">
        <w:rPr>
          <w:rFonts w:ascii="ＭＳ 明朝" w:eastAsia="ＭＳ 明朝" w:hAnsi="ＭＳ 明朝" w:hint="eastAsia"/>
          <w:sz w:val="28"/>
          <w:szCs w:val="28"/>
        </w:rPr>
        <w:t>事</w:t>
      </w:r>
      <w:r w:rsidR="001F4CAB" w:rsidRPr="001F4CA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4CAB">
        <w:rPr>
          <w:rFonts w:ascii="ＭＳ 明朝" w:eastAsia="ＭＳ 明朝" w:hAnsi="ＭＳ 明朝" w:hint="eastAsia"/>
          <w:sz w:val="28"/>
          <w:szCs w:val="28"/>
        </w:rPr>
        <w:t>者</w:t>
      </w:r>
      <w:r w:rsidR="001F4CAB" w:rsidRPr="001F4CA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4CAB">
        <w:rPr>
          <w:rFonts w:ascii="ＭＳ 明朝" w:eastAsia="ＭＳ 明朝" w:hAnsi="ＭＳ 明朝" w:hint="eastAsia"/>
          <w:sz w:val="28"/>
          <w:szCs w:val="28"/>
        </w:rPr>
        <w:t>目</w:t>
      </w:r>
      <w:r w:rsidR="001F4CAB" w:rsidRPr="001F4CA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4CAB">
        <w:rPr>
          <w:rFonts w:ascii="ＭＳ 明朝" w:eastAsia="ＭＳ 明朝" w:hAnsi="ＭＳ 明朝" w:hint="eastAsia"/>
          <w:sz w:val="28"/>
          <w:szCs w:val="28"/>
        </w:rPr>
        <w:t>録</w:t>
      </w:r>
    </w:p>
    <w:p w14:paraId="7BA89AA4" w14:textId="244C96B4" w:rsidR="007A1C1F" w:rsidRDefault="007A1C1F" w:rsidP="007A1C1F">
      <w:pPr>
        <w:ind w:right="141"/>
        <w:rPr>
          <w:rFonts w:ascii="ＭＳ 明朝" w:eastAsia="ＭＳ 明朝" w:hAnsi="ＭＳ 明朝"/>
          <w:sz w:val="36"/>
          <w:szCs w:val="36"/>
        </w:rPr>
      </w:pPr>
    </w:p>
    <w:p w14:paraId="293E3C8D" w14:textId="04E03E6C" w:rsidR="00BF144D" w:rsidRPr="00325553" w:rsidRDefault="00325553" w:rsidP="007A1C1F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5F54AE">
        <w:rPr>
          <w:rFonts w:ascii="ＭＳ 明朝" w:eastAsia="ＭＳ 明朝" w:hAnsi="ＭＳ 明朝" w:hint="eastAsia"/>
          <w:sz w:val="24"/>
          <w:szCs w:val="24"/>
        </w:rPr>
        <w:t>○○○</w:t>
      </w:r>
      <w:r>
        <w:rPr>
          <w:rFonts w:ascii="ＭＳ 明朝" w:eastAsia="ＭＳ 明朝" w:hAnsi="ＭＳ 明朝" w:hint="eastAsia"/>
          <w:sz w:val="24"/>
          <w:szCs w:val="24"/>
        </w:rPr>
        <w:t>‐</w:t>
      </w:r>
      <w:r w:rsidR="005F54AE">
        <w:rPr>
          <w:rFonts w:ascii="ＭＳ 明朝" w:eastAsia="ＭＳ 明朝" w:hAnsi="ＭＳ 明朝" w:hint="eastAsia"/>
          <w:sz w:val="24"/>
          <w:szCs w:val="24"/>
        </w:rPr>
        <w:t>○○○○</w:t>
      </w:r>
    </w:p>
    <w:p w14:paraId="0470C77E" w14:textId="621841AF" w:rsidR="007A1C1F" w:rsidRDefault="007A1C1F" w:rsidP="00325553">
      <w:pPr>
        <w:ind w:right="141" w:firstLineChars="200" w:firstLine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東京都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区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 w:rsidR="002C0195">
        <w:rPr>
          <w:rFonts w:ascii="ＭＳ 明朝" w:eastAsia="ＭＳ 明朝" w:hAnsi="ＭＳ 明朝" w:hint="eastAsia"/>
          <w:sz w:val="24"/>
          <w:szCs w:val="24"/>
        </w:rPr>
        <w:t>町</w:t>
      </w:r>
      <w:r w:rsidR="005F54AE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番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07129543" w14:textId="76AF5476" w:rsidR="002C0195" w:rsidRDefault="002C0195" w:rsidP="007A1C1F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2555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申立人　　　　　　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</w:p>
    <w:p w14:paraId="3F02452C" w14:textId="41214DAE" w:rsidR="004E43D3" w:rsidRDefault="004E43D3" w:rsidP="00325553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786046F7" w14:textId="77777777" w:rsidR="004E43D3" w:rsidRDefault="004E43D3" w:rsidP="00325553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4ABC180C" w14:textId="5C0FA1D5" w:rsidR="00325553" w:rsidRPr="00325553" w:rsidRDefault="00325553" w:rsidP="0032555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5F54AE">
        <w:rPr>
          <w:rFonts w:ascii="ＭＳ 明朝" w:eastAsia="ＭＳ 明朝" w:hAnsi="ＭＳ 明朝" w:hint="eastAsia"/>
          <w:sz w:val="24"/>
          <w:szCs w:val="24"/>
        </w:rPr>
        <w:t>○○○</w:t>
      </w:r>
      <w:r>
        <w:rPr>
          <w:rFonts w:ascii="ＭＳ 明朝" w:eastAsia="ＭＳ 明朝" w:hAnsi="ＭＳ 明朝" w:hint="eastAsia"/>
          <w:sz w:val="24"/>
          <w:szCs w:val="24"/>
        </w:rPr>
        <w:t>‐</w:t>
      </w:r>
      <w:r w:rsidR="005F54AE">
        <w:rPr>
          <w:rFonts w:ascii="ＭＳ 明朝" w:eastAsia="ＭＳ 明朝" w:hAnsi="ＭＳ 明朝" w:hint="eastAsia"/>
          <w:sz w:val="24"/>
          <w:szCs w:val="24"/>
        </w:rPr>
        <w:t>○○○○</w:t>
      </w:r>
    </w:p>
    <w:p w14:paraId="023D64E9" w14:textId="1564F8B6" w:rsidR="00325553" w:rsidRPr="00325553" w:rsidRDefault="00325553" w:rsidP="0032555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東京都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区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5F54AE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丁目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番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号（送達場所）</w:t>
      </w:r>
    </w:p>
    <w:p w14:paraId="0C89EEEA" w14:textId="45C9EFAA" w:rsidR="002C0195" w:rsidRDefault="002C0195" w:rsidP="007A1C1F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2555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3A72D6">
        <w:rPr>
          <w:rFonts w:ascii="ＭＳ 明朝" w:eastAsia="ＭＳ 明朝" w:hAnsi="ＭＳ 明朝" w:hint="eastAsia"/>
          <w:sz w:val="24"/>
          <w:szCs w:val="24"/>
        </w:rPr>
        <w:t>（両名）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代理人弁護士　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54AE">
        <w:rPr>
          <w:rFonts w:ascii="ＭＳ 明朝" w:eastAsia="ＭＳ 明朝" w:hAnsi="ＭＳ 明朝" w:hint="eastAsia"/>
          <w:sz w:val="24"/>
          <w:szCs w:val="24"/>
        </w:rPr>
        <w:t>○○</w:t>
      </w:r>
    </w:p>
    <w:p w14:paraId="3EFF1A17" w14:textId="530D5A00" w:rsidR="00325553" w:rsidRDefault="00325553" w:rsidP="007A1C1F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電話番号</w:t>
      </w:r>
    </w:p>
    <w:p w14:paraId="424287F1" w14:textId="5E12FE89" w:rsidR="00325553" w:rsidRDefault="00325553" w:rsidP="007A1C1F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BB1F3C">
        <w:rPr>
          <w:rFonts w:ascii="ＭＳ 明朝" w:eastAsia="ＭＳ 明朝" w:hAnsi="ＭＳ 明朝" w:hint="eastAsia"/>
          <w:spacing w:val="3"/>
          <w:w w:val="93"/>
          <w:kern w:val="0"/>
          <w:sz w:val="24"/>
          <w:szCs w:val="24"/>
          <w:fitText w:val="1128" w:id="-1407968512"/>
        </w:rPr>
        <w:t>Ｆ</w:t>
      </w:r>
      <w:r w:rsidRPr="00046FA9">
        <w:rPr>
          <w:rFonts w:ascii="ＭＳ 明朝" w:eastAsia="ＭＳ 明朝" w:hAnsi="ＭＳ 明朝" w:hint="eastAsia"/>
          <w:w w:val="93"/>
          <w:kern w:val="0"/>
          <w:sz w:val="24"/>
          <w:szCs w:val="24"/>
          <w:fitText w:val="1128" w:id="-1407968512"/>
        </w:rPr>
        <w:t>ＡＸ番</w:t>
      </w:r>
      <w:r w:rsidRPr="00BB1F3C">
        <w:rPr>
          <w:rFonts w:ascii="ＭＳ 明朝" w:eastAsia="ＭＳ 明朝" w:hAnsi="ＭＳ 明朝" w:hint="eastAsia"/>
          <w:w w:val="93"/>
          <w:kern w:val="0"/>
          <w:sz w:val="24"/>
          <w:szCs w:val="24"/>
          <w:fitText w:val="1128" w:id="-1407968512"/>
        </w:rPr>
        <w:t>号</w:t>
      </w:r>
    </w:p>
    <w:p w14:paraId="5B57AC6D" w14:textId="331002A7" w:rsidR="00A26234" w:rsidRDefault="00A26234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0842908C" w14:textId="55B7B4CC" w:rsid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039FEA7A" w14:textId="3C9871DA" w:rsid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3F547DA7" w14:textId="385CACDC" w:rsid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5660510F" w14:textId="5CBCA66A" w:rsid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4C491716" w14:textId="55FA537E" w:rsid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7F61F531" w14:textId="3480210B" w:rsid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328083A8" w14:textId="071A58A3" w:rsidR="00C155EA" w:rsidRDefault="00C155EA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18C71B8B" w14:textId="41A12315" w:rsidR="00C155EA" w:rsidRDefault="00C155EA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5DCBC501" w14:textId="77777777" w:rsidR="00C155EA" w:rsidRDefault="00C155EA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07380425" w14:textId="2B7D4F47" w:rsid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01572E3D" w14:textId="2D63181C" w:rsid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60CD24A3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3903592E" w14:textId="77777777" w:rsidR="00810183" w:rsidRPr="001F4CAB" w:rsidRDefault="00810183" w:rsidP="00810183">
      <w:pPr>
        <w:ind w:right="141"/>
        <w:jc w:val="center"/>
        <w:rPr>
          <w:rFonts w:ascii="ＭＳ 明朝" w:eastAsia="ＭＳ 明朝" w:hAnsi="ＭＳ 明朝"/>
          <w:sz w:val="28"/>
          <w:szCs w:val="28"/>
        </w:rPr>
      </w:pPr>
      <w:r w:rsidRPr="001F4CAB">
        <w:rPr>
          <w:rFonts w:ascii="ＭＳ 明朝" w:eastAsia="ＭＳ 明朝" w:hAnsi="ＭＳ 明朝" w:hint="eastAsia"/>
          <w:sz w:val="28"/>
          <w:szCs w:val="28"/>
        </w:rPr>
        <w:t>物　件　目　録</w:t>
      </w:r>
    </w:p>
    <w:p w14:paraId="50811CFE" w14:textId="77777777" w:rsidR="00810183" w:rsidRDefault="00810183" w:rsidP="00810183">
      <w:pPr>
        <w:ind w:right="141"/>
        <w:rPr>
          <w:rFonts w:ascii="ＭＳ 明朝" w:eastAsia="ＭＳ 明朝" w:hAnsi="ＭＳ 明朝"/>
          <w:sz w:val="36"/>
          <w:szCs w:val="36"/>
        </w:rPr>
      </w:pPr>
    </w:p>
    <w:p w14:paraId="0442099A" w14:textId="77777777" w:rsidR="00810183" w:rsidRPr="00BF144D" w:rsidRDefault="00810183" w:rsidP="00810183">
      <w:pPr>
        <w:ind w:right="141"/>
        <w:rPr>
          <w:rFonts w:ascii="ＭＳ 明朝" w:eastAsia="ＭＳ 明朝" w:hAnsi="ＭＳ 明朝"/>
          <w:szCs w:val="21"/>
        </w:rPr>
      </w:pPr>
      <w:r w:rsidRPr="00BF144D">
        <w:rPr>
          <w:rFonts w:ascii="ＭＳ 明朝" w:eastAsia="ＭＳ 明朝" w:hAnsi="ＭＳ 明朝" w:hint="eastAsia"/>
          <w:szCs w:val="21"/>
        </w:rPr>
        <w:t>（土地の場合）</w:t>
      </w:r>
    </w:p>
    <w:p w14:paraId="74771DCD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</w:t>
      </w:r>
    </w:p>
    <w:p w14:paraId="18BF3EE8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　番</w:t>
      </w:r>
    </w:p>
    <w:p w14:paraId="7BDD0073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　目</w:t>
      </w:r>
    </w:p>
    <w:p w14:paraId="6867487E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　積</w:t>
      </w:r>
    </w:p>
    <w:p w14:paraId="5D54E868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1D64C76F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所在等不明共有者の持分　　○分の○</w:t>
      </w:r>
    </w:p>
    <w:p w14:paraId="3E43A525" w14:textId="77777777" w:rsidR="00810183" w:rsidRPr="00515AD9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442362A5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1C8C247E" w14:textId="77777777" w:rsidR="00810183" w:rsidRDefault="00810183" w:rsidP="00810183">
      <w:pPr>
        <w:ind w:right="141"/>
        <w:rPr>
          <w:rFonts w:ascii="ＭＳ 明朝" w:eastAsia="ＭＳ 明朝" w:hAnsi="ＭＳ 明朝"/>
          <w:szCs w:val="21"/>
        </w:rPr>
      </w:pPr>
      <w:r w:rsidRPr="00BF144D">
        <w:rPr>
          <w:rFonts w:ascii="ＭＳ 明朝" w:eastAsia="ＭＳ 明朝" w:hAnsi="ＭＳ 明朝" w:hint="eastAsia"/>
          <w:szCs w:val="21"/>
        </w:rPr>
        <w:t>（建物の場合）</w:t>
      </w:r>
    </w:p>
    <w:p w14:paraId="4760B35D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 w:rsidRPr="00BF144D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144D">
        <w:rPr>
          <w:rFonts w:ascii="ＭＳ 明朝" w:eastAsia="ＭＳ 明朝" w:hAnsi="ＭＳ 明朝" w:hint="eastAsia"/>
          <w:sz w:val="24"/>
          <w:szCs w:val="24"/>
        </w:rPr>
        <w:t>在</w:t>
      </w:r>
    </w:p>
    <w:p w14:paraId="63CDDC76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家屋番号</w:t>
      </w:r>
    </w:p>
    <w:p w14:paraId="6B8F875C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種　　類</w:t>
      </w:r>
    </w:p>
    <w:p w14:paraId="7C48D538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構　　造</w:t>
      </w:r>
    </w:p>
    <w:p w14:paraId="1128CED7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 w:rsidRPr="00810183">
        <w:rPr>
          <w:rFonts w:ascii="ＭＳ 明朝" w:eastAsia="ＭＳ 明朝" w:hAnsi="ＭＳ 明朝" w:hint="eastAsia"/>
          <w:spacing w:val="102"/>
          <w:kern w:val="0"/>
          <w:sz w:val="24"/>
          <w:szCs w:val="24"/>
          <w:fitText w:val="1128" w:id="-1294215424"/>
        </w:rPr>
        <w:t>床面</w:t>
      </w:r>
      <w:r w:rsidRPr="00810183">
        <w:rPr>
          <w:rFonts w:ascii="ＭＳ 明朝" w:eastAsia="ＭＳ 明朝" w:hAnsi="ＭＳ 明朝" w:hint="eastAsia"/>
          <w:kern w:val="0"/>
          <w:sz w:val="24"/>
          <w:szCs w:val="24"/>
          <w:fitText w:val="1128" w:id="-1294215424"/>
        </w:rPr>
        <w:t>積</w:t>
      </w:r>
    </w:p>
    <w:p w14:paraId="6593CD91" w14:textId="77777777" w:rsidR="00810183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72422E1B" w14:textId="77777777" w:rsidR="00810183" w:rsidRPr="00BF144D" w:rsidRDefault="00810183" w:rsidP="00810183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所在等不明共有者の持分　　○分の○</w:t>
      </w:r>
    </w:p>
    <w:p w14:paraId="6FEFBA5E" w14:textId="77777777" w:rsidR="00810183" w:rsidRPr="00515AD9" w:rsidRDefault="00810183" w:rsidP="00810183">
      <w:pPr>
        <w:ind w:right="141"/>
        <w:rPr>
          <w:rFonts w:ascii="ＭＳ 明朝" w:eastAsia="ＭＳ 明朝" w:hAnsi="ＭＳ 明朝"/>
          <w:szCs w:val="21"/>
        </w:rPr>
      </w:pPr>
    </w:p>
    <w:p w14:paraId="4DA0AE6E" w14:textId="77777777" w:rsidR="00810183" w:rsidRPr="00810183" w:rsidRDefault="00810183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3DC75C63" w14:textId="44358D9C" w:rsidR="002A74D0" w:rsidRDefault="002A74D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00BB1E4" w14:textId="77777777" w:rsidR="00ED44BE" w:rsidRDefault="00ED44BE" w:rsidP="00ED44BE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　紙）</w:t>
      </w:r>
    </w:p>
    <w:p w14:paraId="7BB4472D" w14:textId="4B888321" w:rsidR="00ED44BE" w:rsidRPr="001F4CAB" w:rsidRDefault="00ED44BE" w:rsidP="00ED44BE">
      <w:pPr>
        <w:ind w:right="141"/>
        <w:jc w:val="center"/>
        <w:rPr>
          <w:rFonts w:ascii="ＭＳ 明朝" w:eastAsia="ＭＳ 明朝" w:hAnsi="ＭＳ 明朝"/>
          <w:sz w:val="28"/>
          <w:szCs w:val="28"/>
        </w:rPr>
      </w:pPr>
      <w:r w:rsidRPr="001F4CAB">
        <w:rPr>
          <w:rFonts w:ascii="ＭＳ 明朝" w:eastAsia="ＭＳ 明朝" w:hAnsi="ＭＳ 明朝" w:hint="eastAsia"/>
          <w:sz w:val="28"/>
          <w:szCs w:val="28"/>
        </w:rPr>
        <w:t>共</w:t>
      </w:r>
      <w:r w:rsidR="001F4CAB" w:rsidRPr="001F4CA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4CAB">
        <w:rPr>
          <w:rFonts w:ascii="ＭＳ 明朝" w:eastAsia="ＭＳ 明朝" w:hAnsi="ＭＳ 明朝" w:hint="eastAsia"/>
          <w:sz w:val="28"/>
          <w:szCs w:val="28"/>
        </w:rPr>
        <w:t>有</w:t>
      </w:r>
      <w:r w:rsidR="001F4CAB" w:rsidRPr="001F4CA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4CAB">
        <w:rPr>
          <w:rFonts w:ascii="ＭＳ 明朝" w:eastAsia="ＭＳ 明朝" w:hAnsi="ＭＳ 明朝" w:hint="eastAsia"/>
          <w:sz w:val="28"/>
          <w:szCs w:val="28"/>
        </w:rPr>
        <w:t>者</w:t>
      </w:r>
      <w:r w:rsidR="001F4CAB" w:rsidRPr="001F4CA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4CAB">
        <w:rPr>
          <w:rFonts w:ascii="ＭＳ 明朝" w:eastAsia="ＭＳ 明朝" w:hAnsi="ＭＳ 明朝" w:hint="eastAsia"/>
          <w:sz w:val="28"/>
          <w:szCs w:val="28"/>
        </w:rPr>
        <w:t>目</w:t>
      </w:r>
      <w:r w:rsidR="001F4CAB" w:rsidRPr="001F4CA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F4CAB">
        <w:rPr>
          <w:rFonts w:ascii="ＭＳ 明朝" w:eastAsia="ＭＳ 明朝" w:hAnsi="ＭＳ 明朝" w:hint="eastAsia"/>
          <w:sz w:val="28"/>
          <w:szCs w:val="28"/>
        </w:rPr>
        <w:t>録</w:t>
      </w:r>
    </w:p>
    <w:p w14:paraId="4E1B70E6" w14:textId="77777777" w:rsidR="00ED44BE" w:rsidRDefault="00ED44BE" w:rsidP="00ED44B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434E869" w14:textId="4F3557FC" w:rsidR="002A74D0" w:rsidRDefault="00ED44BE" w:rsidP="002A74D0">
      <w:pPr>
        <w:ind w:right="141" w:firstLineChars="200" w:firstLine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74D0">
        <w:rPr>
          <w:rFonts w:ascii="ＭＳ 明朝" w:eastAsia="ＭＳ 明朝" w:hAnsi="ＭＳ 明朝" w:hint="eastAsia"/>
          <w:sz w:val="24"/>
          <w:szCs w:val="24"/>
        </w:rPr>
        <w:t>住居所不明</w:t>
      </w:r>
    </w:p>
    <w:p w14:paraId="5CC4E374" w14:textId="77777777" w:rsidR="002A74D0" w:rsidRDefault="002A74D0" w:rsidP="002A74D0">
      <w:pPr>
        <w:ind w:right="141" w:firstLineChars="200" w:firstLine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（最後の住所）東京都○○区○○町○丁目○○番○○号</w:t>
      </w:r>
    </w:p>
    <w:p w14:paraId="0856B4C8" w14:textId="269672C5" w:rsidR="002A74D0" w:rsidRDefault="002A74D0" w:rsidP="002A74D0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所在等不明共有者　　　　○○　○○</w:t>
      </w:r>
    </w:p>
    <w:p w14:paraId="05DE7483" w14:textId="77777777" w:rsidR="002A74D0" w:rsidRDefault="002A74D0" w:rsidP="00ED44BE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36BD83EE" w14:textId="77777777" w:rsidR="002A74D0" w:rsidRDefault="002A74D0" w:rsidP="00ED44BE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0DC70299" w14:textId="7B428B74" w:rsidR="00ED44BE" w:rsidRPr="00325553" w:rsidRDefault="00F502AF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A74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44BE">
        <w:rPr>
          <w:rFonts w:ascii="ＭＳ 明朝" w:eastAsia="ＭＳ 明朝" w:hAnsi="ＭＳ 明朝" w:hint="eastAsia"/>
          <w:sz w:val="24"/>
          <w:szCs w:val="24"/>
        </w:rPr>
        <w:t>〒○○○‐○○○○</w:t>
      </w:r>
    </w:p>
    <w:p w14:paraId="26BB4F4C" w14:textId="657570BD" w:rsidR="00ED44BE" w:rsidRDefault="00ED44BE" w:rsidP="00ED44BE">
      <w:pPr>
        <w:ind w:right="141" w:firstLineChars="200" w:firstLine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02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東京都○○区○○町○丁目○○番○○号</w:t>
      </w:r>
    </w:p>
    <w:p w14:paraId="7ADDD46C" w14:textId="77777777" w:rsidR="00ED44BE" w:rsidRDefault="00ED44BE" w:rsidP="00ED44BE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共有者　　　○○　○○　　</w:t>
      </w:r>
    </w:p>
    <w:p w14:paraId="2B2B2DD2" w14:textId="77777777" w:rsidR="00ED44BE" w:rsidRDefault="00ED44BE" w:rsidP="00ED44BE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3E4B39B6" w14:textId="2FB6E449" w:rsidR="00ED44BE" w:rsidRDefault="00ED44BE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6F1C2AC" w14:textId="77777777" w:rsidR="00ED44BE" w:rsidRPr="008866D0" w:rsidRDefault="00ED44BE" w:rsidP="00ED44BE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63C62C3B" w14:textId="72E48DC0" w:rsidR="00ED44BE" w:rsidRPr="00325553" w:rsidRDefault="00F502AF" w:rsidP="00ED44BE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140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44BE">
        <w:rPr>
          <w:rFonts w:ascii="ＭＳ 明朝" w:eastAsia="ＭＳ 明朝" w:hAnsi="ＭＳ 明朝" w:hint="eastAsia"/>
          <w:sz w:val="24"/>
          <w:szCs w:val="24"/>
        </w:rPr>
        <w:t>〒○○○‐○○○○</w:t>
      </w:r>
    </w:p>
    <w:p w14:paraId="449BB4EA" w14:textId="451C0549" w:rsidR="00ED44BE" w:rsidRDefault="00ED44BE" w:rsidP="00ED44BE">
      <w:pPr>
        <w:ind w:right="141" w:firstLineChars="200" w:firstLine="5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02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○○県○○市○○町○○番○○号</w:t>
      </w:r>
    </w:p>
    <w:p w14:paraId="24785AEA" w14:textId="77777777" w:rsidR="00ED44BE" w:rsidRDefault="00ED44BE" w:rsidP="00ED44BE">
      <w:pPr>
        <w:ind w:righ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共有者　　　○○　○○</w:t>
      </w:r>
    </w:p>
    <w:p w14:paraId="043C3D0F" w14:textId="77777777" w:rsidR="00ED44BE" w:rsidRDefault="00ED44BE" w:rsidP="007A1C1F">
      <w:pPr>
        <w:ind w:right="141"/>
        <w:rPr>
          <w:rFonts w:ascii="ＭＳ 明朝" w:eastAsia="ＭＳ 明朝" w:hAnsi="ＭＳ 明朝"/>
          <w:sz w:val="24"/>
          <w:szCs w:val="24"/>
        </w:rPr>
      </w:pPr>
    </w:p>
    <w:p w14:paraId="10D3D037" w14:textId="77777777" w:rsidR="00BF144D" w:rsidRPr="00515AD9" w:rsidRDefault="00BF144D" w:rsidP="00BF144D">
      <w:pPr>
        <w:ind w:right="141"/>
        <w:rPr>
          <w:rFonts w:ascii="ＭＳ 明朝" w:eastAsia="ＭＳ 明朝" w:hAnsi="ＭＳ 明朝"/>
          <w:szCs w:val="21"/>
        </w:rPr>
      </w:pPr>
    </w:p>
    <w:sectPr w:rsidR="00BF144D" w:rsidRPr="00515AD9" w:rsidSect="00BF144D">
      <w:footerReference w:type="default" r:id="rId8"/>
      <w:pgSz w:w="11906" w:h="16838" w:code="9"/>
      <w:pgMar w:top="1985" w:right="851" w:bottom="1531" w:left="1701" w:header="851" w:footer="624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35FC" w14:textId="77777777" w:rsidR="00E16DF1" w:rsidRDefault="00E16DF1" w:rsidP="00E87B25">
      <w:r>
        <w:separator/>
      </w:r>
    </w:p>
  </w:endnote>
  <w:endnote w:type="continuationSeparator" w:id="0">
    <w:p w14:paraId="44E1889C" w14:textId="77777777" w:rsidR="00E16DF1" w:rsidRDefault="00E16DF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822588"/>
      <w:docPartObj>
        <w:docPartGallery w:val="Page Numbers (Bottom of Page)"/>
        <w:docPartUnique/>
      </w:docPartObj>
    </w:sdtPr>
    <w:sdtEndPr/>
    <w:sdtContent>
      <w:p w14:paraId="4A2CDFA5" w14:textId="7C92CB67" w:rsidR="00BF144D" w:rsidRDefault="00BF1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6D" w:rsidRPr="00C6446D">
          <w:rPr>
            <w:noProof/>
            <w:lang w:val="ja-JP"/>
          </w:rPr>
          <w:t>6</w:t>
        </w:r>
        <w:r>
          <w:fldChar w:fldCharType="end"/>
        </w:r>
      </w:p>
    </w:sdtContent>
  </w:sdt>
  <w:p w14:paraId="7DE11A5B" w14:textId="77777777" w:rsidR="00BF144D" w:rsidRDefault="00BF1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1C80" w14:textId="77777777" w:rsidR="00E16DF1" w:rsidRDefault="00E16DF1" w:rsidP="00E87B25">
      <w:r>
        <w:separator/>
      </w:r>
    </w:p>
  </w:footnote>
  <w:footnote w:type="continuationSeparator" w:id="0">
    <w:p w14:paraId="3EEC6A37" w14:textId="77777777" w:rsidR="00E16DF1" w:rsidRDefault="00E16DF1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4EEF"/>
    <w:multiLevelType w:val="hybridMultilevel"/>
    <w:tmpl w:val="63D44576"/>
    <w:lvl w:ilvl="0" w:tplc="835849D8">
      <w:start w:val="1"/>
      <w:numFmt w:val="decimalEnclosedParen"/>
      <w:lvlText w:val="第%1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352BD"/>
    <w:rsid w:val="00046FA9"/>
    <w:rsid w:val="00074582"/>
    <w:rsid w:val="00085D90"/>
    <w:rsid w:val="000B2D3D"/>
    <w:rsid w:val="000B2EED"/>
    <w:rsid w:val="000B46A9"/>
    <w:rsid w:val="000C52F3"/>
    <w:rsid w:val="000C5B7A"/>
    <w:rsid w:val="000E33C5"/>
    <w:rsid w:val="001014A1"/>
    <w:rsid w:val="00110936"/>
    <w:rsid w:val="0012043C"/>
    <w:rsid w:val="0014301E"/>
    <w:rsid w:val="001A631F"/>
    <w:rsid w:val="001B0058"/>
    <w:rsid w:val="001B2D66"/>
    <w:rsid w:val="001F4CAB"/>
    <w:rsid w:val="0020756C"/>
    <w:rsid w:val="0021408C"/>
    <w:rsid w:val="00236C7F"/>
    <w:rsid w:val="00265040"/>
    <w:rsid w:val="00265D69"/>
    <w:rsid w:val="00276F2A"/>
    <w:rsid w:val="0028016B"/>
    <w:rsid w:val="002A74D0"/>
    <w:rsid w:val="002C0195"/>
    <w:rsid w:val="002C1717"/>
    <w:rsid w:val="002D1A97"/>
    <w:rsid w:val="002D2BDE"/>
    <w:rsid w:val="002E2F17"/>
    <w:rsid w:val="002E4628"/>
    <w:rsid w:val="002F519B"/>
    <w:rsid w:val="00314DA7"/>
    <w:rsid w:val="00325553"/>
    <w:rsid w:val="00327F90"/>
    <w:rsid w:val="00333C34"/>
    <w:rsid w:val="0035006E"/>
    <w:rsid w:val="00373B11"/>
    <w:rsid w:val="003838E4"/>
    <w:rsid w:val="00397377"/>
    <w:rsid w:val="003A72D6"/>
    <w:rsid w:val="003B062F"/>
    <w:rsid w:val="003B69D2"/>
    <w:rsid w:val="003D695F"/>
    <w:rsid w:val="003E7135"/>
    <w:rsid w:val="00400FFD"/>
    <w:rsid w:val="004014D5"/>
    <w:rsid w:val="00402B73"/>
    <w:rsid w:val="004044F5"/>
    <w:rsid w:val="004211B4"/>
    <w:rsid w:val="004717DD"/>
    <w:rsid w:val="00481B83"/>
    <w:rsid w:val="0048634C"/>
    <w:rsid w:val="004959A1"/>
    <w:rsid w:val="00497D66"/>
    <w:rsid w:val="004B00D4"/>
    <w:rsid w:val="004D5E2E"/>
    <w:rsid w:val="004D761A"/>
    <w:rsid w:val="004E43D3"/>
    <w:rsid w:val="004E5007"/>
    <w:rsid w:val="005149E6"/>
    <w:rsid w:val="00515AD9"/>
    <w:rsid w:val="00527186"/>
    <w:rsid w:val="00542C6B"/>
    <w:rsid w:val="00543F2C"/>
    <w:rsid w:val="00547B8C"/>
    <w:rsid w:val="0055706F"/>
    <w:rsid w:val="00583C63"/>
    <w:rsid w:val="005931C0"/>
    <w:rsid w:val="0059452A"/>
    <w:rsid w:val="005B05AB"/>
    <w:rsid w:val="005F0324"/>
    <w:rsid w:val="005F54AE"/>
    <w:rsid w:val="006064DE"/>
    <w:rsid w:val="0063482B"/>
    <w:rsid w:val="00653979"/>
    <w:rsid w:val="00664778"/>
    <w:rsid w:val="006715DF"/>
    <w:rsid w:val="006E1AB1"/>
    <w:rsid w:val="006E1DBF"/>
    <w:rsid w:val="006E4E93"/>
    <w:rsid w:val="00722A12"/>
    <w:rsid w:val="00737C03"/>
    <w:rsid w:val="0074181D"/>
    <w:rsid w:val="007A1C1F"/>
    <w:rsid w:val="007A4D6C"/>
    <w:rsid w:val="007D5218"/>
    <w:rsid w:val="00810183"/>
    <w:rsid w:val="00844723"/>
    <w:rsid w:val="00864F1E"/>
    <w:rsid w:val="00865612"/>
    <w:rsid w:val="00893179"/>
    <w:rsid w:val="008A4FBA"/>
    <w:rsid w:val="008D2612"/>
    <w:rsid w:val="008D399F"/>
    <w:rsid w:val="008E2ED9"/>
    <w:rsid w:val="008E7E09"/>
    <w:rsid w:val="008F664C"/>
    <w:rsid w:val="009578B7"/>
    <w:rsid w:val="00965F16"/>
    <w:rsid w:val="00997BD1"/>
    <w:rsid w:val="009F551B"/>
    <w:rsid w:val="009F6502"/>
    <w:rsid w:val="00A26234"/>
    <w:rsid w:val="00A512AF"/>
    <w:rsid w:val="00A613E2"/>
    <w:rsid w:val="00A657C6"/>
    <w:rsid w:val="00A7421E"/>
    <w:rsid w:val="00A87A8E"/>
    <w:rsid w:val="00A93888"/>
    <w:rsid w:val="00AA20C8"/>
    <w:rsid w:val="00AB47D7"/>
    <w:rsid w:val="00AD2405"/>
    <w:rsid w:val="00B1003A"/>
    <w:rsid w:val="00B2251A"/>
    <w:rsid w:val="00B3377A"/>
    <w:rsid w:val="00B63562"/>
    <w:rsid w:val="00B947B2"/>
    <w:rsid w:val="00BA2E03"/>
    <w:rsid w:val="00BB1F3C"/>
    <w:rsid w:val="00BC01F2"/>
    <w:rsid w:val="00BC3BAD"/>
    <w:rsid w:val="00BF144D"/>
    <w:rsid w:val="00C155EA"/>
    <w:rsid w:val="00C2225D"/>
    <w:rsid w:val="00C3140D"/>
    <w:rsid w:val="00C4167F"/>
    <w:rsid w:val="00C43F58"/>
    <w:rsid w:val="00C454DD"/>
    <w:rsid w:val="00C5242A"/>
    <w:rsid w:val="00C6446D"/>
    <w:rsid w:val="00C733D9"/>
    <w:rsid w:val="00C95FB7"/>
    <w:rsid w:val="00CA38CA"/>
    <w:rsid w:val="00CB7C2F"/>
    <w:rsid w:val="00CE054F"/>
    <w:rsid w:val="00CE4F86"/>
    <w:rsid w:val="00D2403B"/>
    <w:rsid w:val="00D24D9C"/>
    <w:rsid w:val="00D24F40"/>
    <w:rsid w:val="00D437F5"/>
    <w:rsid w:val="00D47FC8"/>
    <w:rsid w:val="00DA1E38"/>
    <w:rsid w:val="00DA1F6C"/>
    <w:rsid w:val="00DD6208"/>
    <w:rsid w:val="00DD6DE8"/>
    <w:rsid w:val="00E11AFC"/>
    <w:rsid w:val="00E16DF1"/>
    <w:rsid w:val="00E53679"/>
    <w:rsid w:val="00E64CF4"/>
    <w:rsid w:val="00E66301"/>
    <w:rsid w:val="00E820AF"/>
    <w:rsid w:val="00E87B25"/>
    <w:rsid w:val="00EA6F1C"/>
    <w:rsid w:val="00ED44BE"/>
    <w:rsid w:val="00ED7F8C"/>
    <w:rsid w:val="00F16B45"/>
    <w:rsid w:val="00F502AF"/>
    <w:rsid w:val="00F67B5A"/>
    <w:rsid w:val="00FA632F"/>
    <w:rsid w:val="00FB2224"/>
    <w:rsid w:val="00FB7B45"/>
    <w:rsid w:val="00FD399C"/>
    <w:rsid w:val="00FE4096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CA20C"/>
  <w15:chartTrackingRefBased/>
  <w15:docId w15:val="{4EB8A584-A14E-43E9-80C3-4EF5393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A631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A631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A631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31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A631F"/>
    <w:rPr>
      <w:b/>
      <w:bCs/>
    </w:rPr>
  </w:style>
  <w:style w:type="paragraph" w:styleId="af5">
    <w:name w:val="List Paragraph"/>
    <w:basedOn w:val="a"/>
    <w:uiPriority w:val="34"/>
    <w:qFormat/>
    <w:rsid w:val="008F664C"/>
    <w:pPr>
      <w:ind w:leftChars="400" w:left="840"/>
    </w:pPr>
  </w:style>
  <w:style w:type="paragraph" w:styleId="af6">
    <w:name w:val="Revision"/>
    <w:hidden/>
    <w:uiPriority w:val="99"/>
    <w:semiHidden/>
    <w:rsid w:val="0086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7D4D-74FB-44D8-8290-D2B13B0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</Words>
  <Characters>1098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2022-12-02T07:46:00Z</cp:lastPrinted>
  <dcterms:created xsi:type="dcterms:W3CDTF">2023-03-07T01:10:00Z</dcterms:created>
  <dcterms:modified xsi:type="dcterms:W3CDTF">2023-03-09T04:39:00Z</dcterms:modified>
</cp:coreProperties>
</file>