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BC1D4" w14:textId="3DA3976A" w:rsidR="0012043C" w:rsidRPr="00A7421E" w:rsidRDefault="00893179" w:rsidP="00FB2224">
      <w:pPr>
        <w:jc w:val="center"/>
        <w:rPr>
          <w:rFonts w:ascii="ＭＳ 明朝" w:eastAsia="ＭＳ 明朝" w:hAnsi="ＭＳ 明朝"/>
          <w:sz w:val="36"/>
          <w:szCs w:val="36"/>
        </w:rPr>
      </w:pPr>
      <w:r>
        <w:rPr>
          <w:rFonts w:ascii="ＭＳ 明朝" w:eastAsia="ＭＳ 明朝" w:hAnsi="ＭＳ 明朝" w:hint="eastAsia"/>
          <w:noProof/>
          <w:sz w:val="36"/>
          <w:szCs w:val="36"/>
        </w:rPr>
        <w:t>所在等不明共有者持分</w:t>
      </w:r>
      <w:r w:rsidR="00B146FB">
        <w:rPr>
          <w:rFonts w:ascii="ＭＳ 明朝" w:eastAsia="ＭＳ 明朝" w:hAnsi="ＭＳ 明朝" w:hint="eastAsia"/>
          <w:noProof/>
          <w:sz w:val="36"/>
          <w:szCs w:val="36"/>
        </w:rPr>
        <w:t>譲渡権限付与</w:t>
      </w:r>
      <w:r w:rsidR="001014A1">
        <w:rPr>
          <w:rFonts w:ascii="ＭＳ 明朝" w:eastAsia="ＭＳ 明朝" w:hAnsi="ＭＳ 明朝" w:hint="eastAsia"/>
          <w:noProof/>
          <w:sz w:val="36"/>
          <w:szCs w:val="36"/>
        </w:rPr>
        <w:t>決定</w:t>
      </w:r>
      <w:r w:rsidR="00A7421E">
        <w:rPr>
          <w:rFonts w:ascii="ＭＳ 明朝" w:eastAsia="ＭＳ 明朝" w:hAnsi="ＭＳ 明朝" w:hint="eastAsia"/>
          <w:noProof/>
          <w:sz w:val="36"/>
          <w:szCs w:val="36"/>
        </w:rPr>
        <w:t>申立書</w:t>
      </w:r>
    </w:p>
    <w:p w14:paraId="0646AF5C" w14:textId="64919E21" w:rsidR="008F664C" w:rsidRDefault="007A1C1F" w:rsidP="0012043C">
      <w:pPr>
        <w:wordWrap w:val="0"/>
        <w:ind w:right="141"/>
        <w:jc w:val="right"/>
        <w:rPr>
          <w:rFonts w:ascii="ＭＳ 明朝" w:eastAsia="ＭＳ 明朝" w:hAnsi="ＭＳ 明朝"/>
          <w:sz w:val="24"/>
          <w:szCs w:val="24"/>
        </w:rPr>
      </w:pPr>
      <w:r w:rsidRPr="00A7421E">
        <w:rPr>
          <w:rFonts w:ascii="ＭＳ 明朝" w:eastAsia="ＭＳ 明朝" w:hAnsi="ＭＳ 明朝" w:hint="eastAsia"/>
          <w:noProof/>
          <w:sz w:val="36"/>
          <w:szCs w:val="36"/>
        </w:rPr>
        <mc:AlternateContent>
          <mc:Choice Requires="wps">
            <w:drawing>
              <wp:anchor distT="0" distB="0" distL="114300" distR="114300" simplePos="0" relativeHeight="251659264" behindDoc="0" locked="0" layoutInCell="1" allowOverlap="1" wp14:anchorId="7B9FD1B7" wp14:editId="128BCA1B">
                <wp:simplePos x="0" y="0"/>
                <wp:positionH relativeFrom="column">
                  <wp:posOffset>81915</wp:posOffset>
                </wp:positionH>
                <wp:positionV relativeFrom="paragraph">
                  <wp:posOffset>109856</wp:posOffset>
                </wp:positionV>
                <wp:extent cx="878205" cy="800100"/>
                <wp:effectExtent l="0" t="0" r="17145" b="19050"/>
                <wp:wrapNone/>
                <wp:docPr id="1" name="正方形/長方形 1"/>
                <wp:cNvGraphicFramePr/>
                <a:graphic xmlns:a="http://schemas.openxmlformats.org/drawingml/2006/main">
                  <a:graphicData uri="http://schemas.microsoft.com/office/word/2010/wordprocessingShape">
                    <wps:wsp>
                      <wps:cNvSpPr/>
                      <wps:spPr>
                        <a:xfrm>
                          <a:off x="0" y="0"/>
                          <a:ext cx="878205" cy="800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20954B7" w14:textId="15D2EB4E" w:rsidR="00FB2224" w:rsidRDefault="00A7421E" w:rsidP="00FB2224">
                            <w:pPr>
                              <w:jc w:val="center"/>
                            </w:pPr>
                            <w:r>
                              <w:rPr>
                                <w:rFonts w:hint="eastAsia"/>
                              </w:rPr>
                              <w:t>収入印</w:t>
                            </w:r>
                            <w:r w:rsidR="00FB2224">
                              <w:rPr>
                                <w:rFonts w:hint="eastAsia"/>
                              </w:rPr>
                              <w:t>紙</w:t>
                            </w:r>
                          </w:p>
                          <w:p w14:paraId="61181482" w14:textId="0B7264D5" w:rsidR="00A7421E" w:rsidRDefault="00A7421E" w:rsidP="00FB2224">
                            <w:pPr>
                              <w:jc w:val="center"/>
                            </w:pPr>
                            <w: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D1B7" id="正方形/長方形 1" o:spid="_x0000_s1026" style="position:absolute;left:0;text-align:left;margin-left:6.45pt;margin-top:8.65pt;width:69.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" fillcolor="white [3201]" strokecolor="#5b9bd5 [3204]" strokeweight="1pt">
                <v:textbox>
                  <w:txbxContent>
                    <w:p w14:paraId="520954B7" w14:textId="15D2EB4E" w:rsidR="00FB2224" w:rsidRDefault="00A7421E" w:rsidP="00FB2224">
                      <w:pPr>
                        <w:jc w:val="center"/>
                      </w:pPr>
                      <w:r>
                        <w:rPr>
                          <w:rFonts w:hint="eastAsia"/>
                        </w:rPr>
                        <w:t>収入印</w:t>
                      </w:r>
                      <w:r w:rsidR="00FB2224">
                        <w:rPr>
                          <w:rFonts w:hint="eastAsia"/>
                        </w:rPr>
                        <w:t>紙</w:t>
                      </w:r>
                    </w:p>
                    <w:p w14:paraId="61181482" w14:textId="0B7264D5" w:rsidR="00A7421E" w:rsidRDefault="00A7421E" w:rsidP="00FB2224">
                      <w:pPr>
                        <w:jc w:val="center"/>
                      </w:pPr>
                      <w:r>
                        <w:t>円</w:t>
                      </w:r>
                    </w:p>
                  </w:txbxContent>
                </v:textbox>
              </v:rect>
            </w:pict>
          </mc:Fallback>
        </mc:AlternateContent>
      </w:r>
    </w:p>
    <w:p w14:paraId="24220E4C" w14:textId="77777777" w:rsidR="007A1C1F" w:rsidRDefault="007A1C1F" w:rsidP="008F664C">
      <w:pPr>
        <w:ind w:right="141"/>
        <w:jc w:val="right"/>
        <w:rPr>
          <w:rFonts w:ascii="ＭＳ 明朝" w:eastAsia="ＭＳ 明朝" w:hAnsi="ＭＳ 明朝"/>
          <w:sz w:val="24"/>
          <w:szCs w:val="24"/>
        </w:rPr>
      </w:pPr>
    </w:p>
    <w:p w14:paraId="03585624" w14:textId="77777777" w:rsidR="007A1C1F" w:rsidRDefault="007A1C1F" w:rsidP="008F664C">
      <w:pPr>
        <w:ind w:right="141"/>
        <w:jc w:val="right"/>
        <w:rPr>
          <w:rFonts w:ascii="ＭＳ 明朝" w:eastAsia="ＭＳ 明朝" w:hAnsi="ＭＳ 明朝"/>
          <w:sz w:val="24"/>
          <w:szCs w:val="24"/>
        </w:rPr>
      </w:pPr>
    </w:p>
    <w:p w14:paraId="55479E1B" w14:textId="0B4FAF0D" w:rsidR="0012043C" w:rsidRDefault="0012043C" w:rsidP="008F664C">
      <w:pPr>
        <w:ind w:right="141"/>
        <w:jc w:val="right"/>
        <w:rPr>
          <w:rFonts w:ascii="ＭＳ 明朝" w:eastAsia="ＭＳ 明朝" w:hAnsi="ＭＳ 明朝"/>
          <w:sz w:val="24"/>
          <w:szCs w:val="24"/>
        </w:rPr>
      </w:pPr>
      <w:r>
        <w:rPr>
          <w:rFonts w:ascii="ＭＳ 明朝" w:eastAsia="ＭＳ 明朝" w:hAnsi="ＭＳ 明朝" w:hint="eastAsia"/>
          <w:sz w:val="24"/>
          <w:szCs w:val="24"/>
        </w:rPr>
        <w:t>令和</w:t>
      </w:r>
      <w:r w:rsidR="00D12DB9">
        <w:rPr>
          <w:rFonts w:ascii="ＭＳ 明朝" w:eastAsia="ＭＳ 明朝" w:hAnsi="ＭＳ 明朝" w:hint="eastAsia"/>
          <w:sz w:val="24"/>
          <w:szCs w:val="24"/>
        </w:rPr>
        <w:t>〇</w:t>
      </w:r>
      <w:r>
        <w:rPr>
          <w:rFonts w:ascii="ＭＳ 明朝" w:eastAsia="ＭＳ 明朝" w:hAnsi="ＭＳ 明朝" w:hint="eastAsia"/>
          <w:sz w:val="24"/>
          <w:szCs w:val="24"/>
        </w:rPr>
        <w:t>年</w:t>
      </w:r>
      <w:r w:rsidR="00400FFD">
        <w:rPr>
          <w:rFonts w:ascii="ＭＳ 明朝" w:eastAsia="ＭＳ 明朝" w:hAnsi="ＭＳ 明朝" w:hint="eastAsia"/>
          <w:sz w:val="24"/>
          <w:szCs w:val="24"/>
        </w:rPr>
        <w:t>○</w:t>
      </w:r>
      <w:r>
        <w:rPr>
          <w:rFonts w:ascii="ＭＳ 明朝" w:eastAsia="ＭＳ 明朝" w:hAnsi="ＭＳ 明朝" w:hint="eastAsia"/>
          <w:sz w:val="24"/>
          <w:szCs w:val="24"/>
        </w:rPr>
        <w:t>月</w:t>
      </w:r>
      <w:r w:rsidR="00400FFD">
        <w:rPr>
          <w:rFonts w:ascii="ＭＳ 明朝" w:eastAsia="ＭＳ 明朝" w:hAnsi="ＭＳ 明朝" w:hint="eastAsia"/>
          <w:sz w:val="24"/>
          <w:szCs w:val="24"/>
        </w:rPr>
        <w:t>○</w:t>
      </w:r>
      <w:r>
        <w:rPr>
          <w:rFonts w:ascii="ＭＳ 明朝" w:eastAsia="ＭＳ 明朝" w:hAnsi="ＭＳ 明朝" w:hint="eastAsia"/>
          <w:sz w:val="24"/>
          <w:szCs w:val="24"/>
        </w:rPr>
        <w:t>日</w:t>
      </w:r>
    </w:p>
    <w:p w14:paraId="37896593" w14:textId="15D4C43C" w:rsidR="0012043C" w:rsidRDefault="00FB7B45" w:rsidP="0012043C">
      <w:pPr>
        <w:ind w:right="141"/>
        <w:jc w:val="left"/>
        <w:rPr>
          <w:rFonts w:ascii="ＭＳ 明朝" w:eastAsia="ＭＳ 明朝" w:hAnsi="ＭＳ 明朝"/>
          <w:sz w:val="24"/>
          <w:szCs w:val="24"/>
        </w:rPr>
      </w:pPr>
      <w:r>
        <w:rPr>
          <w:rFonts w:ascii="ＭＳ 明朝" w:eastAsia="ＭＳ 明朝" w:hAnsi="ＭＳ 明朝" w:hint="eastAsia"/>
          <w:sz w:val="24"/>
          <w:szCs w:val="24"/>
        </w:rPr>
        <w:t>東京</w:t>
      </w:r>
      <w:r w:rsidR="0012043C">
        <w:rPr>
          <w:rFonts w:ascii="ＭＳ 明朝" w:eastAsia="ＭＳ 明朝" w:hAnsi="ＭＳ 明朝" w:hint="eastAsia"/>
          <w:sz w:val="24"/>
          <w:szCs w:val="24"/>
        </w:rPr>
        <w:t>地方裁判所　御中</w:t>
      </w:r>
    </w:p>
    <w:p w14:paraId="2D0A8FB2" w14:textId="77777777" w:rsidR="00D2403B" w:rsidRDefault="00D2403B" w:rsidP="0012043C">
      <w:pPr>
        <w:wordWrap w:val="0"/>
        <w:ind w:right="141"/>
        <w:jc w:val="right"/>
        <w:rPr>
          <w:rFonts w:ascii="ＭＳ 明朝" w:eastAsia="ＭＳ 明朝" w:hAnsi="ＭＳ 明朝"/>
          <w:sz w:val="24"/>
          <w:szCs w:val="24"/>
        </w:rPr>
      </w:pPr>
    </w:p>
    <w:p w14:paraId="09376A99" w14:textId="0B4CA933" w:rsidR="0012043C" w:rsidRDefault="00A7421E" w:rsidP="00FB2224">
      <w:pPr>
        <w:wordWrap w:val="0"/>
        <w:ind w:right="141"/>
        <w:jc w:val="right"/>
        <w:rPr>
          <w:rFonts w:ascii="ＭＳ 明朝" w:eastAsia="ＭＳ 明朝" w:hAnsi="ＭＳ 明朝"/>
          <w:sz w:val="24"/>
          <w:szCs w:val="24"/>
        </w:rPr>
      </w:pPr>
      <w:r>
        <w:rPr>
          <w:rFonts w:ascii="ＭＳ 明朝" w:eastAsia="ＭＳ 明朝" w:hAnsi="ＭＳ 明朝" w:hint="eastAsia"/>
          <w:sz w:val="24"/>
          <w:szCs w:val="24"/>
        </w:rPr>
        <w:t>申立人</w:t>
      </w:r>
      <w:r w:rsidR="00583C63">
        <w:rPr>
          <w:rFonts w:ascii="ＭＳ 明朝" w:eastAsia="ＭＳ 明朝" w:hAnsi="ＭＳ 明朝" w:hint="eastAsia"/>
          <w:sz w:val="24"/>
          <w:szCs w:val="24"/>
        </w:rPr>
        <w:t>代理人弁護士</w:t>
      </w:r>
      <w:r w:rsidR="00FB2224">
        <w:rPr>
          <w:rFonts w:ascii="ＭＳ 明朝" w:eastAsia="ＭＳ 明朝" w:hAnsi="ＭＳ 明朝" w:hint="eastAsia"/>
          <w:sz w:val="24"/>
          <w:szCs w:val="24"/>
        </w:rPr>
        <w:t xml:space="preserve">　</w:t>
      </w:r>
      <w:r w:rsidR="0012043C">
        <w:rPr>
          <w:rFonts w:ascii="ＭＳ 明朝" w:eastAsia="ＭＳ 明朝" w:hAnsi="ＭＳ 明朝" w:hint="eastAsia"/>
          <w:sz w:val="24"/>
          <w:szCs w:val="24"/>
        </w:rPr>
        <w:t xml:space="preserve">　</w:t>
      </w:r>
      <w:r w:rsidR="00D24D9C">
        <w:rPr>
          <w:rFonts w:ascii="ＭＳ 明朝" w:eastAsia="ＭＳ 明朝" w:hAnsi="ＭＳ 明朝" w:hint="eastAsia"/>
          <w:sz w:val="24"/>
          <w:szCs w:val="24"/>
        </w:rPr>
        <w:t>○　○</w:t>
      </w:r>
      <w:r w:rsidR="00583C63">
        <w:rPr>
          <w:rFonts w:ascii="ＭＳ 明朝" w:eastAsia="ＭＳ 明朝" w:hAnsi="ＭＳ 明朝" w:hint="eastAsia"/>
          <w:sz w:val="24"/>
          <w:szCs w:val="24"/>
        </w:rPr>
        <w:t xml:space="preserve">　</w:t>
      </w:r>
      <w:r w:rsidR="00D24D9C">
        <w:rPr>
          <w:rFonts w:ascii="ＭＳ 明朝" w:eastAsia="ＭＳ 明朝" w:hAnsi="ＭＳ 明朝" w:hint="eastAsia"/>
          <w:sz w:val="24"/>
          <w:szCs w:val="24"/>
        </w:rPr>
        <w:t>○</w:t>
      </w:r>
      <w:r w:rsidR="00583C63">
        <w:rPr>
          <w:rFonts w:ascii="ＭＳ 明朝" w:eastAsia="ＭＳ 明朝" w:hAnsi="ＭＳ 明朝" w:hint="eastAsia"/>
          <w:sz w:val="24"/>
          <w:szCs w:val="24"/>
        </w:rPr>
        <w:t xml:space="preserve">　</w:t>
      </w:r>
      <w:r w:rsidR="00D24D9C">
        <w:rPr>
          <w:rFonts w:ascii="ＭＳ 明朝" w:eastAsia="ＭＳ 明朝" w:hAnsi="ＭＳ 明朝" w:hint="eastAsia"/>
          <w:sz w:val="24"/>
          <w:szCs w:val="24"/>
        </w:rPr>
        <w:t>○</w:t>
      </w:r>
      <w:r w:rsidR="00583C63">
        <w:rPr>
          <w:rFonts w:ascii="ＭＳ 明朝" w:eastAsia="ＭＳ 明朝" w:hAnsi="ＭＳ 明朝" w:hint="eastAsia"/>
          <w:sz w:val="24"/>
          <w:szCs w:val="24"/>
        </w:rPr>
        <w:t xml:space="preserve">　㊞</w:t>
      </w:r>
    </w:p>
    <w:p w14:paraId="2E011546" w14:textId="52BFA73B" w:rsidR="0012043C" w:rsidRDefault="0012043C" w:rsidP="0012043C">
      <w:pPr>
        <w:ind w:right="141"/>
        <w:jc w:val="left"/>
        <w:rPr>
          <w:rFonts w:ascii="ＭＳ 明朝" w:eastAsia="ＭＳ 明朝" w:hAnsi="ＭＳ 明朝"/>
          <w:sz w:val="24"/>
          <w:szCs w:val="24"/>
        </w:rPr>
      </w:pPr>
    </w:p>
    <w:p w14:paraId="45FE5A96" w14:textId="5DA34097" w:rsidR="00FB7B45" w:rsidRDefault="00BF144D" w:rsidP="0012043C">
      <w:pPr>
        <w:ind w:right="141"/>
        <w:jc w:val="left"/>
        <w:rPr>
          <w:rFonts w:ascii="ＭＳ 明朝" w:eastAsia="ＭＳ 明朝" w:hAnsi="ＭＳ 明朝"/>
          <w:sz w:val="24"/>
          <w:szCs w:val="24"/>
        </w:rPr>
      </w:pPr>
      <w:r>
        <w:rPr>
          <w:rFonts w:ascii="ＭＳ 明朝" w:eastAsia="ＭＳ 明朝" w:hAnsi="ＭＳ 明朝" w:hint="eastAsia"/>
          <w:sz w:val="24"/>
          <w:szCs w:val="24"/>
        </w:rPr>
        <w:t>貼</w:t>
      </w:r>
      <w:r w:rsidR="00FB7B45">
        <w:rPr>
          <w:rFonts w:ascii="ＭＳ 明朝" w:eastAsia="ＭＳ 明朝" w:hAnsi="ＭＳ 明朝"/>
          <w:sz w:val="24"/>
          <w:szCs w:val="24"/>
        </w:rPr>
        <w:t xml:space="preserve">用印紙　　</w:t>
      </w:r>
      <w:r w:rsidR="0056454C">
        <w:rPr>
          <w:rFonts w:ascii="ＭＳ 明朝" w:eastAsia="ＭＳ 明朝" w:hAnsi="ＭＳ 明朝" w:hint="eastAsia"/>
          <w:sz w:val="24"/>
          <w:szCs w:val="24"/>
        </w:rPr>
        <w:t xml:space="preserve">　　　　　</w:t>
      </w:r>
      <w:r w:rsidR="00FB7B45">
        <w:rPr>
          <w:rFonts w:ascii="ＭＳ 明朝" w:eastAsia="ＭＳ 明朝" w:hAnsi="ＭＳ 明朝"/>
          <w:sz w:val="24"/>
          <w:szCs w:val="24"/>
        </w:rPr>
        <w:t>円</w:t>
      </w:r>
    </w:p>
    <w:p w14:paraId="65E13C55" w14:textId="1753F46E" w:rsidR="00FB7B45" w:rsidRDefault="00FB7B45" w:rsidP="0012043C">
      <w:pPr>
        <w:ind w:right="141"/>
        <w:jc w:val="left"/>
        <w:rPr>
          <w:rFonts w:ascii="ＭＳ 明朝" w:eastAsia="ＭＳ 明朝" w:hAnsi="ＭＳ 明朝"/>
          <w:sz w:val="24"/>
          <w:szCs w:val="24"/>
        </w:rPr>
      </w:pPr>
      <w:r>
        <w:rPr>
          <w:rFonts w:ascii="ＭＳ 明朝" w:eastAsia="ＭＳ 明朝" w:hAnsi="ＭＳ 明朝"/>
          <w:sz w:val="24"/>
          <w:szCs w:val="24"/>
        </w:rPr>
        <w:t>予納郵券　　　　　　　円</w:t>
      </w:r>
    </w:p>
    <w:p w14:paraId="49813F4C" w14:textId="595DAD2F" w:rsidR="007A1C1F" w:rsidRPr="00583C63" w:rsidRDefault="007A1C1F" w:rsidP="0012043C">
      <w:pPr>
        <w:ind w:right="141"/>
        <w:jc w:val="left"/>
        <w:rPr>
          <w:rFonts w:ascii="ＭＳ 明朝" w:eastAsia="ＭＳ 明朝" w:hAnsi="ＭＳ 明朝"/>
          <w:sz w:val="24"/>
          <w:szCs w:val="24"/>
        </w:rPr>
      </w:pPr>
      <w:r>
        <w:rPr>
          <w:rFonts w:ascii="ＭＳ 明朝" w:eastAsia="ＭＳ 明朝" w:hAnsi="ＭＳ 明朝"/>
          <w:sz w:val="24"/>
          <w:szCs w:val="24"/>
        </w:rPr>
        <w:t xml:space="preserve">　　　</w:t>
      </w:r>
    </w:p>
    <w:p w14:paraId="14EDC6E9" w14:textId="77777777" w:rsidR="00FB7B45" w:rsidRDefault="00FB7B45" w:rsidP="0012043C">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第１　</w:t>
      </w:r>
      <w:r w:rsidR="00A7421E">
        <w:rPr>
          <w:rFonts w:ascii="ＭＳ 明朝" w:eastAsia="ＭＳ 明朝" w:hAnsi="ＭＳ 明朝" w:hint="eastAsia"/>
          <w:sz w:val="24"/>
          <w:szCs w:val="24"/>
        </w:rPr>
        <w:t>当事者の</w:t>
      </w:r>
      <w:r>
        <w:rPr>
          <w:rFonts w:ascii="ＭＳ 明朝" w:eastAsia="ＭＳ 明朝" w:hAnsi="ＭＳ 明朝" w:hint="eastAsia"/>
          <w:sz w:val="24"/>
          <w:szCs w:val="24"/>
        </w:rPr>
        <w:t>表示</w:t>
      </w:r>
    </w:p>
    <w:p w14:paraId="32250AFF" w14:textId="3C25E5CD" w:rsidR="00E11AFC" w:rsidRDefault="00A7421E" w:rsidP="00FB7B45">
      <w:pPr>
        <w:ind w:right="141" w:firstLineChars="300" w:firstLine="846"/>
        <w:jc w:val="left"/>
        <w:rPr>
          <w:rFonts w:ascii="ＭＳ 明朝" w:eastAsia="ＭＳ 明朝" w:hAnsi="ＭＳ 明朝"/>
          <w:sz w:val="24"/>
          <w:szCs w:val="24"/>
        </w:rPr>
      </w:pPr>
      <w:r>
        <w:rPr>
          <w:rFonts w:ascii="ＭＳ 明朝" w:eastAsia="ＭＳ 明朝" w:hAnsi="ＭＳ 明朝" w:hint="eastAsia"/>
          <w:sz w:val="24"/>
          <w:szCs w:val="24"/>
        </w:rPr>
        <w:t>別紙当事者目録記載のとおり</w:t>
      </w:r>
    </w:p>
    <w:p w14:paraId="0B346720" w14:textId="00F49F88" w:rsidR="008F664C" w:rsidRPr="00FB7B45" w:rsidRDefault="008F664C" w:rsidP="00FB7B45">
      <w:pPr>
        <w:ind w:right="141"/>
        <w:jc w:val="left"/>
        <w:rPr>
          <w:rFonts w:ascii="ＭＳ 明朝" w:eastAsia="ＭＳ 明朝" w:hAnsi="ＭＳ 明朝"/>
          <w:sz w:val="24"/>
          <w:szCs w:val="24"/>
        </w:rPr>
      </w:pPr>
    </w:p>
    <w:p w14:paraId="5FBD6A5F" w14:textId="58A795E5" w:rsidR="008F664C" w:rsidRDefault="008F664C" w:rsidP="008F664C">
      <w:pPr>
        <w:ind w:right="141"/>
        <w:jc w:val="left"/>
        <w:rPr>
          <w:rFonts w:ascii="ＭＳ 明朝" w:eastAsia="ＭＳ 明朝" w:hAnsi="ＭＳ 明朝"/>
          <w:sz w:val="24"/>
          <w:szCs w:val="24"/>
        </w:rPr>
      </w:pPr>
      <w:r>
        <w:rPr>
          <w:rFonts w:ascii="ＭＳ 明朝" w:eastAsia="ＭＳ 明朝" w:hAnsi="ＭＳ 明朝" w:hint="eastAsia"/>
          <w:sz w:val="24"/>
          <w:szCs w:val="24"/>
        </w:rPr>
        <w:t>第</w:t>
      </w:r>
      <w:r w:rsidR="00FB7B45">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A7421E">
        <w:rPr>
          <w:rFonts w:ascii="ＭＳ 明朝" w:eastAsia="ＭＳ 明朝" w:hAnsi="ＭＳ 明朝" w:hint="eastAsia"/>
          <w:sz w:val="24"/>
          <w:szCs w:val="24"/>
        </w:rPr>
        <w:t>申立て</w:t>
      </w:r>
      <w:r>
        <w:rPr>
          <w:rFonts w:ascii="ＭＳ 明朝" w:eastAsia="ＭＳ 明朝" w:hAnsi="ＭＳ 明朝" w:hint="eastAsia"/>
          <w:sz w:val="24"/>
          <w:szCs w:val="24"/>
        </w:rPr>
        <w:t>の趣旨</w:t>
      </w:r>
    </w:p>
    <w:p w14:paraId="13CD5D08" w14:textId="64503FD2" w:rsidR="00ED44BE" w:rsidRDefault="008F664C"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7421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D5628">
        <w:rPr>
          <w:rFonts w:ascii="ＭＳ 明朝" w:eastAsia="ＭＳ 明朝" w:hAnsi="ＭＳ 明朝" w:hint="eastAsia"/>
          <w:sz w:val="24"/>
          <w:szCs w:val="24"/>
        </w:rPr>
        <w:t>申立人に、</w:t>
      </w:r>
      <w:r w:rsidR="00D12DB9">
        <w:rPr>
          <w:rFonts w:ascii="ＭＳ 明朝" w:eastAsia="ＭＳ 明朝" w:hAnsi="ＭＳ 明朝" w:hint="eastAsia"/>
          <w:sz w:val="24"/>
          <w:szCs w:val="24"/>
        </w:rPr>
        <w:t>本裁判確定後２か月以内に、</w:t>
      </w:r>
      <w:r w:rsidR="00C9318F">
        <w:rPr>
          <w:rFonts w:ascii="ＭＳ 明朝" w:eastAsia="ＭＳ 明朝" w:hAnsi="ＭＳ 明朝" w:hint="eastAsia"/>
          <w:sz w:val="24"/>
          <w:szCs w:val="24"/>
        </w:rPr>
        <w:t>所在等不明</w:t>
      </w:r>
      <w:r w:rsidR="006D5628">
        <w:rPr>
          <w:rFonts w:ascii="ＭＳ 明朝" w:eastAsia="ＭＳ 明朝" w:hAnsi="ＭＳ 明朝" w:hint="eastAsia"/>
          <w:sz w:val="24"/>
          <w:szCs w:val="24"/>
        </w:rPr>
        <w:t>共有者以外の共有者全員が</w:t>
      </w:r>
      <w:r w:rsidR="004F7692">
        <w:rPr>
          <w:rFonts w:ascii="ＭＳ 明朝" w:eastAsia="ＭＳ 明朝" w:hAnsi="ＭＳ 明朝" w:hint="eastAsia"/>
          <w:sz w:val="24"/>
          <w:szCs w:val="24"/>
        </w:rPr>
        <w:t>特定の者</w:t>
      </w:r>
      <w:r w:rsidR="006D5628" w:rsidRPr="005D6CF3">
        <w:rPr>
          <w:rFonts w:ascii="ＭＳ 明朝" w:eastAsia="ＭＳ 明朝" w:hAnsi="ＭＳ 明朝" w:hint="eastAsia"/>
          <w:sz w:val="24"/>
          <w:szCs w:val="24"/>
        </w:rPr>
        <w:t>に対してその有する持分の全部を譲渡することを停止条件とし</w:t>
      </w:r>
      <w:r w:rsidR="006D5628">
        <w:rPr>
          <w:rFonts w:ascii="ＭＳ 明朝" w:eastAsia="ＭＳ 明朝" w:hAnsi="ＭＳ 明朝" w:hint="eastAsia"/>
          <w:sz w:val="24"/>
          <w:szCs w:val="24"/>
        </w:rPr>
        <w:t>て、</w:t>
      </w:r>
      <w:r w:rsidR="00A7421E">
        <w:rPr>
          <w:rFonts w:ascii="ＭＳ 明朝" w:eastAsia="ＭＳ 明朝" w:hAnsi="ＭＳ 明朝" w:hint="eastAsia"/>
          <w:sz w:val="24"/>
          <w:szCs w:val="24"/>
        </w:rPr>
        <w:t>別紙物件目録記載の</w:t>
      </w:r>
      <w:r w:rsidR="006D5628">
        <w:rPr>
          <w:rFonts w:ascii="ＭＳ 明朝" w:eastAsia="ＭＳ 明朝" w:hAnsi="ＭＳ 明朝" w:hint="eastAsia"/>
          <w:sz w:val="24"/>
          <w:szCs w:val="24"/>
        </w:rPr>
        <w:t>不動産の共有</w:t>
      </w:r>
      <w:r w:rsidR="00ED44BE">
        <w:rPr>
          <w:rFonts w:ascii="ＭＳ 明朝" w:eastAsia="ＭＳ 明朝" w:hAnsi="ＭＳ 明朝" w:hint="eastAsia"/>
          <w:sz w:val="24"/>
          <w:szCs w:val="24"/>
        </w:rPr>
        <w:t>持分</w:t>
      </w:r>
      <w:r w:rsidR="006D5628">
        <w:rPr>
          <w:rFonts w:ascii="ＭＳ 明朝" w:eastAsia="ＭＳ 明朝" w:hAnsi="ＭＳ 明朝" w:hint="eastAsia"/>
          <w:sz w:val="24"/>
          <w:szCs w:val="24"/>
        </w:rPr>
        <w:t>を</w:t>
      </w:r>
      <w:r w:rsidR="004F7692">
        <w:rPr>
          <w:rFonts w:ascii="ＭＳ 明朝" w:eastAsia="ＭＳ 明朝" w:hAnsi="ＭＳ 明朝" w:hint="eastAsia"/>
          <w:sz w:val="24"/>
          <w:szCs w:val="24"/>
        </w:rPr>
        <w:t>当該特定の者</w:t>
      </w:r>
      <w:r w:rsidR="006D5628">
        <w:rPr>
          <w:rFonts w:ascii="ＭＳ 明朝" w:eastAsia="ＭＳ 明朝" w:hAnsi="ＭＳ 明朝" w:hint="eastAsia"/>
          <w:sz w:val="24"/>
          <w:szCs w:val="24"/>
        </w:rPr>
        <w:t>に</w:t>
      </w:r>
      <w:r w:rsidR="004C133C">
        <w:rPr>
          <w:rFonts w:ascii="ＭＳ 明朝" w:eastAsia="ＭＳ 明朝" w:hAnsi="ＭＳ 明朝" w:hint="eastAsia"/>
          <w:sz w:val="24"/>
          <w:szCs w:val="24"/>
        </w:rPr>
        <w:t>譲渡</w:t>
      </w:r>
      <w:r w:rsidR="006D5628">
        <w:rPr>
          <w:rFonts w:ascii="ＭＳ 明朝" w:eastAsia="ＭＳ 明朝" w:hAnsi="ＭＳ 明朝" w:hint="eastAsia"/>
          <w:sz w:val="24"/>
          <w:szCs w:val="24"/>
        </w:rPr>
        <w:t>する</w:t>
      </w:r>
      <w:r w:rsidR="004C133C">
        <w:rPr>
          <w:rFonts w:ascii="ＭＳ 明朝" w:eastAsia="ＭＳ 明朝" w:hAnsi="ＭＳ 明朝" w:hint="eastAsia"/>
          <w:sz w:val="24"/>
          <w:szCs w:val="24"/>
        </w:rPr>
        <w:t>権限</w:t>
      </w:r>
      <w:r w:rsidR="00B56F8B">
        <w:rPr>
          <w:rFonts w:ascii="ＭＳ 明朝" w:eastAsia="ＭＳ 明朝" w:hAnsi="ＭＳ 明朝" w:hint="eastAsia"/>
          <w:sz w:val="24"/>
          <w:szCs w:val="24"/>
        </w:rPr>
        <w:t>を</w:t>
      </w:r>
      <w:r w:rsidR="004C133C">
        <w:rPr>
          <w:rFonts w:ascii="ＭＳ 明朝" w:eastAsia="ＭＳ 明朝" w:hAnsi="ＭＳ 明朝" w:hint="eastAsia"/>
          <w:sz w:val="24"/>
          <w:szCs w:val="24"/>
        </w:rPr>
        <w:t>付与する</w:t>
      </w:r>
    </w:p>
    <w:p w14:paraId="1A048F87" w14:textId="5B4D3E3E" w:rsidR="008F664C" w:rsidRDefault="008F664C"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との</w:t>
      </w:r>
      <w:r w:rsidR="00BF144D">
        <w:rPr>
          <w:rFonts w:ascii="ＭＳ 明朝" w:eastAsia="ＭＳ 明朝" w:hAnsi="ＭＳ 明朝" w:hint="eastAsia"/>
          <w:sz w:val="24"/>
          <w:szCs w:val="24"/>
        </w:rPr>
        <w:t>裁判</w:t>
      </w:r>
      <w:r>
        <w:rPr>
          <w:rFonts w:ascii="ＭＳ 明朝" w:eastAsia="ＭＳ 明朝" w:hAnsi="ＭＳ 明朝" w:hint="eastAsia"/>
          <w:sz w:val="24"/>
          <w:szCs w:val="24"/>
        </w:rPr>
        <w:t>を求める。</w:t>
      </w:r>
      <w:bookmarkStart w:id="0" w:name="_GoBack"/>
    </w:p>
    <w:bookmarkEnd w:id="0"/>
    <w:p w14:paraId="3D59C2A4" w14:textId="77777777" w:rsidR="0056454C" w:rsidRDefault="0056454C" w:rsidP="008F664C">
      <w:pPr>
        <w:ind w:left="564" w:right="141" w:hangingChars="200" w:hanging="564"/>
        <w:jc w:val="left"/>
        <w:rPr>
          <w:rFonts w:ascii="ＭＳ 明朝" w:eastAsia="ＭＳ 明朝" w:hAnsi="ＭＳ 明朝"/>
          <w:sz w:val="24"/>
          <w:szCs w:val="24"/>
        </w:rPr>
      </w:pPr>
    </w:p>
    <w:p w14:paraId="2828EC8F" w14:textId="25B46211" w:rsidR="004F7692" w:rsidRDefault="004F7692" w:rsidP="004F7692">
      <w:pPr>
        <w:ind w:right="141"/>
        <w:jc w:val="left"/>
        <w:rPr>
          <w:rFonts w:ascii="ＭＳ 明朝" w:eastAsia="ＭＳ 明朝" w:hAnsi="ＭＳ 明朝"/>
          <w:sz w:val="24"/>
          <w:szCs w:val="24"/>
        </w:rPr>
      </w:pPr>
      <w:r>
        <w:rPr>
          <w:rFonts w:ascii="ＭＳ 明朝" w:eastAsia="ＭＳ 明朝" w:hAnsi="ＭＳ 明朝" w:hint="eastAsia"/>
          <w:sz w:val="24"/>
          <w:szCs w:val="24"/>
        </w:rPr>
        <w:t>第３　申立</w:t>
      </w:r>
      <w:r w:rsidR="008D34C3">
        <w:rPr>
          <w:rFonts w:ascii="ＭＳ 明朝" w:eastAsia="ＭＳ 明朝" w:hAnsi="ＭＳ 明朝" w:hint="eastAsia"/>
          <w:sz w:val="24"/>
          <w:szCs w:val="24"/>
        </w:rPr>
        <w:t>て</w:t>
      </w:r>
      <w:r>
        <w:rPr>
          <w:rFonts w:ascii="ＭＳ 明朝" w:eastAsia="ＭＳ 明朝" w:hAnsi="ＭＳ 明朝" w:hint="eastAsia"/>
          <w:sz w:val="24"/>
          <w:szCs w:val="24"/>
        </w:rPr>
        <w:t>に係る不動産の表示</w:t>
      </w:r>
    </w:p>
    <w:p w14:paraId="450800F1" w14:textId="04445758" w:rsidR="004F7692" w:rsidRDefault="004F7692" w:rsidP="004F7692">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別紙物件目録記載のとおり（なお、申立人の持分は〇分の〇）</w:t>
      </w:r>
    </w:p>
    <w:p w14:paraId="4CD77946" w14:textId="77777777" w:rsidR="0056454C" w:rsidRDefault="0056454C" w:rsidP="004F7692">
      <w:pPr>
        <w:ind w:right="141"/>
        <w:jc w:val="left"/>
        <w:rPr>
          <w:rFonts w:ascii="ＭＳ 明朝" w:eastAsia="ＭＳ 明朝" w:hAnsi="ＭＳ 明朝"/>
          <w:sz w:val="24"/>
          <w:szCs w:val="24"/>
        </w:rPr>
      </w:pPr>
    </w:p>
    <w:p w14:paraId="5F18F2F8" w14:textId="09D8F42E" w:rsidR="004F7692" w:rsidRDefault="004F7692" w:rsidP="004F7692">
      <w:pPr>
        <w:ind w:right="141"/>
        <w:jc w:val="left"/>
        <w:rPr>
          <w:rFonts w:ascii="ＭＳ 明朝" w:eastAsia="ＭＳ 明朝" w:hAnsi="ＭＳ 明朝"/>
          <w:sz w:val="24"/>
          <w:szCs w:val="24"/>
        </w:rPr>
      </w:pPr>
      <w:r>
        <w:rPr>
          <w:rFonts w:ascii="ＭＳ 明朝" w:eastAsia="ＭＳ 明朝" w:hAnsi="ＭＳ 明朝" w:hint="eastAsia"/>
          <w:sz w:val="24"/>
          <w:szCs w:val="24"/>
        </w:rPr>
        <w:t>第４　共有物の共有者（申立人を除く。）</w:t>
      </w:r>
    </w:p>
    <w:p w14:paraId="2868CA24" w14:textId="7BECE3BE" w:rsidR="008F664C" w:rsidRDefault="004F7692" w:rsidP="004F7692">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別紙共有者目録記載のとおり</w:t>
      </w:r>
    </w:p>
    <w:p w14:paraId="49E9EE81" w14:textId="77777777" w:rsidR="0056454C" w:rsidRDefault="0056454C" w:rsidP="004F7692">
      <w:pPr>
        <w:ind w:left="564" w:right="141" w:hangingChars="200" w:hanging="564"/>
        <w:jc w:val="left"/>
        <w:rPr>
          <w:rFonts w:ascii="ＭＳ 明朝" w:eastAsia="ＭＳ 明朝" w:hAnsi="ＭＳ 明朝"/>
          <w:sz w:val="24"/>
          <w:szCs w:val="24"/>
        </w:rPr>
      </w:pPr>
    </w:p>
    <w:p w14:paraId="5E3B194D" w14:textId="631C33A5" w:rsidR="008F664C" w:rsidRDefault="008F664C"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第</w:t>
      </w:r>
      <w:r w:rsidR="004F7692">
        <w:rPr>
          <w:rFonts w:ascii="ＭＳ 明朝" w:eastAsia="ＭＳ 明朝" w:hAnsi="ＭＳ 明朝" w:hint="eastAsia"/>
          <w:sz w:val="24"/>
          <w:szCs w:val="24"/>
        </w:rPr>
        <w:t>５</w:t>
      </w:r>
      <w:r>
        <w:rPr>
          <w:rFonts w:ascii="ＭＳ 明朝" w:eastAsia="ＭＳ 明朝" w:hAnsi="ＭＳ 明朝" w:hint="eastAsia"/>
          <w:sz w:val="24"/>
          <w:szCs w:val="24"/>
        </w:rPr>
        <w:t xml:space="preserve">　</w:t>
      </w:r>
      <w:r w:rsidR="00A7421E">
        <w:rPr>
          <w:rFonts w:ascii="ＭＳ 明朝" w:eastAsia="ＭＳ 明朝" w:hAnsi="ＭＳ 明朝" w:hint="eastAsia"/>
          <w:sz w:val="24"/>
          <w:szCs w:val="24"/>
        </w:rPr>
        <w:t>申立て</w:t>
      </w:r>
      <w:r>
        <w:rPr>
          <w:rFonts w:ascii="ＭＳ 明朝" w:eastAsia="ＭＳ 明朝" w:hAnsi="ＭＳ 明朝" w:hint="eastAsia"/>
          <w:sz w:val="24"/>
          <w:szCs w:val="24"/>
        </w:rPr>
        <w:t>の原因</w:t>
      </w:r>
      <w:r w:rsidR="00325553" w:rsidRPr="00325553">
        <w:rPr>
          <w:rFonts w:ascii="ＭＳ 明朝" w:eastAsia="ＭＳ 明朝" w:hAnsi="ＭＳ 明朝" w:hint="eastAsia"/>
          <w:sz w:val="18"/>
          <w:szCs w:val="18"/>
        </w:rPr>
        <w:t>（申立てを理由づける事実</w:t>
      </w:r>
      <w:r w:rsidR="00325553">
        <w:rPr>
          <w:rFonts w:ascii="ＭＳ 明朝" w:eastAsia="ＭＳ 明朝" w:hAnsi="ＭＳ 明朝" w:hint="eastAsia"/>
          <w:sz w:val="18"/>
          <w:szCs w:val="18"/>
        </w:rPr>
        <w:t>の記載</w:t>
      </w:r>
      <w:r w:rsidR="00325553" w:rsidRPr="00325553">
        <w:rPr>
          <w:rFonts w:ascii="ＭＳ 明朝" w:eastAsia="ＭＳ 明朝" w:hAnsi="ＭＳ 明朝" w:hint="eastAsia"/>
          <w:sz w:val="18"/>
          <w:szCs w:val="18"/>
        </w:rPr>
        <w:t>※理由ごとに</w:t>
      </w:r>
      <w:r w:rsidR="00844723">
        <w:rPr>
          <w:rFonts w:ascii="ＭＳ 明朝" w:eastAsia="ＭＳ 明朝" w:hAnsi="ＭＳ 明朝" w:hint="eastAsia"/>
          <w:sz w:val="18"/>
          <w:szCs w:val="18"/>
        </w:rPr>
        <w:t>資料</w:t>
      </w:r>
      <w:r w:rsidR="00325553" w:rsidRPr="00325553">
        <w:rPr>
          <w:rFonts w:ascii="ＭＳ 明朝" w:eastAsia="ＭＳ 明朝" w:hAnsi="ＭＳ 明朝" w:hint="eastAsia"/>
          <w:sz w:val="18"/>
          <w:szCs w:val="18"/>
        </w:rPr>
        <w:t>番号を付す。）</w:t>
      </w:r>
    </w:p>
    <w:p w14:paraId="727BEAC0" w14:textId="7BB4D102" w:rsidR="008F664C" w:rsidRDefault="008F664C" w:rsidP="008F664C">
      <w:pPr>
        <w:ind w:left="564" w:right="141" w:hangingChars="200" w:hanging="564"/>
        <w:jc w:val="left"/>
        <w:rPr>
          <w:rFonts w:ascii="ＭＳ 明朝" w:eastAsia="ＭＳ 明朝" w:hAnsi="ＭＳ 明朝"/>
          <w:sz w:val="24"/>
          <w:szCs w:val="24"/>
        </w:rPr>
      </w:pPr>
      <w:r>
        <w:rPr>
          <w:rFonts w:ascii="ＭＳ 明朝" w:eastAsia="ＭＳ 明朝" w:hAnsi="ＭＳ 明朝" w:hint="eastAsia"/>
          <w:sz w:val="24"/>
          <w:szCs w:val="24"/>
        </w:rPr>
        <w:t xml:space="preserve">　１　</w:t>
      </w:r>
      <w:r w:rsidR="004F7692">
        <w:rPr>
          <w:rFonts w:ascii="ＭＳ 明朝" w:eastAsia="ＭＳ 明朝" w:hAnsi="ＭＳ 明朝" w:hint="eastAsia"/>
          <w:sz w:val="24"/>
          <w:szCs w:val="24"/>
        </w:rPr>
        <w:t>所在等不明共有者の所在等が不明となった経緯及びその探索状況等</w:t>
      </w:r>
      <w:r w:rsidR="00853788">
        <w:rPr>
          <w:rFonts w:ascii="ＭＳ 明朝" w:eastAsia="ＭＳ 明朝" w:hAnsi="ＭＳ 明朝" w:hint="eastAsia"/>
          <w:sz w:val="24"/>
          <w:szCs w:val="24"/>
        </w:rPr>
        <w:t xml:space="preserve">　</w:t>
      </w:r>
    </w:p>
    <w:p w14:paraId="2A3714A6" w14:textId="58847623" w:rsidR="00853788" w:rsidRDefault="00853788" w:rsidP="00853788">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　所在等不明共有者の所在等が不明となった経緯</w:t>
      </w:r>
    </w:p>
    <w:p w14:paraId="1E1FE3C5" w14:textId="77777777" w:rsidR="00853788" w:rsidRDefault="00853788" w:rsidP="00853788">
      <w:pPr>
        <w:ind w:right="141"/>
        <w:jc w:val="left"/>
        <w:rPr>
          <w:rFonts w:ascii="ＭＳ 明朝" w:eastAsia="ＭＳ 明朝" w:hAnsi="ＭＳ 明朝"/>
          <w:sz w:val="24"/>
          <w:szCs w:val="24"/>
        </w:rPr>
      </w:pPr>
    </w:p>
    <w:p w14:paraId="4871D0A3" w14:textId="77777777" w:rsidR="00853788" w:rsidRDefault="00853788" w:rsidP="00853788">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　所在等不明共有者の探索状況等</w:t>
      </w:r>
    </w:p>
    <w:p w14:paraId="515DCF69" w14:textId="761B7C67" w:rsidR="00853788" w:rsidRDefault="00853788" w:rsidP="00853788">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kern w:val="0"/>
          <w:sz w:val="24"/>
          <w:szCs w:val="24"/>
        </w:rPr>
        <w:t>別添「</w:t>
      </w:r>
      <w:r w:rsidR="00717177">
        <w:rPr>
          <w:rFonts w:ascii="ＭＳ 明朝" w:eastAsia="ＭＳ 明朝" w:hAnsi="ＭＳ 明朝" w:hint="eastAsia"/>
          <w:kern w:val="0"/>
          <w:sz w:val="24"/>
          <w:szCs w:val="24"/>
        </w:rPr>
        <w:t>所有者</w:t>
      </w:r>
      <w:r w:rsidR="008D34C3">
        <w:rPr>
          <w:rFonts w:ascii="ＭＳ 明朝" w:eastAsia="ＭＳ 明朝" w:hAnsi="ＭＳ 明朝" w:hint="eastAsia"/>
          <w:kern w:val="0"/>
          <w:sz w:val="24"/>
          <w:szCs w:val="24"/>
        </w:rPr>
        <w:t>・共有者</w:t>
      </w:r>
      <w:r w:rsidR="00717177">
        <w:rPr>
          <w:rFonts w:ascii="ＭＳ 明朝" w:eastAsia="ＭＳ 明朝" w:hAnsi="ＭＳ 明朝" w:hint="eastAsia"/>
          <w:kern w:val="0"/>
          <w:sz w:val="24"/>
          <w:szCs w:val="24"/>
        </w:rPr>
        <w:t>の探索等に関する報告書</w:t>
      </w:r>
      <w:r>
        <w:rPr>
          <w:rFonts w:ascii="ＭＳ 明朝" w:eastAsia="ＭＳ 明朝" w:hAnsi="ＭＳ 明朝" w:hint="eastAsia"/>
          <w:kern w:val="0"/>
          <w:sz w:val="24"/>
          <w:szCs w:val="24"/>
        </w:rPr>
        <w:t>」のとおり</w:t>
      </w:r>
    </w:p>
    <w:p w14:paraId="378180A3" w14:textId="5AA4944A" w:rsidR="00853788" w:rsidRPr="00853788" w:rsidRDefault="00853788" w:rsidP="008F664C">
      <w:pPr>
        <w:ind w:left="564" w:right="141" w:hangingChars="200" w:hanging="564"/>
        <w:jc w:val="left"/>
        <w:rPr>
          <w:rFonts w:ascii="ＭＳ 明朝" w:eastAsia="ＭＳ 明朝" w:hAnsi="ＭＳ 明朝"/>
          <w:sz w:val="24"/>
          <w:szCs w:val="24"/>
        </w:rPr>
      </w:pPr>
    </w:p>
    <w:p w14:paraId="423FBEE5" w14:textId="69CEB060" w:rsidR="004F7692" w:rsidRDefault="00844723" w:rsidP="00C9318F">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２</w:t>
      </w:r>
      <w:r w:rsidR="00C9318F">
        <w:rPr>
          <w:rFonts w:ascii="ＭＳ 明朝" w:eastAsia="ＭＳ 明朝" w:hAnsi="ＭＳ 明朝" w:hint="eastAsia"/>
          <w:sz w:val="24"/>
          <w:szCs w:val="24"/>
        </w:rPr>
        <w:t xml:space="preserve">　</w:t>
      </w:r>
      <w:r w:rsidR="004F7692">
        <w:rPr>
          <w:rFonts w:ascii="ＭＳ 明朝" w:eastAsia="ＭＳ 明朝" w:hAnsi="ＭＳ 明朝" w:hint="eastAsia"/>
          <w:sz w:val="24"/>
          <w:szCs w:val="24"/>
        </w:rPr>
        <w:t>所在等不明共有者の持分が相続財産である場合</w:t>
      </w:r>
    </w:p>
    <w:p w14:paraId="39513AA7" w14:textId="01F361BF" w:rsidR="004F7692" w:rsidRDefault="004F7692" w:rsidP="00FB0AE1">
      <w:pPr>
        <w:ind w:left="846" w:right="142"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B0AE1">
        <w:rPr>
          <w:rFonts w:ascii="ＭＳ 明朝" w:eastAsia="ＭＳ 明朝" w:hAnsi="ＭＳ 明朝" w:hint="eastAsia"/>
          <w:sz w:val="24"/>
          <w:szCs w:val="24"/>
        </w:rPr>
        <w:t>□</w:t>
      </w:r>
      <w:r>
        <w:rPr>
          <w:rFonts w:ascii="ＭＳ 明朝" w:eastAsia="ＭＳ 明朝" w:hAnsi="ＭＳ 明朝" w:hint="eastAsia"/>
          <w:sz w:val="24"/>
          <w:szCs w:val="24"/>
        </w:rPr>
        <w:t xml:space="preserve">　相続開始時は、</w:t>
      </w:r>
      <w:r w:rsidR="008D34C3">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8D34C3">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8D34C3">
        <w:rPr>
          <w:rFonts w:ascii="ＭＳ 明朝" w:eastAsia="ＭＳ 明朝" w:hAnsi="ＭＳ 明朝" w:hint="eastAsia"/>
          <w:sz w:val="24"/>
          <w:szCs w:val="24"/>
        </w:rPr>
        <w:t xml:space="preserve">　</w:t>
      </w:r>
      <w:r>
        <w:rPr>
          <w:rFonts w:ascii="ＭＳ 明朝" w:eastAsia="ＭＳ 明朝" w:hAnsi="ＭＳ 明朝" w:hint="eastAsia"/>
          <w:sz w:val="24"/>
          <w:szCs w:val="24"/>
        </w:rPr>
        <w:t>日であ</w:t>
      </w:r>
      <w:r w:rsidR="00D12DB9">
        <w:rPr>
          <w:rFonts w:ascii="ＭＳ 明朝" w:eastAsia="ＭＳ 明朝" w:hAnsi="ＭＳ 明朝" w:hint="eastAsia"/>
          <w:sz w:val="24"/>
          <w:szCs w:val="24"/>
        </w:rPr>
        <w:t>り、既に</w:t>
      </w:r>
      <w:r w:rsidR="008D34C3">
        <w:rPr>
          <w:rFonts w:ascii="ＭＳ 明朝" w:eastAsia="ＭＳ 明朝" w:hAnsi="ＭＳ 明朝" w:hint="eastAsia"/>
          <w:sz w:val="24"/>
          <w:szCs w:val="24"/>
        </w:rPr>
        <w:t>１０</w:t>
      </w:r>
      <w:r w:rsidR="00D12DB9">
        <w:rPr>
          <w:rFonts w:ascii="ＭＳ 明朝" w:eastAsia="ＭＳ 明朝" w:hAnsi="ＭＳ 明朝" w:hint="eastAsia"/>
          <w:sz w:val="24"/>
          <w:szCs w:val="24"/>
        </w:rPr>
        <w:t>年を経過してい</w:t>
      </w:r>
      <w:r>
        <w:rPr>
          <w:rFonts w:ascii="ＭＳ 明朝" w:eastAsia="ＭＳ 明朝" w:hAnsi="ＭＳ 明朝" w:hint="eastAsia"/>
          <w:sz w:val="24"/>
          <w:szCs w:val="24"/>
        </w:rPr>
        <w:t>る。</w:t>
      </w:r>
    </w:p>
    <w:p w14:paraId="24169BA9" w14:textId="7B6096BB" w:rsidR="00FB0AE1" w:rsidRDefault="00FB0AE1" w:rsidP="00FB0AE1">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　　年　月　日、遺産分割協議済みである。</w:t>
      </w:r>
    </w:p>
    <w:p w14:paraId="4383827D" w14:textId="149BE0AA" w:rsidR="00422654" w:rsidRDefault="00422654" w:rsidP="00FB0AE1">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　所在等不明共有者の単独相続である。</w:t>
      </w:r>
    </w:p>
    <w:p w14:paraId="2C2D1EA2" w14:textId="125E6DDA" w:rsidR="00FB0AE1" w:rsidRPr="00FB0AE1" w:rsidRDefault="00FB0AE1" w:rsidP="00FB0AE1">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　（その他、持分取得を可能とする事情）</w:t>
      </w:r>
    </w:p>
    <w:p w14:paraId="48699C86" w14:textId="6CA42774" w:rsidR="00844723" w:rsidRPr="00D12DB9" w:rsidRDefault="00844723" w:rsidP="00C9318F">
      <w:pPr>
        <w:ind w:right="141"/>
        <w:jc w:val="left"/>
        <w:rPr>
          <w:rFonts w:ascii="ＭＳ 明朝" w:eastAsia="ＭＳ 明朝" w:hAnsi="ＭＳ 明朝"/>
          <w:sz w:val="24"/>
          <w:szCs w:val="24"/>
        </w:rPr>
      </w:pPr>
    </w:p>
    <w:p w14:paraId="21E1FC38" w14:textId="2D3F063F" w:rsidR="004F7692" w:rsidRDefault="00844723">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３</w:t>
      </w:r>
      <w:r w:rsidR="00C9318F">
        <w:rPr>
          <w:rFonts w:ascii="ＭＳ 明朝" w:eastAsia="ＭＳ 明朝" w:hAnsi="ＭＳ 明朝" w:hint="eastAsia"/>
          <w:sz w:val="24"/>
          <w:szCs w:val="24"/>
        </w:rPr>
        <w:t xml:space="preserve">　</w:t>
      </w:r>
      <w:r w:rsidR="004F7692">
        <w:rPr>
          <w:rFonts w:ascii="ＭＳ 明朝" w:eastAsia="ＭＳ 明朝" w:hAnsi="ＭＳ 明朝" w:hint="eastAsia"/>
          <w:sz w:val="24"/>
          <w:szCs w:val="24"/>
        </w:rPr>
        <w:t>譲渡を予定する不動産</w:t>
      </w:r>
      <w:r w:rsidR="0050615E">
        <w:rPr>
          <w:rFonts w:ascii="ＭＳ 明朝" w:eastAsia="ＭＳ 明朝" w:hAnsi="ＭＳ 明朝" w:hint="eastAsia"/>
          <w:sz w:val="24"/>
          <w:szCs w:val="24"/>
        </w:rPr>
        <w:t>全体の</w:t>
      </w:r>
      <w:r w:rsidR="004F7692">
        <w:rPr>
          <w:rFonts w:ascii="ＭＳ 明朝" w:eastAsia="ＭＳ 明朝" w:hAnsi="ＭＳ 明朝" w:hint="eastAsia"/>
          <w:sz w:val="24"/>
          <w:szCs w:val="24"/>
        </w:rPr>
        <w:t>時価相当額</w:t>
      </w:r>
    </w:p>
    <w:p w14:paraId="164BCA7B" w14:textId="5375C264" w:rsidR="00844723" w:rsidRDefault="00C9318F" w:rsidP="005414B1">
      <w:pPr>
        <w:ind w:leftChars="200" w:left="504" w:right="141" w:firstLineChars="100" w:firstLine="282"/>
        <w:jc w:val="left"/>
        <w:rPr>
          <w:rFonts w:ascii="ＭＳ 明朝" w:eastAsia="ＭＳ 明朝" w:hAnsi="ＭＳ 明朝"/>
          <w:sz w:val="24"/>
          <w:szCs w:val="24"/>
        </w:rPr>
      </w:pPr>
      <w:r>
        <w:rPr>
          <w:rFonts w:ascii="ＭＳ 明朝" w:eastAsia="ＭＳ 明朝" w:hAnsi="ＭＳ 明朝" w:hint="eastAsia"/>
          <w:sz w:val="24"/>
          <w:szCs w:val="24"/>
        </w:rPr>
        <w:t>別紙物件目録記載の不動産</w:t>
      </w:r>
      <w:r w:rsidR="0050615E">
        <w:rPr>
          <w:rFonts w:ascii="ＭＳ 明朝" w:eastAsia="ＭＳ 明朝" w:hAnsi="ＭＳ 明朝" w:hint="eastAsia"/>
          <w:sz w:val="24"/>
          <w:szCs w:val="24"/>
        </w:rPr>
        <w:t>全体</w:t>
      </w:r>
      <w:r w:rsidR="00840AB8">
        <w:rPr>
          <w:rFonts w:ascii="ＭＳ 明朝" w:eastAsia="ＭＳ 明朝" w:hAnsi="ＭＳ 明朝" w:hint="eastAsia"/>
          <w:sz w:val="24"/>
          <w:szCs w:val="24"/>
        </w:rPr>
        <w:t>の時価相当額は○○円であるところ、</w:t>
      </w:r>
      <w:r>
        <w:rPr>
          <w:rFonts w:ascii="ＭＳ 明朝" w:eastAsia="ＭＳ 明朝" w:hAnsi="ＭＳ 明朝" w:hint="eastAsia"/>
          <w:sz w:val="24"/>
          <w:szCs w:val="24"/>
        </w:rPr>
        <w:t>所在等不明共有者の共有持分の割合に</w:t>
      </w:r>
      <w:r w:rsidR="00B56F8B">
        <w:rPr>
          <w:rFonts w:ascii="ＭＳ 明朝" w:eastAsia="ＭＳ 明朝" w:hAnsi="ＭＳ 明朝" w:hint="eastAsia"/>
          <w:sz w:val="24"/>
          <w:szCs w:val="24"/>
        </w:rPr>
        <w:t>応じ</w:t>
      </w:r>
      <w:r w:rsidR="00840AB8">
        <w:rPr>
          <w:rFonts w:ascii="ＭＳ 明朝" w:eastAsia="ＭＳ 明朝" w:hAnsi="ＭＳ 明朝" w:hint="eastAsia"/>
          <w:sz w:val="24"/>
          <w:szCs w:val="24"/>
        </w:rPr>
        <w:t>て案分し</w:t>
      </w:r>
      <w:r w:rsidR="00B56F8B">
        <w:rPr>
          <w:rFonts w:ascii="ＭＳ 明朝" w:eastAsia="ＭＳ 明朝" w:hAnsi="ＭＳ 明朝" w:hint="eastAsia"/>
          <w:sz w:val="24"/>
          <w:szCs w:val="24"/>
        </w:rPr>
        <w:t>た</w:t>
      </w:r>
      <w:r>
        <w:rPr>
          <w:rFonts w:ascii="ＭＳ 明朝" w:eastAsia="ＭＳ 明朝" w:hAnsi="ＭＳ 明朝" w:hint="eastAsia"/>
          <w:sz w:val="24"/>
          <w:szCs w:val="24"/>
        </w:rPr>
        <w:t>金額は○○</w:t>
      </w:r>
      <w:r w:rsidR="00B56F8B">
        <w:rPr>
          <w:rFonts w:ascii="ＭＳ 明朝" w:eastAsia="ＭＳ 明朝" w:hAnsi="ＭＳ 明朝" w:hint="eastAsia"/>
          <w:sz w:val="24"/>
          <w:szCs w:val="24"/>
        </w:rPr>
        <w:t>万円</w:t>
      </w:r>
      <w:r>
        <w:rPr>
          <w:rFonts w:ascii="ＭＳ 明朝" w:eastAsia="ＭＳ 明朝" w:hAnsi="ＭＳ 明朝" w:hint="eastAsia"/>
          <w:sz w:val="24"/>
          <w:szCs w:val="24"/>
        </w:rPr>
        <w:t>である。</w:t>
      </w:r>
    </w:p>
    <w:p w14:paraId="7674272F" w14:textId="77777777" w:rsidR="00D12DB9" w:rsidRDefault="00D12DB9" w:rsidP="005414B1">
      <w:pPr>
        <w:ind w:leftChars="200" w:left="504" w:right="141" w:firstLineChars="100" w:firstLine="282"/>
        <w:jc w:val="left"/>
        <w:rPr>
          <w:rFonts w:ascii="ＭＳ 明朝" w:eastAsia="ＭＳ 明朝" w:hAnsi="ＭＳ 明朝"/>
          <w:sz w:val="24"/>
          <w:szCs w:val="24"/>
        </w:rPr>
      </w:pPr>
    </w:p>
    <w:p w14:paraId="5A631949" w14:textId="4F5176D8" w:rsidR="00844723" w:rsidRDefault="00840AB8" w:rsidP="00D12DB9">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４　</w:t>
      </w:r>
      <w:r w:rsidR="001420F4">
        <w:rPr>
          <w:rFonts w:ascii="ＭＳ 明朝" w:eastAsia="ＭＳ 明朝" w:hAnsi="ＭＳ 明朝" w:hint="eastAsia"/>
          <w:sz w:val="24"/>
          <w:szCs w:val="24"/>
        </w:rPr>
        <w:t>よって、申立</w:t>
      </w:r>
      <w:r>
        <w:rPr>
          <w:rFonts w:ascii="ＭＳ 明朝" w:eastAsia="ＭＳ 明朝" w:hAnsi="ＭＳ 明朝" w:hint="eastAsia"/>
          <w:sz w:val="24"/>
          <w:szCs w:val="24"/>
        </w:rPr>
        <w:t>て</w:t>
      </w:r>
      <w:r w:rsidR="001420F4">
        <w:rPr>
          <w:rFonts w:ascii="ＭＳ 明朝" w:eastAsia="ＭＳ 明朝" w:hAnsi="ＭＳ 明朝" w:hint="eastAsia"/>
          <w:sz w:val="24"/>
          <w:szCs w:val="24"/>
        </w:rPr>
        <w:t>の趣旨記載の裁判を求める。</w:t>
      </w:r>
    </w:p>
    <w:p w14:paraId="271B9E80" w14:textId="66137754" w:rsidR="00110936" w:rsidRPr="008866D0" w:rsidRDefault="00110936" w:rsidP="00110936">
      <w:pPr>
        <w:ind w:right="141"/>
        <w:jc w:val="left"/>
        <w:rPr>
          <w:rFonts w:ascii="ＭＳ 明朝" w:eastAsia="ＭＳ 明朝" w:hAnsi="ＭＳ 明朝"/>
          <w:sz w:val="24"/>
          <w:szCs w:val="24"/>
        </w:rPr>
      </w:pPr>
    </w:p>
    <w:p w14:paraId="120172C0" w14:textId="23607BEC" w:rsidR="00ED44BE" w:rsidRDefault="00ED44BE" w:rsidP="007A1C1F">
      <w:pPr>
        <w:ind w:right="141"/>
        <w:jc w:val="left"/>
        <w:rPr>
          <w:rFonts w:ascii="ＭＳ 明朝" w:eastAsia="ＭＳ 明朝" w:hAnsi="ＭＳ 明朝"/>
          <w:sz w:val="24"/>
          <w:szCs w:val="24"/>
        </w:rPr>
      </w:pPr>
    </w:p>
    <w:p w14:paraId="477EDACF" w14:textId="77777777" w:rsidR="000F08A6" w:rsidRDefault="000F08A6" w:rsidP="007A1C1F">
      <w:pPr>
        <w:ind w:right="141"/>
        <w:jc w:val="left"/>
        <w:rPr>
          <w:rFonts w:ascii="ＭＳ 明朝" w:eastAsia="ＭＳ 明朝" w:hAnsi="ＭＳ 明朝"/>
          <w:sz w:val="24"/>
          <w:szCs w:val="24"/>
        </w:rPr>
      </w:pPr>
    </w:p>
    <w:p w14:paraId="700C79BD" w14:textId="34D9A350" w:rsidR="007A1C1F" w:rsidRDefault="00600DCD" w:rsidP="007A1C1F">
      <w:pPr>
        <w:ind w:right="141"/>
        <w:jc w:val="left"/>
        <w:rPr>
          <w:rFonts w:ascii="ＭＳ 明朝" w:eastAsia="ＭＳ 明朝" w:hAnsi="ＭＳ 明朝"/>
          <w:sz w:val="24"/>
          <w:szCs w:val="24"/>
        </w:rPr>
      </w:pPr>
      <w:r>
        <w:rPr>
          <w:rFonts w:ascii="ＭＳ 明朝" w:eastAsia="ＭＳ 明朝" w:hAnsi="ＭＳ 明朝" w:hint="eastAsia"/>
          <w:sz w:val="24"/>
          <w:szCs w:val="24"/>
        </w:rPr>
        <w:lastRenderedPageBreak/>
        <w:t>添付</w:t>
      </w:r>
      <w:r w:rsidR="007A1C1F">
        <w:rPr>
          <w:rFonts w:ascii="ＭＳ 明朝" w:eastAsia="ＭＳ 明朝" w:hAnsi="ＭＳ 明朝"/>
          <w:sz w:val="24"/>
          <w:szCs w:val="24"/>
        </w:rPr>
        <w:t>書類</w:t>
      </w:r>
    </w:p>
    <w:p w14:paraId="11741B59" w14:textId="59E0986D" w:rsidR="007A1C1F" w:rsidRDefault="007A1C1F" w:rsidP="007A1C1F">
      <w:pPr>
        <w:ind w:right="141"/>
        <w:jc w:val="left"/>
        <w:rPr>
          <w:rFonts w:ascii="ＭＳ 明朝" w:eastAsia="ＭＳ 明朝" w:hAnsi="ＭＳ 明朝"/>
          <w:sz w:val="24"/>
          <w:szCs w:val="24"/>
        </w:rPr>
      </w:pPr>
      <w:r>
        <w:rPr>
          <w:rFonts w:ascii="ＭＳ 明朝" w:eastAsia="ＭＳ 明朝" w:hAnsi="ＭＳ 明朝"/>
          <w:sz w:val="24"/>
          <w:szCs w:val="24"/>
        </w:rPr>
        <w:t xml:space="preserve">　　□委任状（弁護士が代理人となるとき）</w:t>
      </w:r>
    </w:p>
    <w:p w14:paraId="2E49E4B9" w14:textId="0854178A" w:rsidR="007A1C1F" w:rsidRDefault="007A1C1F" w:rsidP="007A1C1F">
      <w:pPr>
        <w:ind w:right="141"/>
        <w:jc w:val="left"/>
        <w:rPr>
          <w:rFonts w:ascii="ＭＳ 明朝" w:eastAsia="ＭＳ 明朝" w:hAnsi="ＭＳ 明朝"/>
          <w:sz w:val="24"/>
          <w:szCs w:val="24"/>
        </w:rPr>
      </w:pPr>
      <w:r>
        <w:rPr>
          <w:rFonts w:ascii="ＭＳ 明朝" w:eastAsia="ＭＳ 明朝" w:hAnsi="ＭＳ 明朝"/>
          <w:sz w:val="24"/>
          <w:szCs w:val="24"/>
        </w:rPr>
        <w:t xml:space="preserve">　　□資格証明書（法人</w:t>
      </w:r>
      <w:r w:rsidR="005346B2">
        <w:rPr>
          <w:rFonts w:ascii="ＭＳ 明朝" w:eastAsia="ＭＳ 明朝" w:hAnsi="ＭＳ 明朝" w:hint="eastAsia"/>
          <w:sz w:val="24"/>
          <w:szCs w:val="24"/>
        </w:rPr>
        <w:t>の場合</w:t>
      </w:r>
      <w:r>
        <w:rPr>
          <w:rFonts w:ascii="ＭＳ 明朝" w:eastAsia="ＭＳ 明朝" w:hAnsi="ＭＳ 明朝"/>
          <w:sz w:val="24"/>
          <w:szCs w:val="24"/>
        </w:rPr>
        <w:t>）</w:t>
      </w:r>
    </w:p>
    <w:p w14:paraId="2494726E" w14:textId="2EDAC696" w:rsidR="002C0195" w:rsidRDefault="007A1C1F" w:rsidP="005414B1">
      <w:pPr>
        <w:ind w:right="141"/>
        <w:jc w:val="left"/>
        <w:rPr>
          <w:rFonts w:ascii="ＭＳ 明朝" w:eastAsia="ＭＳ 明朝" w:hAnsi="ＭＳ 明朝"/>
          <w:sz w:val="24"/>
          <w:szCs w:val="24"/>
        </w:rPr>
      </w:pPr>
      <w:r>
        <w:rPr>
          <w:rFonts w:ascii="ＭＳ 明朝" w:eastAsia="ＭＳ 明朝" w:hAnsi="ＭＳ 明朝"/>
          <w:sz w:val="24"/>
          <w:szCs w:val="24"/>
        </w:rPr>
        <w:t xml:space="preserve">　　□登記事項証明書（土地又は建物</w:t>
      </w:r>
      <w:r>
        <w:rPr>
          <w:rFonts w:ascii="ＭＳ 明朝" w:eastAsia="ＭＳ 明朝" w:hAnsi="ＭＳ 明朝" w:hint="eastAsia"/>
          <w:sz w:val="24"/>
          <w:szCs w:val="24"/>
        </w:rPr>
        <w:t>）</w:t>
      </w:r>
    </w:p>
    <w:p w14:paraId="4359BB01" w14:textId="7F2A300E" w:rsidR="002D1A97" w:rsidRDefault="00C2225D" w:rsidP="00C2225D">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D1A97">
        <w:rPr>
          <w:rFonts w:ascii="ＭＳ 明朝" w:eastAsia="ＭＳ 明朝" w:hAnsi="ＭＳ 明朝" w:hint="eastAsia"/>
          <w:sz w:val="24"/>
          <w:szCs w:val="24"/>
        </w:rPr>
        <w:t>□</w:t>
      </w:r>
      <w:r w:rsidR="00276F2A">
        <w:rPr>
          <w:rFonts w:ascii="ＭＳ 明朝" w:eastAsia="ＭＳ 明朝" w:hAnsi="ＭＳ 明朝" w:hint="eastAsia"/>
          <w:sz w:val="24"/>
          <w:szCs w:val="24"/>
        </w:rPr>
        <w:t>戸籍謄本及び附票（相続財産の場合）</w:t>
      </w:r>
    </w:p>
    <w:p w14:paraId="52716042" w14:textId="10377FB3" w:rsidR="002D1A97" w:rsidRDefault="002D1A97" w:rsidP="00C2225D">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□固定資産税評価証明書</w:t>
      </w:r>
    </w:p>
    <w:p w14:paraId="26FEDDED" w14:textId="2639C0E8" w:rsidR="002C0195" w:rsidRDefault="00C2225D" w:rsidP="002C0195">
      <w:pPr>
        <w:ind w:left="846" w:right="141" w:hangingChars="300" w:hanging="846"/>
        <w:jc w:val="left"/>
        <w:rPr>
          <w:rFonts w:ascii="ＭＳ 明朝" w:eastAsia="ＭＳ 明朝" w:hAnsi="ＭＳ 明朝"/>
          <w:sz w:val="24"/>
          <w:szCs w:val="24"/>
        </w:rPr>
      </w:pPr>
      <w:r>
        <w:rPr>
          <w:rFonts w:ascii="ＭＳ 明朝" w:eastAsia="ＭＳ 明朝" w:hAnsi="ＭＳ 明朝" w:hint="eastAsia"/>
          <w:sz w:val="24"/>
          <w:szCs w:val="24"/>
        </w:rPr>
        <w:t xml:space="preserve">　　□土地（建物）の現況調査報告書又は評価書</w:t>
      </w:r>
    </w:p>
    <w:p w14:paraId="5020E7C8" w14:textId="1AE135B0" w:rsidR="00350BEF" w:rsidRDefault="002C0195" w:rsidP="007A1C1F">
      <w:pPr>
        <w:ind w:right="14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50BEF">
        <w:rPr>
          <w:rFonts w:ascii="ＭＳ 明朝" w:eastAsia="ＭＳ 明朝" w:hAnsi="ＭＳ 明朝" w:hint="eastAsia"/>
          <w:sz w:val="24"/>
          <w:szCs w:val="24"/>
        </w:rPr>
        <w:t>不動産鑑定書　簡易鑑定書</w:t>
      </w:r>
    </w:p>
    <w:p w14:paraId="350387B8" w14:textId="37327556" w:rsidR="00C9318F" w:rsidRDefault="00350BEF" w:rsidP="000F08A6">
      <w:pPr>
        <w:ind w:right="141"/>
        <w:jc w:val="left"/>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00717177">
        <w:rPr>
          <w:rFonts w:ascii="ＭＳ 明朝" w:eastAsia="ＭＳ 明朝" w:hAnsi="ＭＳ 明朝" w:hint="eastAsia"/>
          <w:kern w:val="0"/>
          <w:sz w:val="24"/>
          <w:szCs w:val="24"/>
        </w:rPr>
        <w:t>所有者</w:t>
      </w:r>
      <w:r w:rsidR="008D34C3">
        <w:rPr>
          <w:rFonts w:ascii="ＭＳ 明朝" w:eastAsia="ＭＳ 明朝" w:hAnsi="ＭＳ 明朝" w:hint="eastAsia"/>
          <w:kern w:val="0"/>
          <w:sz w:val="24"/>
          <w:szCs w:val="24"/>
        </w:rPr>
        <w:t>・共有者</w:t>
      </w:r>
      <w:r w:rsidR="00717177">
        <w:rPr>
          <w:rFonts w:ascii="ＭＳ 明朝" w:eastAsia="ＭＳ 明朝" w:hAnsi="ＭＳ 明朝" w:hint="eastAsia"/>
          <w:kern w:val="0"/>
          <w:sz w:val="24"/>
          <w:szCs w:val="24"/>
        </w:rPr>
        <w:t>の探索等に関する報告書</w:t>
      </w:r>
    </w:p>
    <w:p w14:paraId="25CC3C10" w14:textId="3E952007" w:rsidR="008E0416" w:rsidRDefault="008E0416" w:rsidP="000F08A6">
      <w:pPr>
        <w:ind w:right="141"/>
        <w:jc w:val="left"/>
        <w:rPr>
          <w:rFonts w:ascii="ＭＳ 明朝" w:eastAsia="ＭＳ 明朝" w:hAnsi="ＭＳ 明朝"/>
          <w:kern w:val="0"/>
          <w:sz w:val="24"/>
          <w:szCs w:val="24"/>
        </w:rPr>
      </w:pPr>
    </w:p>
    <w:p w14:paraId="79FA833B" w14:textId="500D8E44" w:rsidR="008E0416" w:rsidRDefault="008E0416" w:rsidP="000F08A6">
      <w:pPr>
        <w:ind w:right="141"/>
        <w:jc w:val="left"/>
        <w:rPr>
          <w:rFonts w:ascii="ＭＳ 明朝" w:eastAsia="ＭＳ 明朝" w:hAnsi="ＭＳ 明朝"/>
          <w:kern w:val="0"/>
          <w:sz w:val="24"/>
          <w:szCs w:val="24"/>
        </w:rPr>
      </w:pPr>
    </w:p>
    <w:p w14:paraId="3317947B" w14:textId="4414445C" w:rsidR="008E0416" w:rsidRDefault="008E0416" w:rsidP="000F08A6">
      <w:pPr>
        <w:ind w:right="141"/>
        <w:jc w:val="left"/>
        <w:rPr>
          <w:rFonts w:ascii="ＭＳ 明朝" w:eastAsia="ＭＳ 明朝" w:hAnsi="ＭＳ 明朝"/>
          <w:kern w:val="0"/>
          <w:sz w:val="24"/>
          <w:szCs w:val="24"/>
        </w:rPr>
      </w:pPr>
    </w:p>
    <w:p w14:paraId="588F607A" w14:textId="77430B0E" w:rsidR="008E0416" w:rsidRDefault="008E0416" w:rsidP="000F08A6">
      <w:pPr>
        <w:ind w:right="141"/>
        <w:jc w:val="left"/>
        <w:rPr>
          <w:rFonts w:ascii="ＭＳ 明朝" w:eastAsia="ＭＳ 明朝" w:hAnsi="ＭＳ 明朝"/>
          <w:kern w:val="0"/>
          <w:sz w:val="24"/>
          <w:szCs w:val="24"/>
        </w:rPr>
      </w:pPr>
    </w:p>
    <w:p w14:paraId="620C1537" w14:textId="1DE1A034" w:rsidR="008E0416" w:rsidRDefault="008E0416" w:rsidP="000F08A6">
      <w:pPr>
        <w:ind w:right="141"/>
        <w:jc w:val="left"/>
        <w:rPr>
          <w:rFonts w:ascii="ＭＳ 明朝" w:eastAsia="ＭＳ 明朝" w:hAnsi="ＭＳ 明朝"/>
          <w:kern w:val="0"/>
          <w:sz w:val="24"/>
          <w:szCs w:val="24"/>
        </w:rPr>
      </w:pPr>
    </w:p>
    <w:p w14:paraId="73CBA748" w14:textId="7EFA2A2A" w:rsidR="008E0416" w:rsidRDefault="008E0416" w:rsidP="000F08A6">
      <w:pPr>
        <w:ind w:right="141"/>
        <w:jc w:val="left"/>
        <w:rPr>
          <w:rFonts w:ascii="ＭＳ 明朝" w:eastAsia="ＭＳ 明朝" w:hAnsi="ＭＳ 明朝"/>
          <w:kern w:val="0"/>
          <w:sz w:val="24"/>
          <w:szCs w:val="24"/>
        </w:rPr>
      </w:pPr>
    </w:p>
    <w:p w14:paraId="5E308391" w14:textId="53281288" w:rsidR="008E0416" w:rsidRDefault="008E0416" w:rsidP="000F08A6">
      <w:pPr>
        <w:ind w:right="141"/>
        <w:jc w:val="left"/>
        <w:rPr>
          <w:rFonts w:ascii="ＭＳ 明朝" w:eastAsia="ＭＳ 明朝" w:hAnsi="ＭＳ 明朝"/>
          <w:kern w:val="0"/>
          <w:sz w:val="24"/>
          <w:szCs w:val="24"/>
        </w:rPr>
      </w:pPr>
    </w:p>
    <w:p w14:paraId="435BCD6A" w14:textId="11CEE111" w:rsidR="008E0416" w:rsidRDefault="008E0416" w:rsidP="000F08A6">
      <w:pPr>
        <w:ind w:right="141"/>
        <w:jc w:val="left"/>
        <w:rPr>
          <w:rFonts w:ascii="ＭＳ 明朝" w:eastAsia="ＭＳ 明朝" w:hAnsi="ＭＳ 明朝"/>
          <w:kern w:val="0"/>
          <w:sz w:val="24"/>
          <w:szCs w:val="24"/>
        </w:rPr>
      </w:pPr>
    </w:p>
    <w:p w14:paraId="489CF469" w14:textId="5BBC8E97" w:rsidR="008E0416" w:rsidRDefault="008E0416" w:rsidP="000F08A6">
      <w:pPr>
        <w:ind w:right="141"/>
        <w:jc w:val="left"/>
        <w:rPr>
          <w:rFonts w:ascii="ＭＳ 明朝" w:eastAsia="ＭＳ 明朝" w:hAnsi="ＭＳ 明朝"/>
          <w:kern w:val="0"/>
          <w:sz w:val="24"/>
          <w:szCs w:val="24"/>
        </w:rPr>
      </w:pPr>
    </w:p>
    <w:p w14:paraId="6BB72C0A" w14:textId="1C651F38" w:rsidR="008E0416" w:rsidRDefault="008E0416" w:rsidP="000F08A6">
      <w:pPr>
        <w:ind w:right="141"/>
        <w:jc w:val="left"/>
        <w:rPr>
          <w:rFonts w:ascii="ＭＳ 明朝" w:eastAsia="ＭＳ 明朝" w:hAnsi="ＭＳ 明朝"/>
          <w:kern w:val="0"/>
          <w:sz w:val="24"/>
          <w:szCs w:val="24"/>
        </w:rPr>
      </w:pPr>
    </w:p>
    <w:p w14:paraId="6E6B6DB3" w14:textId="590A825F" w:rsidR="008E0416" w:rsidRDefault="008E0416" w:rsidP="000F08A6">
      <w:pPr>
        <w:ind w:right="141"/>
        <w:jc w:val="left"/>
        <w:rPr>
          <w:rFonts w:ascii="ＭＳ 明朝" w:eastAsia="ＭＳ 明朝" w:hAnsi="ＭＳ 明朝"/>
          <w:kern w:val="0"/>
          <w:sz w:val="24"/>
          <w:szCs w:val="24"/>
        </w:rPr>
      </w:pPr>
    </w:p>
    <w:p w14:paraId="03385261" w14:textId="687AE26B" w:rsidR="008E0416" w:rsidRDefault="008E0416" w:rsidP="000F08A6">
      <w:pPr>
        <w:ind w:right="141"/>
        <w:jc w:val="left"/>
        <w:rPr>
          <w:rFonts w:ascii="ＭＳ 明朝" w:eastAsia="ＭＳ 明朝" w:hAnsi="ＭＳ 明朝"/>
          <w:kern w:val="0"/>
          <w:sz w:val="24"/>
          <w:szCs w:val="24"/>
        </w:rPr>
      </w:pPr>
    </w:p>
    <w:p w14:paraId="4D4D058D" w14:textId="5326152F" w:rsidR="008E0416" w:rsidRDefault="008E0416" w:rsidP="000F08A6">
      <w:pPr>
        <w:ind w:right="141"/>
        <w:jc w:val="left"/>
        <w:rPr>
          <w:rFonts w:ascii="ＭＳ 明朝" w:eastAsia="ＭＳ 明朝" w:hAnsi="ＭＳ 明朝"/>
          <w:kern w:val="0"/>
          <w:sz w:val="24"/>
          <w:szCs w:val="24"/>
        </w:rPr>
      </w:pPr>
    </w:p>
    <w:p w14:paraId="77079CB0" w14:textId="38DF393F" w:rsidR="008E0416" w:rsidRDefault="008E0416" w:rsidP="000F08A6">
      <w:pPr>
        <w:ind w:right="141"/>
        <w:jc w:val="left"/>
        <w:rPr>
          <w:rFonts w:ascii="ＭＳ 明朝" w:eastAsia="ＭＳ 明朝" w:hAnsi="ＭＳ 明朝"/>
          <w:kern w:val="0"/>
          <w:sz w:val="24"/>
          <w:szCs w:val="24"/>
        </w:rPr>
      </w:pPr>
    </w:p>
    <w:p w14:paraId="66A40831" w14:textId="749EB7F2" w:rsidR="008E0416" w:rsidRDefault="008E0416" w:rsidP="000F08A6">
      <w:pPr>
        <w:ind w:right="141"/>
        <w:jc w:val="left"/>
        <w:rPr>
          <w:rFonts w:ascii="ＭＳ 明朝" w:eastAsia="ＭＳ 明朝" w:hAnsi="ＭＳ 明朝"/>
          <w:kern w:val="0"/>
          <w:sz w:val="24"/>
          <w:szCs w:val="24"/>
        </w:rPr>
      </w:pPr>
    </w:p>
    <w:p w14:paraId="0803BF58" w14:textId="55015739" w:rsidR="008E0416" w:rsidRDefault="008E0416" w:rsidP="000F08A6">
      <w:pPr>
        <w:ind w:right="141"/>
        <w:jc w:val="left"/>
        <w:rPr>
          <w:rFonts w:ascii="ＭＳ 明朝" w:eastAsia="ＭＳ 明朝" w:hAnsi="ＭＳ 明朝"/>
          <w:kern w:val="0"/>
          <w:sz w:val="24"/>
          <w:szCs w:val="24"/>
        </w:rPr>
      </w:pPr>
    </w:p>
    <w:p w14:paraId="2F7BF62E" w14:textId="77777777" w:rsidR="008E0416" w:rsidRDefault="008E0416" w:rsidP="000F08A6">
      <w:pPr>
        <w:ind w:right="141"/>
        <w:jc w:val="left"/>
        <w:rPr>
          <w:rFonts w:ascii="ＭＳ 明朝" w:eastAsia="ＭＳ 明朝" w:hAnsi="ＭＳ 明朝"/>
          <w:sz w:val="24"/>
          <w:szCs w:val="24"/>
        </w:rPr>
      </w:pPr>
    </w:p>
    <w:p w14:paraId="6202FFE2" w14:textId="571B9BFE" w:rsidR="00A7421E" w:rsidRDefault="007A1C1F" w:rsidP="004541EE">
      <w:pPr>
        <w:widowControl/>
        <w:jc w:val="left"/>
        <w:rPr>
          <w:rFonts w:ascii="ＭＳ 明朝" w:eastAsia="ＭＳ 明朝" w:hAnsi="ＭＳ 明朝"/>
          <w:sz w:val="24"/>
          <w:szCs w:val="24"/>
        </w:rPr>
      </w:pPr>
      <w:r>
        <w:rPr>
          <w:rFonts w:ascii="ＭＳ 明朝" w:eastAsia="ＭＳ 明朝" w:hAnsi="ＭＳ 明朝" w:hint="eastAsia"/>
          <w:sz w:val="24"/>
          <w:szCs w:val="24"/>
        </w:rPr>
        <w:t>（別　紙）</w:t>
      </w:r>
    </w:p>
    <w:p w14:paraId="593C3DE8" w14:textId="260F9CA1" w:rsidR="007A1C1F" w:rsidRPr="00FD10BE" w:rsidRDefault="007A1C1F" w:rsidP="007A1C1F">
      <w:pPr>
        <w:ind w:right="141"/>
        <w:jc w:val="center"/>
        <w:rPr>
          <w:rFonts w:ascii="ＭＳ 明朝" w:eastAsia="ＭＳ 明朝" w:hAnsi="ＭＳ 明朝"/>
          <w:sz w:val="28"/>
          <w:szCs w:val="28"/>
        </w:rPr>
      </w:pPr>
      <w:r w:rsidRPr="00FD10BE">
        <w:rPr>
          <w:rFonts w:ascii="ＭＳ 明朝" w:eastAsia="ＭＳ 明朝" w:hAnsi="ＭＳ 明朝" w:hint="eastAsia"/>
          <w:sz w:val="28"/>
          <w:szCs w:val="28"/>
        </w:rPr>
        <w:t>当</w:t>
      </w:r>
      <w:r w:rsidR="00FD10BE" w:rsidRPr="00FD10BE">
        <w:rPr>
          <w:rFonts w:ascii="ＭＳ 明朝" w:eastAsia="ＭＳ 明朝" w:hAnsi="ＭＳ 明朝" w:hint="eastAsia"/>
          <w:sz w:val="28"/>
          <w:szCs w:val="28"/>
        </w:rPr>
        <w:t xml:space="preserve">　</w:t>
      </w:r>
      <w:r w:rsidRPr="00FD10BE">
        <w:rPr>
          <w:rFonts w:ascii="ＭＳ 明朝" w:eastAsia="ＭＳ 明朝" w:hAnsi="ＭＳ 明朝" w:hint="eastAsia"/>
          <w:sz w:val="28"/>
          <w:szCs w:val="28"/>
        </w:rPr>
        <w:t>事</w:t>
      </w:r>
      <w:r w:rsidR="00FD10BE" w:rsidRPr="00FD10BE">
        <w:rPr>
          <w:rFonts w:ascii="ＭＳ 明朝" w:eastAsia="ＭＳ 明朝" w:hAnsi="ＭＳ 明朝" w:hint="eastAsia"/>
          <w:sz w:val="28"/>
          <w:szCs w:val="28"/>
        </w:rPr>
        <w:t xml:space="preserve">　</w:t>
      </w:r>
      <w:r w:rsidRPr="00FD10BE">
        <w:rPr>
          <w:rFonts w:ascii="ＭＳ 明朝" w:eastAsia="ＭＳ 明朝" w:hAnsi="ＭＳ 明朝" w:hint="eastAsia"/>
          <w:sz w:val="28"/>
          <w:szCs w:val="28"/>
        </w:rPr>
        <w:t>者</w:t>
      </w:r>
      <w:r w:rsidR="00FD10BE" w:rsidRPr="00FD10BE">
        <w:rPr>
          <w:rFonts w:ascii="ＭＳ 明朝" w:eastAsia="ＭＳ 明朝" w:hAnsi="ＭＳ 明朝" w:hint="eastAsia"/>
          <w:sz w:val="28"/>
          <w:szCs w:val="28"/>
        </w:rPr>
        <w:t xml:space="preserve">　</w:t>
      </w:r>
      <w:r w:rsidRPr="00FD10BE">
        <w:rPr>
          <w:rFonts w:ascii="ＭＳ 明朝" w:eastAsia="ＭＳ 明朝" w:hAnsi="ＭＳ 明朝" w:hint="eastAsia"/>
          <w:sz w:val="28"/>
          <w:szCs w:val="28"/>
        </w:rPr>
        <w:t>目</w:t>
      </w:r>
      <w:r w:rsidR="00FD10BE" w:rsidRPr="00FD10BE">
        <w:rPr>
          <w:rFonts w:ascii="ＭＳ 明朝" w:eastAsia="ＭＳ 明朝" w:hAnsi="ＭＳ 明朝" w:hint="eastAsia"/>
          <w:sz w:val="28"/>
          <w:szCs w:val="28"/>
        </w:rPr>
        <w:t xml:space="preserve">　</w:t>
      </w:r>
      <w:r w:rsidRPr="00FD10BE">
        <w:rPr>
          <w:rFonts w:ascii="ＭＳ 明朝" w:eastAsia="ＭＳ 明朝" w:hAnsi="ＭＳ 明朝" w:hint="eastAsia"/>
          <w:sz w:val="28"/>
          <w:szCs w:val="28"/>
        </w:rPr>
        <w:t>録</w:t>
      </w:r>
    </w:p>
    <w:p w14:paraId="7BA89AA4" w14:textId="244C96B4" w:rsidR="007A1C1F" w:rsidRDefault="007A1C1F" w:rsidP="007A1C1F">
      <w:pPr>
        <w:ind w:right="141"/>
        <w:rPr>
          <w:rFonts w:ascii="ＭＳ 明朝" w:eastAsia="ＭＳ 明朝" w:hAnsi="ＭＳ 明朝"/>
          <w:sz w:val="36"/>
          <w:szCs w:val="36"/>
        </w:rPr>
      </w:pPr>
    </w:p>
    <w:p w14:paraId="293E3C8D" w14:textId="423F7DDD" w:rsidR="00BF144D" w:rsidRPr="00325553" w:rsidRDefault="00663759"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w:t>
      </w:r>
      <w:r w:rsidR="005F54AE">
        <w:rPr>
          <w:rFonts w:ascii="ＭＳ 明朝" w:eastAsia="ＭＳ 明朝" w:hAnsi="ＭＳ 明朝" w:hint="eastAsia"/>
          <w:sz w:val="24"/>
          <w:szCs w:val="24"/>
        </w:rPr>
        <w:t>○○○</w:t>
      </w:r>
      <w:r w:rsidR="00325553">
        <w:rPr>
          <w:rFonts w:ascii="ＭＳ 明朝" w:eastAsia="ＭＳ 明朝" w:hAnsi="ＭＳ 明朝" w:hint="eastAsia"/>
          <w:sz w:val="24"/>
          <w:szCs w:val="24"/>
        </w:rPr>
        <w:t>‐</w:t>
      </w:r>
      <w:r w:rsidR="005F54AE">
        <w:rPr>
          <w:rFonts w:ascii="ＭＳ 明朝" w:eastAsia="ＭＳ 明朝" w:hAnsi="ＭＳ 明朝" w:hint="eastAsia"/>
          <w:sz w:val="24"/>
          <w:szCs w:val="24"/>
        </w:rPr>
        <w:t>○○○○</w:t>
      </w:r>
    </w:p>
    <w:p w14:paraId="0470C77E" w14:textId="621841AF" w:rsidR="007A1C1F" w:rsidRDefault="007A1C1F" w:rsidP="00325553">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東京都</w:t>
      </w:r>
      <w:r w:rsidR="005F54AE">
        <w:rPr>
          <w:rFonts w:ascii="ＭＳ 明朝" w:eastAsia="ＭＳ 明朝" w:hAnsi="ＭＳ 明朝" w:hint="eastAsia"/>
          <w:sz w:val="24"/>
          <w:szCs w:val="24"/>
        </w:rPr>
        <w:t>○○</w:t>
      </w:r>
      <w:r>
        <w:rPr>
          <w:rFonts w:ascii="ＭＳ 明朝" w:eastAsia="ＭＳ 明朝" w:hAnsi="ＭＳ 明朝" w:hint="eastAsia"/>
          <w:sz w:val="24"/>
          <w:szCs w:val="24"/>
        </w:rPr>
        <w:t>区</w:t>
      </w:r>
      <w:r w:rsidR="005F54AE">
        <w:rPr>
          <w:rFonts w:ascii="ＭＳ 明朝" w:eastAsia="ＭＳ 明朝" w:hAnsi="ＭＳ 明朝" w:hint="eastAsia"/>
          <w:sz w:val="24"/>
          <w:szCs w:val="24"/>
        </w:rPr>
        <w:t>○○</w:t>
      </w:r>
      <w:r w:rsidR="002C0195">
        <w:rPr>
          <w:rFonts w:ascii="ＭＳ 明朝" w:eastAsia="ＭＳ 明朝" w:hAnsi="ＭＳ 明朝" w:hint="eastAsia"/>
          <w:sz w:val="24"/>
          <w:szCs w:val="24"/>
        </w:rPr>
        <w:t>町</w:t>
      </w:r>
      <w:r w:rsidR="005F54AE">
        <w:rPr>
          <w:rFonts w:ascii="ＭＳ 明朝" w:eastAsia="ＭＳ 明朝" w:hAnsi="ＭＳ 明朝" w:hint="eastAsia"/>
          <w:sz w:val="24"/>
          <w:szCs w:val="24"/>
        </w:rPr>
        <w:t>○</w:t>
      </w:r>
      <w:r>
        <w:rPr>
          <w:rFonts w:ascii="ＭＳ 明朝" w:eastAsia="ＭＳ 明朝" w:hAnsi="ＭＳ 明朝" w:hint="eastAsia"/>
          <w:sz w:val="24"/>
          <w:szCs w:val="24"/>
        </w:rPr>
        <w:t>丁目</w:t>
      </w:r>
      <w:r w:rsidR="005F54AE">
        <w:rPr>
          <w:rFonts w:ascii="ＭＳ 明朝" w:eastAsia="ＭＳ 明朝" w:hAnsi="ＭＳ 明朝" w:hint="eastAsia"/>
          <w:sz w:val="24"/>
          <w:szCs w:val="24"/>
        </w:rPr>
        <w:t>○○</w:t>
      </w:r>
      <w:r>
        <w:rPr>
          <w:rFonts w:ascii="ＭＳ 明朝" w:eastAsia="ＭＳ 明朝" w:hAnsi="ＭＳ 明朝" w:hint="eastAsia"/>
          <w:sz w:val="24"/>
          <w:szCs w:val="24"/>
        </w:rPr>
        <w:t>番</w:t>
      </w:r>
      <w:r w:rsidR="005F54AE">
        <w:rPr>
          <w:rFonts w:ascii="ＭＳ 明朝" w:eastAsia="ＭＳ 明朝" w:hAnsi="ＭＳ 明朝" w:hint="eastAsia"/>
          <w:sz w:val="24"/>
          <w:szCs w:val="24"/>
        </w:rPr>
        <w:t>○○</w:t>
      </w:r>
      <w:r>
        <w:rPr>
          <w:rFonts w:ascii="ＭＳ 明朝" w:eastAsia="ＭＳ 明朝" w:hAnsi="ＭＳ 明朝" w:hint="eastAsia"/>
          <w:sz w:val="24"/>
          <w:szCs w:val="24"/>
        </w:rPr>
        <w:t>号</w:t>
      </w:r>
    </w:p>
    <w:p w14:paraId="07129543" w14:textId="00A428CC" w:rsidR="002C0195" w:rsidRDefault="002C0195"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申立人　　　　　　</w:t>
      </w:r>
      <w:r w:rsidR="005F54AE">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5F54AE">
        <w:rPr>
          <w:rFonts w:ascii="ＭＳ 明朝" w:eastAsia="ＭＳ 明朝" w:hAnsi="ＭＳ 明朝" w:hint="eastAsia"/>
          <w:sz w:val="24"/>
          <w:szCs w:val="24"/>
        </w:rPr>
        <w:t>○○</w:t>
      </w:r>
    </w:p>
    <w:p w14:paraId="7A1004B8" w14:textId="260BFA47" w:rsidR="004C133C" w:rsidRDefault="004C133C" w:rsidP="007A1C1F">
      <w:pPr>
        <w:ind w:right="141"/>
        <w:rPr>
          <w:rFonts w:ascii="ＭＳ 明朝" w:eastAsia="ＭＳ 明朝" w:hAnsi="ＭＳ 明朝"/>
          <w:sz w:val="24"/>
          <w:szCs w:val="24"/>
        </w:rPr>
      </w:pPr>
    </w:p>
    <w:p w14:paraId="60DDD14E" w14:textId="77777777" w:rsidR="00325553" w:rsidRDefault="00325553" w:rsidP="00325553">
      <w:pPr>
        <w:ind w:right="141"/>
        <w:rPr>
          <w:rFonts w:ascii="ＭＳ 明朝" w:eastAsia="ＭＳ 明朝" w:hAnsi="ＭＳ 明朝"/>
          <w:sz w:val="24"/>
          <w:szCs w:val="24"/>
        </w:rPr>
      </w:pPr>
    </w:p>
    <w:p w14:paraId="4ABC180C" w14:textId="7C936890" w:rsidR="00325553" w:rsidRPr="00325553" w:rsidRDefault="00663759" w:rsidP="00325553">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w:t>
      </w:r>
      <w:r w:rsidR="005F54AE">
        <w:rPr>
          <w:rFonts w:ascii="ＭＳ 明朝" w:eastAsia="ＭＳ 明朝" w:hAnsi="ＭＳ 明朝" w:hint="eastAsia"/>
          <w:sz w:val="24"/>
          <w:szCs w:val="24"/>
        </w:rPr>
        <w:t>○○○</w:t>
      </w:r>
      <w:r w:rsidR="00325553">
        <w:rPr>
          <w:rFonts w:ascii="ＭＳ 明朝" w:eastAsia="ＭＳ 明朝" w:hAnsi="ＭＳ 明朝" w:hint="eastAsia"/>
          <w:sz w:val="24"/>
          <w:szCs w:val="24"/>
        </w:rPr>
        <w:t>‐</w:t>
      </w:r>
      <w:r w:rsidR="005F54AE">
        <w:rPr>
          <w:rFonts w:ascii="ＭＳ 明朝" w:eastAsia="ＭＳ 明朝" w:hAnsi="ＭＳ 明朝" w:hint="eastAsia"/>
          <w:sz w:val="24"/>
          <w:szCs w:val="24"/>
        </w:rPr>
        <w:t>○○○○</w:t>
      </w:r>
    </w:p>
    <w:p w14:paraId="023D64E9" w14:textId="6CB92809" w:rsidR="00325553" w:rsidRPr="00325553" w:rsidRDefault="00663759" w:rsidP="00325553">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東京都</w:t>
      </w:r>
      <w:r w:rsidR="005F54AE">
        <w:rPr>
          <w:rFonts w:ascii="ＭＳ 明朝" w:eastAsia="ＭＳ 明朝" w:hAnsi="ＭＳ 明朝" w:hint="eastAsia"/>
          <w:sz w:val="24"/>
          <w:szCs w:val="24"/>
        </w:rPr>
        <w:t>○○</w:t>
      </w:r>
      <w:r w:rsidR="00325553">
        <w:rPr>
          <w:rFonts w:ascii="ＭＳ 明朝" w:eastAsia="ＭＳ 明朝" w:hAnsi="ＭＳ 明朝" w:hint="eastAsia"/>
          <w:sz w:val="24"/>
          <w:szCs w:val="24"/>
        </w:rPr>
        <w:t>区</w:t>
      </w:r>
      <w:r w:rsidR="005F54AE">
        <w:rPr>
          <w:rFonts w:ascii="ＭＳ 明朝" w:eastAsia="ＭＳ 明朝" w:hAnsi="ＭＳ 明朝" w:hint="eastAsia"/>
          <w:sz w:val="24"/>
          <w:szCs w:val="24"/>
        </w:rPr>
        <w:t>○○</w:t>
      </w:r>
      <w:r w:rsidR="00325553">
        <w:rPr>
          <w:rFonts w:ascii="ＭＳ 明朝" w:eastAsia="ＭＳ 明朝" w:hAnsi="ＭＳ 明朝" w:hint="eastAsia"/>
          <w:sz w:val="24"/>
          <w:szCs w:val="24"/>
        </w:rPr>
        <w:t>町</w:t>
      </w:r>
      <w:r w:rsidR="005F54AE">
        <w:rPr>
          <w:rFonts w:ascii="ＭＳ 明朝" w:eastAsia="ＭＳ 明朝" w:hAnsi="ＭＳ 明朝" w:hint="eastAsia"/>
          <w:sz w:val="24"/>
          <w:szCs w:val="24"/>
        </w:rPr>
        <w:t>○</w:t>
      </w:r>
      <w:r w:rsidR="00325553">
        <w:rPr>
          <w:rFonts w:ascii="ＭＳ 明朝" w:eastAsia="ＭＳ 明朝" w:hAnsi="ＭＳ 明朝" w:hint="eastAsia"/>
          <w:sz w:val="24"/>
          <w:szCs w:val="24"/>
        </w:rPr>
        <w:t>丁目</w:t>
      </w:r>
      <w:r w:rsidR="005F54AE">
        <w:rPr>
          <w:rFonts w:ascii="ＭＳ 明朝" w:eastAsia="ＭＳ 明朝" w:hAnsi="ＭＳ 明朝" w:hint="eastAsia"/>
          <w:sz w:val="24"/>
          <w:szCs w:val="24"/>
        </w:rPr>
        <w:t>○○</w:t>
      </w:r>
      <w:r w:rsidR="00325553">
        <w:rPr>
          <w:rFonts w:ascii="ＭＳ 明朝" w:eastAsia="ＭＳ 明朝" w:hAnsi="ＭＳ 明朝" w:hint="eastAsia"/>
          <w:sz w:val="24"/>
          <w:szCs w:val="24"/>
        </w:rPr>
        <w:t>番</w:t>
      </w:r>
      <w:r w:rsidR="005F54AE">
        <w:rPr>
          <w:rFonts w:ascii="ＭＳ 明朝" w:eastAsia="ＭＳ 明朝" w:hAnsi="ＭＳ 明朝" w:hint="eastAsia"/>
          <w:sz w:val="24"/>
          <w:szCs w:val="24"/>
        </w:rPr>
        <w:t>○○</w:t>
      </w:r>
      <w:r w:rsidR="00325553">
        <w:rPr>
          <w:rFonts w:ascii="ＭＳ 明朝" w:eastAsia="ＭＳ 明朝" w:hAnsi="ＭＳ 明朝" w:hint="eastAsia"/>
          <w:sz w:val="24"/>
          <w:szCs w:val="24"/>
        </w:rPr>
        <w:t>号（送達場所）</w:t>
      </w:r>
    </w:p>
    <w:p w14:paraId="0C89EEEA" w14:textId="647DD8A2" w:rsidR="002C0195" w:rsidRDefault="002C0195"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663759">
        <w:rPr>
          <w:rFonts w:ascii="ＭＳ 明朝" w:eastAsia="ＭＳ 明朝" w:hAnsi="ＭＳ 明朝" w:hint="eastAsia"/>
          <w:sz w:val="24"/>
          <w:szCs w:val="24"/>
        </w:rPr>
        <w:t xml:space="preserve">　</w:t>
      </w:r>
      <w:r w:rsidR="0032555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上記代理人弁護士　</w:t>
      </w:r>
      <w:r w:rsidR="005F54AE">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5F54AE">
        <w:rPr>
          <w:rFonts w:ascii="ＭＳ 明朝" w:eastAsia="ＭＳ 明朝" w:hAnsi="ＭＳ 明朝" w:hint="eastAsia"/>
          <w:sz w:val="24"/>
          <w:szCs w:val="24"/>
        </w:rPr>
        <w:t>○○</w:t>
      </w:r>
    </w:p>
    <w:p w14:paraId="3EFF1A17" w14:textId="530D5A00" w:rsidR="00325553" w:rsidRDefault="00325553"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電話番号</w:t>
      </w:r>
    </w:p>
    <w:p w14:paraId="424287F1" w14:textId="5E12FE89" w:rsidR="00325553" w:rsidRDefault="00325553" w:rsidP="007A1C1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Pr="00325553">
        <w:rPr>
          <w:rFonts w:ascii="ＭＳ 明朝" w:eastAsia="ＭＳ 明朝" w:hAnsi="ＭＳ 明朝" w:hint="eastAsia"/>
          <w:w w:val="93"/>
          <w:kern w:val="0"/>
          <w:sz w:val="24"/>
          <w:szCs w:val="24"/>
          <w:fitText w:val="1128" w:id="-1407968512"/>
        </w:rPr>
        <w:t>ＦＡＸ番</w:t>
      </w:r>
      <w:r w:rsidRPr="00325553">
        <w:rPr>
          <w:rFonts w:ascii="ＭＳ 明朝" w:eastAsia="ＭＳ 明朝" w:hAnsi="ＭＳ 明朝" w:hint="eastAsia"/>
          <w:spacing w:val="6"/>
          <w:w w:val="93"/>
          <w:kern w:val="0"/>
          <w:sz w:val="24"/>
          <w:szCs w:val="24"/>
          <w:fitText w:val="1128" w:id="-1407968512"/>
        </w:rPr>
        <w:t>号</w:t>
      </w:r>
    </w:p>
    <w:p w14:paraId="5B57AC6D" w14:textId="4D7ECAC2" w:rsidR="00A26234" w:rsidRDefault="00A26234" w:rsidP="007A1C1F">
      <w:pPr>
        <w:ind w:right="141"/>
        <w:rPr>
          <w:rFonts w:ascii="ＭＳ 明朝" w:eastAsia="ＭＳ 明朝" w:hAnsi="ＭＳ 明朝"/>
          <w:sz w:val="24"/>
          <w:szCs w:val="24"/>
        </w:rPr>
      </w:pPr>
    </w:p>
    <w:p w14:paraId="6107EED6" w14:textId="6294A92A" w:rsidR="00A26234" w:rsidRDefault="00A26234" w:rsidP="007A1C1F">
      <w:pPr>
        <w:ind w:right="141"/>
        <w:rPr>
          <w:rFonts w:ascii="ＭＳ 明朝" w:eastAsia="ＭＳ 明朝" w:hAnsi="ＭＳ 明朝"/>
          <w:sz w:val="24"/>
          <w:szCs w:val="24"/>
        </w:rPr>
      </w:pPr>
    </w:p>
    <w:p w14:paraId="7A7BDBD0" w14:textId="7CACA4E2" w:rsidR="00A26234" w:rsidRDefault="00A26234" w:rsidP="007A1C1F">
      <w:pPr>
        <w:ind w:right="141"/>
        <w:rPr>
          <w:rFonts w:ascii="ＭＳ 明朝" w:eastAsia="ＭＳ 明朝" w:hAnsi="ＭＳ 明朝"/>
          <w:sz w:val="24"/>
          <w:szCs w:val="24"/>
        </w:rPr>
      </w:pPr>
    </w:p>
    <w:p w14:paraId="6B5F53F2" w14:textId="44B391BA" w:rsidR="002C0195" w:rsidRDefault="002C0195" w:rsidP="007A1C1F">
      <w:pPr>
        <w:ind w:right="141"/>
        <w:rPr>
          <w:rFonts w:ascii="ＭＳ 明朝" w:eastAsia="ＭＳ 明朝" w:hAnsi="ＭＳ 明朝"/>
          <w:sz w:val="24"/>
          <w:szCs w:val="24"/>
        </w:rPr>
      </w:pPr>
    </w:p>
    <w:p w14:paraId="37EA5BFF" w14:textId="7245D44B" w:rsidR="008E0416" w:rsidRDefault="008E0416" w:rsidP="007A1C1F">
      <w:pPr>
        <w:ind w:right="141"/>
        <w:rPr>
          <w:rFonts w:ascii="ＭＳ 明朝" w:eastAsia="ＭＳ 明朝" w:hAnsi="ＭＳ 明朝"/>
          <w:sz w:val="24"/>
          <w:szCs w:val="24"/>
        </w:rPr>
      </w:pPr>
    </w:p>
    <w:p w14:paraId="7BEE40FF" w14:textId="412B958D" w:rsidR="008E0416" w:rsidRDefault="008E0416" w:rsidP="007A1C1F">
      <w:pPr>
        <w:ind w:right="141"/>
        <w:rPr>
          <w:rFonts w:ascii="ＭＳ 明朝" w:eastAsia="ＭＳ 明朝" w:hAnsi="ＭＳ 明朝"/>
          <w:sz w:val="24"/>
          <w:szCs w:val="24"/>
        </w:rPr>
      </w:pPr>
    </w:p>
    <w:p w14:paraId="40151791" w14:textId="31DA8884" w:rsidR="008E0416" w:rsidRDefault="008E0416" w:rsidP="007A1C1F">
      <w:pPr>
        <w:ind w:right="141"/>
        <w:rPr>
          <w:rFonts w:ascii="ＭＳ 明朝" w:eastAsia="ＭＳ 明朝" w:hAnsi="ＭＳ 明朝"/>
          <w:sz w:val="24"/>
          <w:szCs w:val="24"/>
        </w:rPr>
      </w:pPr>
    </w:p>
    <w:p w14:paraId="27B40287" w14:textId="59CF8EEA" w:rsidR="008E0416" w:rsidRDefault="008E0416" w:rsidP="007A1C1F">
      <w:pPr>
        <w:ind w:right="141"/>
        <w:rPr>
          <w:rFonts w:ascii="ＭＳ 明朝" w:eastAsia="ＭＳ 明朝" w:hAnsi="ＭＳ 明朝"/>
          <w:sz w:val="24"/>
          <w:szCs w:val="24"/>
        </w:rPr>
      </w:pPr>
    </w:p>
    <w:p w14:paraId="0AAA8EDD" w14:textId="0404C404" w:rsidR="008E0416" w:rsidRDefault="008E0416" w:rsidP="007A1C1F">
      <w:pPr>
        <w:ind w:right="141"/>
        <w:rPr>
          <w:rFonts w:ascii="ＭＳ 明朝" w:eastAsia="ＭＳ 明朝" w:hAnsi="ＭＳ 明朝"/>
          <w:sz w:val="24"/>
          <w:szCs w:val="24"/>
        </w:rPr>
      </w:pPr>
    </w:p>
    <w:p w14:paraId="45E08FF4" w14:textId="11F0751E" w:rsidR="008E0416" w:rsidRDefault="008E0416" w:rsidP="007A1C1F">
      <w:pPr>
        <w:ind w:right="141"/>
        <w:rPr>
          <w:rFonts w:ascii="ＭＳ 明朝" w:eastAsia="ＭＳ 明朝" w:hAnsi="ＭＳ 明朝"/>
          <w:sz w:val="24"/>
          <w:szCs w:val="24"/>
        </w:rPr>
      </w:pPr>
    </w:p>
    <w:p w14:paraId="50C9C26F" w14:textId="32976613" w:rsidR="008E0416" w:rsidRDefault="008E0416" w:rsidP="007A1C1F">
      <w:pPr>
        <w:ind w:right="141"/>
        <w:rPr>
          <w:rFonts w:ascii="ＭＳ 明朝" w:eastAsia="ＭＳ 明朝" w:hAnsi="ＭＳ 明朝"/>
          <w:sz w:val="24"/>
          <w:szCs w:val="24"/>
        </w:rPr>
      </w:pPr>
    </w:p>
    <w:p w14:paraId="7533C05D" w14:textId="54E4A892" w:rsidR="008E0416" w:rsidRDefault="008E0416" w:rsidP="007A1C1F">
      <w:pPr>
        <w:ind w:right="141"/>
        <w:rPr>
          <w:rFonts w:ascii="ＭＳ 明朝" w:eastAsia="ＭＳ 明朝" w:hAnsi="ＭＳ 明朝"/>
          <w:sz w:val="24"/>
          <w:szCs w:val="24"/>
        </w:rPr>
      </w:pPr>
    </w:p>
    <w:p w14:paraId="6323D6F5" w14:textId="77777777" w:rsidR="008E0416" w:rsidRDefault="008E0416" w:rsidP="007A1C1F">
      <w:pPr>
        <w:ind w:right="141"/>
        <w:rPr>
          <w:rFonts w:ascii="ＭＳ 明朝" w:eastAsia="ＭＳ 明朝" w:hAnsi="ＭＳ 明朝"/>
          <w:sz w:val="24"/>
          <w:szCs w:val="24"/>
        </w:rPr>
      </w:pPr>
    </w:p>
    <w:p w14:paraId="6E5E0DDA" w14:textId="77777777" w:rsidR="006768F7"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（別紙）</w:t>
      </w:r>
    </w:p>
    <w:p w14:paraId="29464E38" w14:textId="77777777" w:rsidR="006768F7" w:rsidRPr="00FD10BE" w:rsidRDefault="006768F7" w:rsidP="006768F7">
      <w:pPr>
        <w:ind w:right="141"/>
        <w:jc w:val="center"/>
        <w:rPr>
          <w:rFonts w:ascii="ＭＳ 明朝" w:eastAsia="ＭＳ 明朝" w:hAnsi="ＭＳ 明朝"/>
          <w:sz w:val="28"/>
          <w:szCs w:val="28"/>
        </w:rPr>
      </w:pPr>
      <w:r w:rsidRPr="00FD10BE">
        <w:rPr>
          <w:rFonts w:ascii="ＭＳ 明朝" w:eastAsia="ＭＳ 明朝" w:hAnsi="ＭＳ 明朝" w:hint="eastAsia"/>
          <w:sz w:val="28"/>
          <w:szCs w:val="28"/>
        </w:rPr>
        <w:t>物　件　目　録</w:t>
      </w:r>
    </w:p>
    <w:p w14:paraId="09339516" w14:textId="77777777" w:rsidR="006768F7" w:rsidRDefault="006768F7" w:rsidP="006768F7">
      <w:pPr>
        <w:ind w:right="141"/>
        <w:rPr>
          <w:rFonts w:ascii="ＭＳ 明朝" w:eastAsia="ＭＳ 明朝" w:hAnsi="ＭＳ 明朝"/>
          <w:sz w:val="36"/>
          <w:szCs w:val="36"/>
        </w:rPr>
      </w:pPr>
    </w:p>
    <w:p w14:paraId="1AEB1F32" w14:textId="77777777" w:rsidR="006768F7" w:rsidRPr="00BF144D" w:rsidRDefault="006768F7" w:rsidP="006768F7">
      <w:pPr>
        <w:ind w:right="141"/>
        <w:rPr>
          <w:rFonts w:ascii="ＭＳ 明朝" w:eastAsia="ＭＳ 明朝" w:hAnsi="ＭＳ 明朝"/>
          <w:szCs w:val="21"/>
        </w:rPr>
      </w:pPr>
      <w:r w:rsidRPr="00BF144D">
        <w:rPr>
          <w:rFonts w:ascii="ＭＳ 明朝" w:eastAsia="ＭＳ 明朝" w:hAnsi="ＭＳ 明朝" w:hint="eastAsia"/>
          <w:szCs w:val="21"/>
        </w:rPr>
        <w:t>（土地の場合）</w:t>
      </w:r>
    </w:p>
    <w:p w14:paraId="49188F77" w14:textId="77777777" w:rsidR="006768F7"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所　在</w:t>
      </w:r>
    </w:p>
    <w:p w14:paraId="4E449AF3" w14:textId="77777777" w:rsidR="006768F7"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地　番</w:t>
      </w:r>
    </w:p>
    <w:p w14:paraId="38F94A7F" w14:textId="77777777" w:rsidR="006768F7"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地　目</w:t>
      </w:r>
    </w:p>
    <w:p w14:paraId="4EABCB65" w14:textId="77777777" w:rsidR="006768F7"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地　積</w:t>
      </w:r>
    </w:p>
    <w:p w14:paraId="2FA6B2B1" w14:textId="77777777" w:rsidR="006768F7" w:rsidRDefault="006768F7" w:rsidP="006768F7">
      <w:pPr>
        <w:ind w:right="141"/>
        <w:rPr>
          <w:rFonts w:ascii="ＭＳ 明朝" w:eastAsia="ＭＳ 明朝" w:hAnsi="ＭＳ 明朝"/>
          <w:sz w:val="24"/>
          <w:szCs w:val="24"/>
        </w:rPr>
      </w:pPr>
    </w:p>
    <w:p w14:paraId="2921F157" w14:textId="77777777" w:rsidR="006768F7"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 xml:space="preserve">　　　所在等不明共有者の持分　　○分の○</w:t>
      </w:r>
    </w:p>
    <w:p w14:paraId="1634638F" w14:textId="77777777" w:rsidR="006768F7" w:rsidRPr="004C133C" w:rsidRDefault="006768F7" w:rsidP="006768F7">
      <w:pPr>
        <w:ind w:right="141"/>
        <w:rPr>
          <w:rFonts w:ascii="ＭＳ 明朝" w:eastAsia="ＭＳ 明朝" w:hAnsi="ＭＳ 明朝"/>
          <w:sz w:val="24"/>
          <w:szCs w:val="24"/>
        </w:rPr>
      </w:pPr>
    </w:p>
    <w:p w14:paraId="72DC2D54" w14:textId="77777777" w:rsidR="006768F7" w:rsidRDefault="006768F7" w:rsidP="006768F7">
      <w:pPr>
        <w:ind w:right="141"/>
        <w:rPr>
          <w:rFonts w:ascii="ＭＳ 明朝" w:eastAsia="ＭＳ 明朝" w:hAnsi="ＭＳ 明朝"/>
          <w:sz w:val="24"/>
          <w:szCs w:val="24"/>
        </w:rPr>
      </w:pPr>
    </w:p>
    <w:p w14:paraId="03C3DB31" w14:textId="77777777" w:rsidR="006768F7" w:rsidRDefault="006768F7" w:rsidP="006768F7">
      <w:pPr>
        <w:ind w:right="141"/>
        <w:rPr>
          <w:rFonts w:ascii="ＭＳ 明朝" w:eastAsia="ＭＳ 明朝" w:hAnsi="ＭＳ 明朝"/>
          <w:szCs w:val="21"/>
        </w:rPr>
      </w:pPr>
      <w:r w:rsidRPr="00BF144D">
        <w:rPr>
          <w:rFonts w:ascii="ＭＳ 明朝" w:eastAsia="ＭＳ 明朝" w:hAnsi="ＭＳ 明朝" w:hint="eastAsia"/>
          <w:szCs w:val="21"/>
        </w:rPr>
        <w:t>（建物の場合）</w:t>
      </w:r>
    </w:p>
    <w:p w14:paraId="0BBC9B08" w14:textId="77777777" w:rsidR="006768F7" w:rsidRDefault="006768F7" w:rsidP="006768F7">
      <w:pPr>
        <w:ind w:right="141"/>
        <w:rPr>
          <w:rFonts w:ascii="ＭＳ 明朝" w:eastAsia="ＭＳ 明朝" w:hAnsi="ＭＳ 明朝"/>
          <w:sz w:val="24"/>
          <w:szCs w:val="24"/>
        </w:rPr>
      </w:pPr>
      <w:r w:rsidRPr="00BF144D">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BF144D">
        <w:rPr>
          <w:rFonts w:ascii="ＭＳ 明朝" w:eastAsia="ＭＳ 明朝" w:hAnsi="ＭＳ 明朝" w:hint="eastAsia"/>
          <w:sz w:val="24"/>
          <w:szCs w:val="24"/>
        </w:rPr>
        <w:t>在</w:t>
      </w:r>
    </w:p>
    <w:p w14:paraId="5D94262C" w14:textId="77777777" w:rsidR="006768F7"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家屋番号</w:t>
      </w:r>
    </w:p>
    <w:p w14:paraId="17893C88" w14:textId="77777777" w:rsidR="006768F7"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種　　類</w:t>
      </w:r>
    </w:p>
    <w:p w14:paraId="06E3D905" w14:textId="77777777" w:rsidR="006768F7"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構　　造</w:t>
      </w:r>
    </w:p>
    <w:p w14:paraId="6E093D5A" w14:textId="77777777" w:rsidR="006768F7" w:rsidRDefault="006768F7" w:rsidP="006768F7">
      <w:pPr>
        <w:ind w:right="141"/>
        <w:rPr>
          <w:rFonts w:ascii="ＭＳ 明朝" w:eastAsia="ＭＳ 明朝" w:hAnsi="ＭＳ 明朝"/>
          <w:sz w:val="24"/>
          <w:szCs w:val="24"/>
        </w:rPr>
      </w:pPr>
      <w:r w:rsidRPr="006768F7">
        <w:rPr>
          <w:rFonts w:ascii="ＭＳ 明朝" w:eastAsia="ＭＳ 明朝" w:hAnsi="ＭＳ 明朝" w:hint="eastAsia"/>
          <w:spacing w:val="102"/>
          <w:kern w:val="0"/>
          <w:sz w:val="24"/>
          <w:szCs w:val="24"/>
          <w:fitText w:val="1128" w:id="-1294215168"/>
        </w:rPr>
        <w:t>床面</w:t>
      </w:r>
      <w:r w:rsidRPr="006768F7">
        <w:rPr>
          <w:rFonts w:ascii="ＭＳ 明朝" w:eastAsia="ＭＳ 明朝" w:hAnsi="ＭＳ 明朝" w:hint="eastAsia"/>
          <w:kern w:val="0"/>
          <w:sz w:val="24"/>
          <w:szCs w:val="24"/>
          <w:fitText w:val="1128" w:id="-1294215168"/>
        </w:rPr>
        <w:t>積</w:t>
      </w:r>
    </w:p>
    <w:p w14:paraId="738389CC" w14:textId="77777777" w:rsidR="006768F7" w:rsidRDefault="006768F7" w:rsidP="006768F7">
      <w:pPr>
        <w:ind w:right="141"/>
        <w:rPr>
          <w:rFonts w:ascii="ＭＳ 明朝" w:eastAsia="ＭＳ 明朝" w:hAnsi="ＭＳ 明朝"/>
          <w:sz w:val="24"/>
          <w:szCs w:val="24"/>
        </w:rPr>
      </w:pPr>
    </w:p>
    <w:p w14:paraId="184A4ABA" w14:textId="77777777" w:rsidR="006768F7" w:rsidRPr="00BF144D" w:rsidRDefault="006768F7" w:rsidP="006768F7">
      <w:pPr>
        <w:ind w:right="141"/>
        <w:rPr>
          <w:rFonts w:ascii="ＭＳ 明朝" w:eastAsia="ＭＳ 明朝" w:hAnsi="ＭＳ 明朝"/>
          <w:sz w:val="24"/>
          <w:szCs w:val="24"/>
        </w:rPr>
      </w:pPr>
      <w:r>
        <w:rPr>
          <w:rFonts w:ascii="ＭＳ 明朝" w:eastAsia="ＭＳ 明朝" w:hAnsi="ＭＳ 明朝" w:hint="eastAsia"/>
          <w:sz w:val="24"/>
          <w:szCs w:val="24"/>
        </w:rPr>
        <w:t xml:space="preserve">　　　所在等不明共有者の持分　　○分の○</w:t>
      </w:r>
    </w:p>
    <w:p w14:paraId="75217F88" w14:textId="77777777" w:rsidR="006768F7" w:rsidRPr="00BF144D" w:rsidRDefault="006768F7" w:rsidP="006768F7">
      <w:pPr>
        <w:ind w:right="141"/>
        <w:rPr>
          <w:rFonts w:ascii="ＭＳ 明朝" w:eastAsia="ＭＳ 明朝" w:hAnsi="ＭＳ 明朝"/>
          <w:szCs w:val="21"/>
        </w:rPr>
      </w:pPr>
    </w:p>
    <w:p w14:paraId="2ACF6495" w14:textId="38051174" w:rsidR="006768F7" w:rsidRPr="006768F7" w:rsidRDefault="006768F7" w:rsidP="007A1C1F">
      <w:pPr>
        <w:ind w:right="141"/>
        <w:rPr>
          <w:rFonts w:ascii="ＭＳ 明朝" w:eastAsia="ＭＳ 明朝" w:hAnsi="ＭＳ 明朝"/>
          <w:sz w:val="24"/>
          <w:szCs w:val="24"/>
        </w:rPr>
      </w:pPr>
    </w:p>
    <w:p w14:paraId="357B5ABF" w14:textId="169CDCE9" w:rsidR="006768F7" w:rsidRDefault="006768F7" w:rsidP="007A1C1F">
      <w:pPr>
        <w:ind w:right="141"/>
        <w:rPr>
          <w:rFonts w:ascii="ＭＳ 明朝" w:eastAsia="ＭＳ 明朝" w:hAnsi="ＭＳ 明朝"/>
          <w:sz w:val="24"/>
          <w:szCs w:val="24"/>
        </w:rPr>
      </w:pPr>
    </w:p>
    <w:p w14:paraId="1AD38B9F" w14:textId="756A515D" w:rsidR="006768F7" w:rsidRDefault="006768F7" w:rsidP="007A1C1F">
      <w:pPr>
        <w:ind w:right="141"/>
        <w:rPr>
          <w:rFonts w:ascii="ＭＳ 明朝" w:eastAsia="ＭＳ 明朝" w:hAnsi="ＭＳ 明朝"/>
          <w:sz w:val="24"/>
          <w:szCs w:val="24"/>
        </w:rPr>
      </w:pPr>
    </w:p>
    <w:p w14:paraId="0AC0441D" w14:textId="77777777" w:rsidR="006768F7" w:rsidRPr="006768F7" w:rsidRDefault="006768F7" w:rsidP="007A1C1F">
      <w:pPr>
        <w:ind w:right="141"/>
        <w:rPr>
          <w:rFonts w:ascii="ＭＳ 明朝" w:eastAsia="ＭＳ 明朝" w:hAnsi="ＭＳ 明朝"/>
          <w:sz w:val="24"/>
          <w:szCs w:val="24"/>
        </w:rPr>
      </w:pPr>
    </w:p>
    <w:p w14:paraId="18B42C84" w14:textId="77777777" w:rsidR="00350BEF" w:rsidRDefault="00350BEF" w:rsidP="007A1C1F">
      <w:pPr>
        <w:ind w:right="141"/>
        <w:rPr>
          <w:rFonts w:ascii="ＭＳ 明朝" w:eastAsia="ＭＳ 明朝" w:hAnsi="ＭＳ 明朝"/>
          <w:sz w:val="24"/>
          <w:szCs w:val="24"/>
        </w:rPr>
      </w:pPr>
    </w:p>
    <w:p w14:paraId="200BB1E4" w14:textId="77777777" w:rsidR="00ED44BE" w:rsidRDefault="00ED44BE" w:rsidP="00ED44BE">
      <w:pPr>
        <w:ind w:right="141"/>
        <w:jc w:val="left"/>
        <w:rPr>
          <w:rFonts w:ascii="ＭＳ 明朝" w:eastAsia="ＭＳ 明朝" w:hAnsi="ＭＳ 明朝"/>
          <w:sz w:val="24"/>
          <w:szCs w:val="24"/>
        </w:rPr>
      </w:pPr>
      <w:r>
        <w:rPr>
          <w:rFonts w:ascii="ＭＳ 明朝" w:eastAsia="ＭＳ 明朝" w:hAnsi="ＭＳ 明朝" w:hint="eastAsia"/>
          <w:sz w:val="24"/>
          <w:szCs w:val="24"/>
        </w:rPr>
        <w:t>（別　紙）</w:t>
      </w:r>
    </w:p>
    <w:p w14:paraId="7BB4472D" w14:textId="314CAA1B" w:rsidR="00ED44BE" w:rsidRPr="00FD10BE" w:rsidRDefault="00ED44BE" w:rsidP="00ED44BE">
      <w:pPr>
        <w:ind w:right="141"/>
        <w:jc w:val="center"/>
        <w:rPr>
          <w:rFonts w:ascii="ＭＳ 明朝" w:eastAsia="ＭＳ 明朝" w:hAnsi="ＭＳ 明朝"/>
          <w:sz w:val="28"/>
          <w:szCs w:val="28"/>
        </w:rPr>
      </w:pPr>
      <w:r w:rsidRPr="00FD10BE">
        <w:rPr>
          <w:rFonts w:ascii="ＭＳ 明朝" w:eastAsia="ＭＳ 明朝" w:hAnsi="ＭＳ 明朝" w:hint="eastAsia"/>
          <w:sz w:val="28"/>
          <w:szCs w:val="28"/>
        </w:rPr>
        <w:t>共</w:t>
      </w:r>
      <w:r w:rsidR="00FD10BE" w:rsidRPr="00FD10BE">
        <w:rPr>
          <w:rFonts w:ascii="ＭＳ 明朝" w:eastAsia="ＭＳ 明朝" w:hAnsi="ＭＳ 明朝" w:hint="eastAsia"/>
          <w:sz w:val="28"/>
          <w:szCs w:val="28"/>
        </w:rPr>
        <w:t xml:space="preserve">　</w:t>
      </w:r>
      <w:r w:rsidRPr="00FD10BE">
        <w:rPr>
          <w:rFonts w:ascii="ＭＳ 明朝" w:eastAsia="ＭＳ 明朝" w:hAnsi="ＭＳ 明朝" w:hint="eastAsia"/>
          <w:sz w:val="28"/>
          <w:szCs w:val="28"/>
        </w:rPr>
        <w:t>有</w:t>
      </w:r>
      <w:r w:rsidR="00FD10BE" w:rsidRPr="00FD10BE">
        <w:rPr>
          <w:rFonts w:ascii="ＭＳ 明朝" w:eastAsia="ＭＳ 明朝" w:hAnsi="ＭＳ 明朝" w:hint="eastAsia"/>
          <w:sz w:val="28"/>
          <w:szCs w:val="28"/>
        </w:rPr>
        <w:t xml:space="preserve">　</w:t>
      </w:r>
      <w:r w:rsidRPr="00FD10BE">
        <w:rPr>
          <w:rFonts w:ascii="ＭＳ 明朝" w:eastAsia="ＭＳ 明朝" w:hAnsi="ＭＳ 明朝" w:hint="eastAsia"/>
          <w:sz w:val="28"/>
          <w:szCs w:val="28"/>
        </w:rPr>
        <w:t>者</w:t>
      </w:r>
      <w:r w:rsidR="00FD10BE" w:rsidRPr="00FD10BE">
        <w:rPr>
          <w:rFonts w:ascii="ＭＳ 明朝" w:eastAsia="ＭＳ 明朝" w:hAnsi="ＭＳ 明朝" w:hint="eastAsia"/>
          <w:sz w:val="28"/>
          <w:szCs w:val="28"/>
        </w:rPr>
        <w:t xml:space="preserve">　</w:t>
      </w:r>
      <w:r w:rsidRPr="00FD10BE">
        <w:rPr>
          <w:rFonts w:ascii="ＭＳ 明朝" w:eastAsia="ＭＳ 明朝" w:hAnsi="ＭＳ 明朝" w:hint="eastAsia"/>
          <w:sz w:val="28"/>
          <w:szCs w:val="28"/>
        </w:rPr>
        <w:t>目</w:t>
      </w:r>
      <w:r w:rsidR="00FD10BE" w:rsidRPr="00FD10BE">
        <w:rPr>
          <w:rFonts w:ascii="ＭＳ 明朝" w:eastAsia="ＭＳ 明朝" w:hAnsi="ＭＳ 明朝" w:hint="eastAsia"/>
          <w:sz w:val="28"/>
          <w:szCs w:val="28"/>
        </w:rPr>
        <w:t xml:space="preserve">　</w:t>
      </w:r>
      <w:r w:rsidRPr="00FD10BE">
        <w:rPr>
          <w:rFonts w:ascii="ＭＳ 明朝" w:eastAsia="ＭＳ 明朝" w:hAnsi="ＭＳ 明朝" w:hint="eastAsia"/>
          <w:sz w:val="28"/>
          <w:szCs w:val="28"/>
        </w:rPr>
        <w:t>録</w:t>
      </w:r>
    </w:p>
    <w:p w14:paraId="4EBDC96E" w14:textId="2FF6037D" w:rsidR="00C9318F" w:rsidRDefault="00ED44BE" w:rsidP="00793F6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C9318F">
        <w:rPr>
          <w:rFonts w:ascii="ＭＳ 明朝" w:eastAsia="ＭＳ 明朝" w:hAnsi="ＭＳ 明朝" w:hint="eastAsia"/>
          <w:sz w:val="24"/>
          <w:szCs w:val="24"/>
        </w:rPr>
        <w:t>住居所不明</w:t>
      </w:r>
    </w:p>
    <w:p w14:paraId="61E56A02" w14:textId="1FD3A6CB" w:rsidR="00C9318F" w:rsidRDefault="00917A0C" w:rsidP="00917A0C">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C9318F">
        <w:rPr>
          <w:rFonts w:ascii="ＭＳ 明朝" w:eastAsia="ＭＳ 明朝" w:hAnsi="ＭＳ 明朝" w:hint="eastAsia"/>
          <w:sz w:val="24"/>
          <w:szCs w:val="24"/>
        </w:rPr>
        <w:t>（最後の住所）東京都○○区○○町○丁目○○番○○号</w:t>
      </w:r>
    </w:p>
    <w:p w14:paraId="0DDA14D9" w14:textId="51494C5A" w:rsidR="00C9318F" w:rsidRDefault="00C9318F" w:rsidP="00C9318F">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B56F8B">
        <w:rPr>
          <w:rFonts w:ascii="ＭＳ 明朝" w:eastAsia="ＭＳ 明朝" w:hAnsi="ＭＳ 明朝" w:hint="eastAsia"/>
          <w:sz w:val="24"/>
          <w:szCs w:val="24"/>
        </w:rPr>
        <w:t>所在等</w:t>
      </w:r>
      <w:r>
        <w:rPr>
          <w:rFonts w:ascii="ＭＳ 明朝" w:eastAsia="ＭＳ 明朝" w:hAnsi="ＭＳ 明朝" w:hint="eastAsia"/>
          <w:sz w:val="24"/>
          <w:szCs w:val="24"/>
        </w:rPr>
        <w:t>不明共有者　　　　○○　○○</w:t>
      </w:r>
    </w:p>
    <w:p w14:paraId="2740CEE5" w14:textId="77777777" w:rsidR="00C9318F" w:rsidRDefault="00C9318F" w:rsidP="00ED44BE">
      <w:pPr>
        <w:ind w:right="141"/>
        <w:rPr>
          <w:rFonts w:ascii="ＭＳ 明朝" w:eastAsia="ＭＳ 明朝" w:hAnsi="ＭＳ 明朝"/>
          <w:sz w:val="24"/>
          <w:szCs w:val="24"/>
        </w:rPr>
      </w:pPr>
    </w:p>
    <w:p w14:paraId="0DC70299" w14:textId="728158CF" w:rsidR="00ED44BE" w:rsidRPr="00325553" w:rsidRDefault="00C9318F" w:rsidP="00ED44BE">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ED44BE">
        <w:rPr>
          <w:rFonts w:ascii="ＭＳ 明朝" w:eastAsia="ＭＳ 明朝" w:hAnsi="ＭＳ 明朝" w:hint="eastAsia"/>
          <w:sz w:val="24"/>
          <w:szCs w:val="24"/>
        </w:rPr>
        <w:t>〒○○○‐○○○○</w:t>
      </w:r>
    </w:p>
    <w:p w14:paraId="26BB4F4C" w14:textId="6B5C04A0" w:rsidR="00ED44BE" w:rsidRDefault="00ED44BE" w:rsidP="00ED44BE">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東京都○○区○○町○丁目○○番○○号</w:t>
      </w:r>
    </w:p>
    <w:p w14:paraId="7ADDD46C" w14:textId="08DE20ED" w:rsidR="00ED44BE" w:rsidRDefault="00ED44BE" w:rsidP="00ED44BE">
      <w:pPr>
        <w:ind w:right="141"/>
        <w:rPr>
          <w:rFonts w:ascii="ＭＳ 明朝" w:eastAsia="ＭＳ 明朝" w:hAnsi="ＭＳ 明朝"/>
          <w:sz w:val="24"/>
          <w:szCs w:val="24"/>
        </w:rPr>
      </w:pPr>
      <w:r>
        <w:rPr>
          <w:rFonts w:ascii="ＭＳ 明朝" w:eastAsia="ＭＳ 明朝" w:hAnsi="ＭＳ 明朝" w:hint="eastAsia"/>
          <w:sz w:val="24"/>
          <w:szCs w:val="24"/>
        </w:rPr>
        <w:t xml:space="preserve">　　　共有者　　　○○　○○　　</w:t>
      </w:r>
    </w:p>
    <w:p w14:paraId="66F1C2AC" w14:textId="5B8A7736" w:rsidR="00ED44BE" w:rsidRDefault="004C133C" w:rsidP="00ED44BE">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p>
    <w:p w14:paraId="6A0C2BC8" w14:textId="77777777" w:rsidR="00262F0A" w:rsidRPr="008866D0" w:rsidRDefault="00262F0A" w:rsidP="00ED44BE">
      <w:pPr>
        <w:ind w:right="141"/>
        <w:rPr>
          <w:rFonts w:ascii="ＭＳ 明朝" w:eastAsia="ＭＳ 明朝" w:hAnsi="ＭＳ 明朝"/>
          <w:sz w:val="24"/>
          <w:szCs w:val="24"/>
        </w:rPr>
      </w:pPr>
    </w:p>
    <w:p w14:paraId="63C62C3B" w14:textId="066A5228" w:rsidR="00ED44BE" w:rsidRPr="00325553" w:rsidRDefault="00ED44BE" w:rsidP="00ED44BE">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p>
    <w:p w14:paraId="449BB4EA" w14:textId="04CC972F" w:rsidR="00ED44BE" w:rsidRDefault="00ED44BE" w:rsidP="00ED44BE">
      <w:pPr>
        <w:ind w:right="141" w:firstLineChars="200" w:firstLine="564"/>
        <w:rPr>
          <w:rFonts w:ascii="ＭＳ 明朝" w:eastAsia="ＭＳ 明朝" w:hAnsi="ＭＳ 明朝"/>
          <w:sz w:val="24"/>
          <w:szCs w:val="24"/>
        </w:rPr>
      </w:pPr>
      <w:r>
        <w:rPr>
          <w:rFonts w:ascii="ＭＳ 明朝" w:eastAsia="ＭＳ 明朝" w:hAnsi="ＭＳ 明朝" w:hint="eastAsia"/>
          <w:sz w:val="24"/>
          <w:szCs w:val="24"/>
        </w:rPr>
        <w:t>○○県○○市○○町○○番○○号</w:t>
      </w:r>
    </w:p>
    <w:p w14:paraId="24785AEA" w14:textId="3867AF6A" w:rsidR="00ED44BE" w:rsidRDefault="00917A0C" w:rsidP="00ED44BE">
      <w:pPr>
        <w:ind w:right="141"/>
        <w:rPr>
          <w:rFonts w:ascii="ＭＳ 明朝" w:eastAsia="ＭＳ 明朝" w:hAnsi="ＭＳ 明朝"/>
          <w:sz w:val="24"/>
          <w:szCs w:val="24"/>
        </w:rPr>
      </w:pPr>
      <w:r>
        <w:rPr>
          <w:rFonts w:ascii="ＭＳ 明朝" w:eastAsia="ＭＳ 明朝" w:hAnsi="ＭＳ 明朝" w:hint="eastAsia"/>
          <w:sz w:val="24"/>
          <w:szCs w:val="24"/>
        </w:rPr>
        <w:t xml:space="preserve">　　　</w:t>
      </w:r>
      <w:r w:rsidR="00ED44BE">
        <w:rPr>
          <w:rFonts w:ascii="ＭＳ 明朝" w:eastAsia="ＭＳ 明朝" w:hAnsi="ＭＳ 明朝" w:hint="eastAsia"/>
          <w:sz w:val="24"/>
          <w:szCs w:val="24"/>
        </w:rPr>
        <w:t>共有者　　　○○　○○</w:t>
      </w:r>
    </w:p>
    <w:p w14:paraId="310D5CCC" w14:textId="0052D4D4" w:rsidR="004C133C" w:rsidRDefault="004C133C" w:rsidP="00ED44B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35B042A7" w14:textId="77777777" w:rsidR="00ED44BE" w:rsidRDefault="00ED44BE" w:rsidP="00ED44BE">
      <w:pPr>
        <w:widowControl/>
        <w:jc w:val="left"/>
        <w:rPr>
          <w:rFonts w:ascii="ＭＳ 明朝" w:eastAsia="ＭＳ 明朝" w:hAnsi="ＭＳ 明朝"/>
          <w:sz w:val="24"/>
          <w:szCs w:val="24"/>
        </w:rPr>
      </w:pPr>
    </w:p>
    <w:p w14:paraId="45F9BE7C" w14:textId="77777777" w:rsidR="00ED44BE" w:rsidRDefault="00ED44BE" w:rsidP="00ED44BE">
      <w:pPr>
        <w:widowControl/>
        <w:jc w:val="left"/>
        <w:rPr>
          <w:rFonts w:ascii="ＭＳ 明朝" w:eastAsia="ＭＳ 明朝" w:hAnsi="ＭＳ 明朝"/>
          <w:sz w:val="24"/>
          <w:szCs w:val="24"/>
        </w:rPr>
      </w:pPr>
    </w:p>
    <w:p w14:paraId="10D3D037" w14:textId="77777777" w:rsidR="00BF144D" w:rsidRPr="00BF144D" w:rsidRDefault="00BF144D" w:rsidP="006768F7">
      <w:pPr>
        <w:ind w:right="141"/>
        <w:rPr>
          <w:rFonts w:ascii="ＭＳ 明朝" w:eastAsia="ＭＳ 明朝" w:hAnsi="ＭＳ 明朝"/>
          <w:szCs w:val="21"/>
        </w:rPr>
      </w:pPr>
    </w:p>
    <w:sectPr w:rsidR="00BF144D" w:rsidRPr="00BF144D" w:rsidSect="00BF144D">
      <w:footerReference w:type="default" r:id="rId8"/>
      <w:pgSz w:w="11906" w:h="16838" w:code="9"/>
      <w:pgMar w:top="1985" w:right="851" w:bottom="1531" w:left="1701" w:header="851" w:footer="624" w:gutter="0"/>
      <w:cols w:space="425"/>
      <w:docGrid w:type="linesAndChars" w:linePitch="512"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A202" w14:textId="77777777" w:rsidR="0086160C" w:rsidRDefault="0086160C" w:rsidP="00E87B25">
      <w:r>
        <w:separator/>
      </w:r>
    </w:p>
  </w:endnote>
  <w:endnote w:type="continuationSeparator" w:id="0">
    <w:p w14:paraId="6F461218" w14:textId="77777777" w:rsidR="0086160C" w:rsidRDefault="0086160C"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22588"/>
      <w:docPartObj>
        <w:docPartGallery w:val="Page Numbers (Bottom of Page)"/>
        <w:docPartUnique/>
      </w:docPartObj>
    </w:sdtPr>
    <w:sdtEndPr/>
    <w:sdtContent>
      <w:p w14:paraId="4A2CDFA5" w14:textId="00D4A33C" w:rsidR="00BF144D" w:rsidRDefault="00BF144D">
        <w:pPr>
          <w:pStyle w:val="a5"/>
          <w:jc w:val="center"/>
        </w:pPr>
        <w:r>
          <w:fldChar w:fldCharType="begin"/>
        </w:r>
        <w:r>
          <w:instrText>PAGE   \* MERGEFORMAT</w:instrText>
        </w:r>
        <w:r>
          <w:fldChar w:fldCharType="separate"/>
        </w:r>
        <w:r w:rsidR="000A1360" w:rsidRPr="000A1360">
          <w:rPr>
            <w:noProof/>
            <w:lang w:val="ja-JP"/>
          </w:rPr>
          <w:t>6</w:t>
        </w:r>
        <w:r>
          <w:fldChar w:fldCharType="end"/>
        </w:r>
      </w:p>
    </w:sdtContent>
  </w:sdt>
  <w:p w14:paraId="7DE11A5B" w14:textId="77777777" w:rsidR="00BF144D" w:rsidRDefault="00BF1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783B6" w14:textId="77777777" w:rsidR="0086160C" w:rsidRDefault="0086160C" w:rsidP="00E87B25">
      <w:r>
        <w:separator/>
      </w:r>
    </w:p>
  </w:footnote>
  <w:footnote w:type="continuationSeparator" w:id="0">
    <w:p w14:paraId="1DD5286B" w14:textId="77777777" w:rsidR="0086160C" w:rsidRDefault="0086160C"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4EEF"/>
    <w:multiLevelType w:val="hybridMultilevel"/>
    <w:tmpl w:val="63D44576"/>
    <w:lvl w:ilvl="0" w:tplc="835849D8">
      <w:start w:val="1"/>
      <w:numFmt w:val="decimalEnclosedParen"/>
      <w:lvlText w:val="第%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26"/>
  <w:drawingGridVerticalSpacing w:val="2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3C"/>
    <w:rsid w:val="00004792"/>
    <w:rsid w:val="00056B35"/>
    <w:rsid w:val="00074582"/>
    <w:rsid w:val="000A1360"/>
    <w:rsid w:val="000B2D3D"/>
    <w:rsid w:val="000B2EED"/>
    <w:rsid w:val="000B46A9"/>
    <w:rsid w:val="000C52F3"/>
    <w:rsid w:val="000C5B7A"/>
    <w:rsid w:val="000E33C5"/>
    <w:rsid w:val="000F08A6"/>
    <w:rsid w:val="001014A1"/>
    <w:rsid w:val="00107128"/>
    <w:rsid w:val="00110936"/>
    <w:rsid w:val="0012043C"/>
    <w:rsid w:val="001420F4"/>
    <w:rsid w:val="0014301E"/>
    <w:rsid w:val="001656DF"/>
    <w:rsid w:val="001A631F"/>
    <w:rsid w:val="001B0058"/>
    <w:rsid w:val="0020756C"/>
    <w:rsid w:val="00236C7F"/>
    <w:rsid w:val="0024760F"/>
    <w:rsid w:val="00262F0A"/>
    <w:rsid w:val="00276F2A"/>
    <w:rsid w:val="0028016B"/>
    <w:rsid w:val="002C0195"/>
    <w:rsid w:val="002C1717"/>
    <w:rsid w:val="002D1A97"/>
    <w:rsid w:val="002D2BDE"/>
    <w:rsid w:val="002E4628"/>
    <w:rsid w:val="002E5AF4"/>
    <w:rsid w:val="002F392E"/>
    <w:rsid w:val="002F519B"/>
    <w:rsid w:val="00314DA7"/>
    <w:rsid w:val="00325553"/>
    <w:rsid w:val="00327F90"/>
    <w:rsid w:val="00333C34"/>
    <w:rsid w:val="0035006E"/>
    <w:rsid w:val="00350BEF"/>
    <w:rsid w:val="00397377"/>
    <w:rsid w:val="003A72B2"/>
    <w:rsid w:val="003D695F"/>
    <w:rsid w:val="003E7135"/>
    <w:rsid w:val="00400FFD"/>
    <w:rsid w:val="004014D5"/>
    <w:rsid w:val="004044F5"/>
    <w:rsid w:val="004211B4"/>
    <w:rsid w:val="00422654"/>
    <w:rsid w:val="004241AB"/>
    <w:rsid w:val="004541EE"/>
    <w:rsid w:val="00481B83"/>
    <w:rsid w:val="0048634C"/>
    <w:rsid w:val="004959A1"/>
    <w:rsid w:val="00497D66"/>
    <w:rsid w:val="004B00D4"/>
    <w:rsid w:val="004C133C"/>
    <w:rsid w:val="004D761A"/>
    <w:rsid w:val="004E5007"/>
    <w:rsid w:val="004F7692"/>
    <w:rsid w:val="0050615E"/>
    <w:rsid w:val="005149E6"/>
    <w:rsid w:val="00527186"/>
    <w:rsid w:val="005346B2"/>
    <w:rsid w:val="00536989"/>
    <w:rsid w:val="005414B1"/>
    <w:rsid w:val="00542C6B"/>
    <w:rsid w:val="00547B8C"/>
    <w:rsid w:val="0055706F"/>
    <w:rsid w:val="0056454C"/>
    <w:rsid w:val="00583C63"/>
    <w:rsid w:val="005931C0"/>
    <w:rsid w:val="0059452A"/>
    <w:rsid w:val="005B05AB"/>
    <w:rsid w:val="005D6CF3"/>
    <w:rsid w:val="005F478C"/>
    <w:rsid w:val="005F54AE"/>
    <w:rsid w:val="00600DCD"/>
    <w:rsid w:val="006064DE"/>
    <w:rsid w:val="0063482B"/>
    <w:rsid w:val="00653979"/>
    <w:rsid w:val="00663759"/>
    <w:rsid w:val="00664778"/>
    <w:rsid w:val="006715DF"/>
    <w:rsid w:val="006768F7"/>
    <w:rsid w:val="006D5628"/>
    <w:rsid w:val="006E013F"/>
    <w:rsid w:val="006E4E93"/>
    <w:rsid w:val="00713A0E"/>
    <w:rsid w:val="00717177"/>
    <w:rsid w:val="00722A12"/>
    <w:rsid w:val="00737C03"/>
    <w:rsid w:val="00793F6F"/>
    <w:rsid w:val="007953A5"/>
    <w:rsid w:val="007A1C1F"/>
    <w:rsid w:val="007B738E"/>
    <w:rsid w:val="007D5218"/>
    <w:rsid w:val="00836EC9"/>
    <w:rsid w:val="00840AB8"/>
    <w:rsid w:val="00842D23"/>
    <w:rsid w:val="00844723"/>
    <w:rsid w:val="00853788"/>
    <w:rsid w:val="0086160C"/>
    <w:rsid w:val="00865612"/>
    <w:rsid w:val="00865E8D"/>
    <w:rsid w:val="00893179"/>
    <w:rsid w:val="008D2612"/>
    <w:rsid w:val="008D34C3"/>
    <w:rsid w:val="008D399F"/>
    <w:rsid w:val="008E0416"/>
    <w:rsid w:val="008E2ED9"/>
    <w:rsid w:val="008E7E09"/>
    <w:rsid w:val="008F664C"/>
    <w:rsid w:val="00917A0C"/>
    <w:rsid w:val="0097094A"/>
    <w:rsid w:val="00997BD1"/>
    <w:rsid w:val="009C0098"/>
    <w:rsid w:val="009F551B"/>
    <w:rsid w:val="00A26234"/>
    <w:rsid w:val="00A45A30"/>
    <w:rsid w:val="00A512AF"/>
    <w:rsid w:val="00A657C6"/>
    <w:rsid w:val="00A7421E"/>
    <w:rsid w:val="00A87A8E"/>
    <w:rsid w:val="00AC02FC"/>
    <w:rsid w:val="00AC17B1"/>
    <w:rsid w:val="00AD2405"/>
    <w:rsid w:val="00B1003A"/>
    <w:rsid w:val="00B146FB"/>
    <w:rsid w:val="00B2251A"/>
    <w:rsid w:val="00B503DC"/>
    <w:rsid w:val="00B56F8B"/>
    <w:rsid w:val="00B63562"/>
    <w:rsid w:val="00B66520"/>
    <w:rsid w:val="00BA2FFB"/>
    <w:rsid w:val="00BC01F2"/>
    <w:rsid w:val="00BF040E"/>
    <w:rsid w:val="00BF144D"/>
    <w:rsid w:val="00C2225D"/>
    <w:rsid w:val="00C3140D"/>
    <w:rsid w:val="00C43F58"/>
    <w:rsid w:val="00C454DD"/>
    <w:rsid w:val="00C5242A"/>
    <w:rsid w:val="00C87185"/>
    <w:rsid w:val="00C9318F"/>
    <w:rsid w:val="00CA38CA"/>
    <w:rsid w:val="00CE054F"/>
    <w:rsid w:val="00D06FED"/>
    <w:rsid w:val="00D12DB9"/>
    <w:rsid w:val="00D2403B"/>
    <w:rsid w:val="00D24D9C"/>
    <w:rsid w:val="00D24F40"/>
    <w:rsid w:val="00D40E5F"/>
    <w:rsid w:val="00D437F5"/>
    <w:rsid w:val="00D47FC8"/>
    <w:rsid w:val="00DB5C65"/>
    <w:rsid w:val="00DD6208"/>
    <w:rsid w:val="00E11AFC"/>
    <w:rsid w:val="00E53679"/>
    <w:rsid w:val="00E64CF4"/>
    <w:rsid w:val="00E66301"/>
    <w:rsid w:val="00E820AF"/>
    <w:rsid w:val="00E87B25"/>
    <w:rsid w:val="00EA6F1C"/>
    <w:rsid w:val="00EB7C16"/>
    <w:rsid w:val="00ED44BE"/>
    <w:rsid w:val="00ED7F8C"/>
    <w:rsid w:val="00EF4D04"/>
    <w:rsid w:val="00EF519A"/>
    <w:rsid w:val="00F16B45"/>
    <w:rsid w:val="00F67B5A"/>
    <w:rsid w:val="00FB0AE1"/>
    <w:rsid w:val="00FB2224"/>
    <w:rsid w:val="00FB7B45"/>
    <w:rsid w:val="00FD10BE"/>
    <w:rsid w:val="00FD1AFA"/>
    <w:rsid w:val="00FD399C"/>
    <w:rsid w:val="00FE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2CA20C"/>
  <w15:chartTrackingRefBased/>
  <w15:docId w15:val="{4EB8A584-A14E-43E9-80C3-4EF5393D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12043C"/>
  </w:style>
  <w:style w:type="character" w:customStyle="1" w:styleId="a8">
    <w:name w:val="日付 (文字)"/>
    <w:basedOn w:val="a0"/>
    <w:link w:val="a7"/>
    <w:uiPriority w:val="99"/>
    <w:semiHidden/>
    <w:rsid w:val="0012043C"/>
  </w:style>
  <w:style w:type="character" w:styleId="a9">
    <w:name w:val="Hyperlink"/>
    <w:basedOn w:val="a0"/>
    <w:uiPriority w:val="99"/>
    <w:unhideWhenUsed/>
    <w:rsid w:val="00722A12"/>
    <w:rPr>
      <w:color w:val="0563C1" w:themeColor="hyperlink"/>
      <w:u w:val="single"/>
    </w:rPr>
  </w:style>
  <w:style w:type="paragraph" w:styleId="aa">
    <w:name w:val="Note Heading"/>
    <w:basedOn w:val="a"/>
    <w:next w:val="a"/>
    <w:link w:val="ab"/>
    <w:uiPriority w:val="99"/>
    <w:unhideWhenUsed/>
    <w:rsid w:val="000B46A9"/>
    <w:pPr>
      <w:jc w:val="center"/>
    </w:pPr>
    <w:rPr>
      <w:rFonts w:ascii="ＭＳ 明朝" w:eastAsia="ＭＳ 明朝" w:hAnsi="ＭＳ 明朝"/>
      <w:sz w:val="24"/>
      <w:szCs w:val="24"/>
    </w:rPr>
  </w:style>
  <w:style w:type="character" w:customStyle="1" w:styleId="ab">
    <w:name w:val="記 (文字)"/>
    <w:basedOn w:val="a0"/>
    <w:link w:val="aa"/>
    <w:uiPriority w:val="99"/>
    <w:rsid w:val="000B46A9"/>
    <w:rPr>
      <w:rFonts w:ascii="ＭＳ 明朝" w:eastAsia="ＭＳ 明朝" w:hAnsi="ＭＳ 明朝"/>
      <w:sz w:val="24"/>
      <w:szCs w:val="24"/>
    </w:rPr>
  </w:style>
  <w:style w:type="paragraph" w:styleId="ac">
    <w:name w:val="Closing"/>
    <w:basedOn w:val="a"/>
    <w:link w:val="ad"/>
    <w:uiPriority w:val="99"/>
    <w:unhideWhenUsed/>
    <w:rsid w:val="000B46A9"/>
    <w:pPr>
      <w:jc w:val="right"/>
    </w:pPr>
    <w:rPr>
      <w:rFonts w:ascii="ＭＳ 明朝" w:eastAsia="ＭＳ 明朝" w:hAnsi="ＭＳ 明朝"/>
      <w:sz w:val="24"/>
      <w:szCs w:val="24"/>
    </w:rPr>
  </w:style>
  <w:style w:type="character" w:customStyle="1" w:styleId="ad">
    <w:name w:val="結語 (文字)"/>
    <w:basedOn w:val="a0"/>
    <w:link w:val="ac"/>
    <w:uiPriority w:val="99"/>
    <w:rsid w:val="000B46A9"/>
    <w:rPr>
      <w:rFonts w:ascii="ＭＳ 明朝" w:eastAsia="ＭＳ 明朝" w:hAnsi="ＭＳ 明朝"/>
      <w:sz w:val="24"/>
      <w:szCs w:val="24"/>
    </w:rPr>
  </w:style>
  <w:style w:type="paragraph" w:styleId="ae">
    <w:name w:val="Balloon Text"/>
    <w:basedOn w:val="a"/>
    <w:link w:val="af"/>
    <w:uiPriority w:val="99"/>
    <w:semiHidden/>
    <w:unhideWhenUsed/>
    <w:rsid w:val="00FD399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399C"/>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1A631F"/>
    <w:rPr>
      <w:sz w:val="18"/>
      <w:szCs w:val="18"/>
    </w:rPr>
  </w:style>
  <w:style w:type="paragraph" w:styleId="af1">
    <w:name w:val="annotation text"/>
    <w:basedOn w:val="a"/>
    <w:link w:val="af2"/>
    <w:uiPriority w:val="99"/>
    <w:semiHidden/>
    <w:unhideWhenUsed/>
    <w:rsid w:val="001A631F"/>
    <w:pPr>
      <w:jc w:val="left"/>
    </w:pPr>
  </w:style>
  <w:style w:type="character" w:customStyle="1" w:styleId="af2">
    <w:name w:val="コメント文字列 (文字)"/>
    <w:basedOn w:val="a0"/>
    <w:link w:val="af1"/>
    <w:uiPriority w:val="99"/>
    <w:semiHidden/>
    <w:rsid w:val="001A631F"/>
  </w:style>
  <w:style w:type="paragraph" w:styleId="af3">
    <w:name w:val="annotation subject"/>
    <w:basedOn w:val="af1"/>
    <w:next w:val="af1"/>
    <w:link w:val="af4"/>
    <w:uiPriority w:val="99"/>
    <w:semiHidden/>
    <w:unhideWhenUsed/>
    <w:rsid w:val="001A631F"/>
    <w:rPr>
      <w:b/>
      <w:bCs/>
    </w:rPr>
  </w:style>
  <w:style w:type="character" w:customStyle="1" w:styleId="af4">
    <w:name w:val="コメント内容 (文字)"/>
    <w:basedOn w:val="af2"/>
    <w:link w:val="af3"/>
    <w:uiPriority w:val="99"/>
    <w:semiHidden/>
    <w:rsid w:val="001A631F"/>
    <w:rPr>
      <w:b/>
      <w:bCs/>
    </w:rPr>
  </w:style>
  <w:style w:type="paragraph" w:styleId="af5">
    <w:name w:val="List Paragraph"/>
    <w:basedOn w:val="a"/>
    <w:uiPriority w:val="34"/>
    <w:qFormat/>
    <w:rsid w:val="008F664C"/>
    <w:pPr>
      <w:ind w:leftChars="400" w:left="840"/>
    </w:pPr>
  </w:style>
  <w:style w:type="paragraph" w:styleId="af6">
    <w:name w:val="Revision"/>
    <w:hidden/>
    <w:uiPriority w:val="99"/>
    <w:semiHidden/>
    <w:rsid w:val="001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BF57-C24B-4F14-9FA9-F4042532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Words>
  <Characters>1187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2022-12-02T07:46:00Z</cp:lastPrinted>
  <dcterms:created xsi:type="dcterms:W3CDTF">2023-03-07T01:11:00Z</dcterms:created>
  <dcterms:modified xsi:type="dcterms:W3CDTF">2023-03-09T04:38:00Z</dcterms:modified>
</cp:coreProperties>
</file>