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A9F1" w14:textId="25EB9F28" w:rsidR="00935B25" w:rsidRPr="006A2ACF" w:rsidRDefault="00545FB9" w:rsidP="006A2ACF">
      <w:pPr>
        <w:jc w:val="center"/>
        <w:rPr>
          <w:rFonts w:asciiTheme="minorEastAsia" w:hAnsiTheme="minorEastAsia"/>
          <w:kern w:val="0"/>
          <w:szCs w:val="24"/>
        </w:rPr>
      </w:pPr>
      <w:r w:rsidRPr="006A2ACF">
        <w:rPr>
          <w:rFonts w:asciiTheme="minorEastAsia" w:hAnsiTheme="minorEastAsia" w:hint="eastAsia"/>
          <w:kern w:val="0"/>
          <w:szCs w:val="24"/>
        </w:rPr>
        <w:t>仮取締役</w:t>
      </w:r>
      <w:r w:rsidR="00665101" w:rsidRPr="006A2ACF">
        <w:rPr>
          <w:rFonts w:asciiTheme="minorEastAsia" w:hAnsiTheme="minorEastAsia" w:hint="eastAsia"/>
          <w:kern w:val="0"/>
          <w:szCs w:val="24"/>
        </w:rPr>
        <w:t>選任</w:t>
      </w:r>
      <w:r w:rsidR="00935B25" w:rsidRPr="006A2ACF">
        <w:rPr>
          <w:rFonts w:asciiTheme="minorEastAsia" w:hAnsiTheme="minorEastAsia" w:hint="eastAsia"/>
          <w:kern w:val="0"/>
          <w:szCs w:val="24"/>
        </w:rPr>
        <w:t>申立書</w:t>
      </w:r>
    </w:p>
    <w:p w14:paraId="3F10745E" w14:textId="77777777" w:rsidR="00935B25" w:rsidRPr="006A2ACF" w:rsidRDefault="00935B25" w:rsidP="006A2ACF">
      <w:pPr>
        <w:rPr>
          <w:rFonts w:asciiTheme="minorEastAsia" w:hAnsiTheme="minorEastAsia"/>
          <w:kern w:val="0"/>
          <w:szCs w:val="24"/>
        </w:rPr>
      </w:pPr>
    </w:p>
    <w:p w14:paraId="754D10B0" w14:textId="64BB7D23" w:rsidR="00935B25" w:rsidRPr="006A2ACF" w:rsidRDefault="00935B25" w:rsidP="006A2ACF">
      <w:pPr>
        <w:rPr>
          <w:rFonts w:asciiTheme="minorEastAsia" w:hAnsiTheme="minorEastAsia"/>
          <w:kern w:val="0"/>
          <w:szCs w:val="24"/>
        </w:rPr>
      </w:pPr>
      <w:r w:rsidRPr="006A2ACF">
        <w:rPr>
          <w:rFonts w:asciiTheme="minorEastAsia" w:hAnsiTheme="minorEastAsia" w:hint="eastAsia"/>
          <w:kern w:val="0"/>
          <w:szCs w:val="24"/>
        </w:rPr>
        <w:t xml:space="preserve">　　　　　　　　　　　　　　　　　　　　　　　　　</w:t>
      </w:r>
      <w:r w:rsidR="00340157" w:rsidRPr="006A2ACF">
        <w:rPr>
          <w:rFonts w:asciiTheme="minorEastAsia" w:hAnsiTheme="minorEastAsia" w:hint="eastAsia"/>
          <w:kern w:val="0"/>
          <w:szCs w:val="24"/>
        </w:rPr>
        <w:t xml:space="preserve">　</w:t>
      </w:r>
      <w:r w:rsidRPr="006A2ACF">
        <w:rPr>
          <w:rFonts w:asciiTheme="minorEastAsia" w:hAnsiTheme="minorEastAsia" w:hint="eastAsia"/>
          <w:kern w:val="0"/>
          <w:szCs w:val="24"/>
        </w:rPr>
        <w:t>令和○○年○○月○○日</w:t>
      </w:r>
    </w:p>
    <w:p w14:paraId="28862846" w14:textId="77777777" w:rsidR="00935B25" w:rsidRPr="006A2ACF" w:rsidRDefault="00935B25" w:rsidP="006A2ACF">
      <w:pPr>
        <w:rPr>
          <w:rFonts w:asciiTheme="minorEastAsia" w:hAnsiTheme="minorEastAsia"/>
          <w:kern w:val="0"/>
          <w:szCs w:val="24"/>
        </w:rPr>
      </w:pPr>
      <w:r w:rsidRPr="006A2ACF">
        <w:rPr>
          <w:rFonts w:asciiTheme="minorEastAsia" w:hAnsiTheme="minorEastAsia" w:hint="eastAsia"/>
          <w:kern w:val="0"/>
          <w:szCs w:val="24"/>
        </w:rPr>
        <w:t>東京地方裁判所民事第８部　御中</w:t>
      </w:r>
    </w:p>
    <w:p w14:paraId="3DC3D47B" w14:textId="77777777" w:rsidR="00935B25" w:rsidRPr="006A2ACF" w:rsidRDefault="00935B25" w:rsidP="006A2ACF">
      <w:pPr>
        <w:rPr>
          <w:rFonts w:asciiTheme="minorEastAsia" w:hAnsiTheme="minorEastAsia"/>
          <w:kern w:val="0"/>
          <w:szCs w:val="24"/>
        </w:rPr>
      </w:pPr>
    </w:p>
    <w:p w14:paraId="1CBB3E5D" w14:textId="4678797D" w:rsidR="00935B25" w:rsidRPr="006A2ACF" w:rsidRDefault="00935B25" w:rsidP="006A2ACF">
      <w:pPr>
        <w:rPr>
          <w:rFonts w:asciiTheme="minorEastAsia" w:hAnsiTheme="minorEastAsia"/>
          <w:kern w:val="0"/>
          <w:szCs w:val="24"/>
        </w:rPr>
      </w:pPr>
      <w:r w:rsidRPr="006A2ACF">
        <w:rPr>
          <w:rFonts w:asciiTheme="minorEastAsia" w:hAnsiTheme="minorEastAsia" w:hint="eastAsia"/>
          <w:kern w:val="0"/>
          <w:szCs w:val="24"/>
        </w:rPr>
        <w:t xml:space="preserve">　　　　　　</w:t>
      </w:r>
      <w:r w:rsidR="00340157" w:rsidRPr="006A2ACF">
        <w:rPr>
          <w:rFonts w:asciiTheme="minorEastAsia" w:hAnsiTheme="minorEastAsia" w:hint="eastAsia"/>
          <w:kern w:val="0"/>
          <w:szCs w:val="24"/>
        </w:rPr>
        <w:t xml:space="preserve">　</w:t>
      </w:r>
      <w:r w:rsidRPr="006A2ACF">
        <w:rPr>
          <w:rFonts w:asciiTheme="minorEastAsia" w:hAnsiTheme="minorEastAsia" w:hint="eastAsia"/>
          <w:kern w:val="0"/>
          <w:szCs w:val="24"/>
        </w:rPr>
        <w:t xml:space="preserve">　　　　　　　</w:t>
      </w:r>
      <w:r w:rsidR="00340157" w:rsidRPr="006A2ACF">
        <w:rPr>
          <w:rFonts w:asciiTheme="minorEastAsia" w:hAnsiTheme="minorEastAsia" w:hint="eastAsia"/>
          <w:kern w:val="0"/>
          <w:szCs w:val="24"/>
        </w:rPr>
        <w:t xml:space="preserve">　</w:t>
      </w:r>
      <w:r w:rsidRPr="006A2ACF">
        <w:rPr>
          <w:rFonts w:asciiTheme="minorEastAsia" w:hAnsiTheme="minorEastAsia" w:hint="eastAsia"/>
          <w:kern w:val="0"/>
          <w:szCs w:val="24"/>
        </w:rPr>
        <w:t xml:space="preserve">　　申立人代理人弁護士　　○　○　○　○　</w:t>
      </w:r>
      <w:r w:rsidRPr="006A2ACF">
        <w:rPr>
          <w:rFonts w:asciiTheme="minorEastAsia" w:hAnsiTheme="minorEastAsia"/>
          <w:kern w:val="0"/>
          <w:szCs w:val="24"/>
        </w:rPr>
        <w:t xml:space="preserve"> </w:t>
      </w:r>
      <w:r w:rsidRPr="006A2ACF">
        <w:rPr>
          <w:rFonts w:asciiTheme="minorEastAsia" w:hAnsiTheme="minorEastAsia" w:hint="eastAsia"/>
          <w:kern w:val="0"/>
          <w:szCs w:val="24"/>
        </w:rPr>
        <w:t></w:t>
      </w:r>
    </w:p>
    <w:p w14:paraId="56543ACB" w14:textId="5AA9E94D" w:rsidR="00935B25" w:rsidRPr="006A2ACF" w:rsidRDefault="00935B25" w:rsidP="006A2ACF">
      <w:pPr>
        <w:rPr>
          <w:rFonts w:asciiTheme="minorEastAsia" w:hAnsiTheme="minorEastAsia"/>
          <w:kern w:val="0"/>
          <w:szCs w:val="24"/>
        </w:rPr>
      </w:pPr>
      <w:r w:rsidRPr="006A2ACF">
        <w:rPr>
          <w:rFonts w:asciiTheme="minorEastAsia" w:hAnsiTheme="minorEastAsia" w:hint="eastAsia"/>
          <w:kern w:val="0"/>
          <w:szCs w:val="24"/>
        </w:rPr>
        <w:t xml:space="preserve">　　〒○○○－○○○○</w:t>
      </w:r>
      <w:r w:rsidRPr="006A2ACF">
        <w:rPr>
          <w:rFonts w:asciiTheme="minorEastAsia" w:hAnsiTheme="minorEastAsia"/>
          <w:kern w:val="0"/>
          <w:szCs w:val="24"/>
        </w:rPr>
        <w:t xml:space="preserve">  </w:t>
      </w:r>
      <w:r w:rsidRPr="006A2ACF">
        <w:rPr>
          <w:rFonts w:asciiTheme="minorEastAsia" w:hAnsiTheme="minorEastAsia" w:hint="eastAsia"/>
          <w:kern w:val="0"/>
          <w:szCs w:val="24"/>
        </w:rPr>
        <w:t>東京都○○区○○町○丁目○番○号</w:t>
      </w:r>
    </w:p>
    <w:p w14:paraId="786062BF" w14:textId="0BE6877A" w:rsidR="00935B25" w:rsidRPr="006A2ACF" w:rsidRDefault="00935B25" w:rsidP="006A2ACF">
      <w:pPr>
        <w:rPr>
          <w:rFonts w:asciiTheme="minorEastAsia" w:hAnsiTheme="minorEastAsia"/>
          <w:kern w:val="0"/>
          <w:szCs w:val="24"/>
        </w:rPr>
      </w:pPr>
      <w:r w:rsidRPr="006A2ACF">
        <w:rPr>
          <w:rFonts w:asciiTheme="minorEastAsia" w:hAnsiTheme="minorEastAsia"/>
          <w:kern w:val="0"/>
          <w:szCs w:val="24"/>
        </w:rPr>
        <w:t xml:space="preserve">      </w:t>
      </w:r>
      <w:r w:rsidR="00340157" w:rsidRPr="006A2ACF">
        <w:rPr>
          <w:rFonts w:asciiTheme="minorEastAsia" w:hAnsiTheme="minorEastAsia" w:hint="eastAsia"/>
          <w:kern w:val="0"/>
          <w:szCs w:val="24"/>
        </w:rPr>
        <w:t xml:space="preserve">　</w:t>
      </w:r>
      <w:r w:rsidRPr="006A2ACF">
        <w:rPr>
          <w:rFonts w:asciiTheme="minorEastAsia" w:hAnsiTheme="minorEastAsia"/>
          <w:kern w:val="0"/>
          <w:szCs w:val="24"/>
        </w:rPr>
        <w:t xml:space="preserve">  </w:t>
      </w:r>
      <w:r w:rsidRPr="006A2ACF">
        <w:rPr>
          <w:rFonts w:asciiTheme="minorEastAsia" w:hAnsiTheme="minorEastAsia" w:hint="eastAsia"/>
          <w:kern w:val="0"/>
          <w:szCs w:val="24"/>
        </w:rPr>
        <w:t xml:space="preserve">　</w:t>
      </w:r>
      <w:r w:rsidRPr="006A2ACF">
        <w:rPr>
          <w:rFonts w:asciiTheme="minorEastAsia" w:hAnsiTheme="minorEastAsia"/>
          <w:kern w:val="0"/>
          <w:szCs w:val="24"/>
        </w:rPr>
        <w:t xml:space="preserve">                  </w:t>
      </w:r>
      <w:r w:rsidRPr="006A2ACF">
        <w:rPr>
          <w:rFonts w:asciiTheme="minorEastAsia" w:hAnsiTheme="minorEastAsia" w:hint="eastAsia"/>
          <w:kern w:val="0"/>
          <w:szCs w:val="24"/>
        </w:rPr>
        <w:t xml:space="preserve">　　申　立　人　　　　　</w:t>
      </w:r>
      <w:r w:rsidR="00340157" w:rsidRPr="006A2ACF">
        <w:rPr>
          <w:rFonts w:asciiTheme="minorEastAsia" w:hAnsiTheme="minorEastAsia" w:hint="eastAsia"/>
          <w:kern w:val="0"/>
          <w:szCs w:val="24"/>
        </w:rPr>
        <w:t xml:space="preserve">　</w:t>
      </w:r>
      <w:r w:rsidR="007B1DEA" w:rsidRPr="006A2ACF">
        <w:rPr>
          <w:rFonts w:asciiTheme="minorEastAsia" w:hAnsiTheme="minorEastAsia" w:hint="eastAsia"/>
          <w:kern w:val="0"/>
          <w:szCs w:val="24"/>
        </w:rPr>
        <w:fldChar w:fldCharType="begin"/>
      </w:r>
      <w:r w:rsidR="007B1DEA" w:rsidRPr="006A2ACF">
        <w:rPr>
          <w:rFonts w:asciiTheme="minorEastAsia" w:hAnsiTheme="minorEastAsia" w:hint="eastAsia"/>
          <w:kern w:val="0"/>
          <w:szCs w:val="24"/>
        </w:rPr>
        <w:instrText>eq \o\ad(○　○　○　○,　　　　　　　 )</w:instrText>
      </w:r>
      <w:r w:rsidR="007B1DEA" w:rsidRPr="006A2ACF">
        <w:rPr>
          <w:rFonts w:asciiTheme="minorEastAsia" w:hAnsiTheme="minorEastAsia" w:hint="eastAsia"/>
          <w:kern w:val="0"/>
          <w:szCs w:val="24"/>
        </w:rPr>
        <w:fldChar w:fldCharType="end"/>
      </w:r>
    </w:p>
    <w:p w14:paraId="7008B16E" w14:textId="77777777" w:rsidR="00935B25" w:rsidRPr="006A2ACF" w:rsidRDefault="00935B25" w:rsidP="006A2ACF">
      <w:pPr>
        <w:rPr>
          <w:rFonts w:asciiTheme="minorEastAsia" w:hAnsiTheme="minorEastAsia"/>
          <w:kern w:val="0"/>
          <w:szCs w:val="24"/>
        </w:rPr>
      </w:pPr>
      <w:r w:rsidRPr="006A2ACF">
        <w:rPr>
          <w:rFonts w:asciiTheme="minorEastAsia" w:hAnsiTheme="minorEastAsia" w:hint="eastAsia"/>
          <w:kern w:val="0"/>
          <w:szCs w:val="24"/>
        </w:rPr>
        <w:t>（送達場所）〒○○○－○○○○　東京都○○区○○町○丁目○番○号</w:t>
      </w:r>
    </w:p>
    <w:p w14:paraId="188BAF9E" w14:textId="7B520DA9" w:rsidR="00935B25" w:rsidRPr="006A2ACF" w:rsidRDefault="00935B25" w:rsidP="006A2ACF">
      <w:pPr>
        <w:rPr>
          <w:rFonts w:asciiTheme="minorEastAsia" w:hAnsiTheme="minorEastAsia"/>
          <w:kern w:val="0"/>
          <w:szCs w:val="24"/>
        </w:rPr>
      </w:pPr>
      <w:r w:rsidRPr="006A2ACF">
        <w:rPr>
          <w:rFonts w:asciiTheme="minorEastAsia" w:hAnsiTheme="minorEastAsia" w:hint="eastAsia"/>
          <w:kern w:val="0"/>
          <w:szCs w:val="24"/>
        </w:rPr>
        <w:t xml:space="preserve">　　　　　　　　　　　　　　　　○○法律事務所</w:t>
      </w:r>
    </w:p>
    <w:p w14:paraId="41DCEE2E" w14:textId="3C79C2CE" w:rsidR="00935B25" w:rsidRPr="006A2ACF" w:rsidRDefault="00935B25" w:rsidP="006A2ACF">
      <w:pPr>
        <w:rPr>
          <w:rFonts w:asciiTheme="minorEastAsia" w:hAnsiTheme="minorEastAsia"/>
          <w:kern w:val="0"/>
          <w:szCs w:val="24"/>
        </w:rPr>
      </w:pPr>
      <w:r w:rsidRPr="006A2ACF">
        <w:rPr>
          <w:rFonts w:asciiTheme="minorEastAsia" w:hAnsiTheme="minorEastAsia" w:hint="eastAsia"/>
          <w:kern w:val="0"/>
          <w:szCs w:val="24"/>
        </w:rPr>
        <w:t xml:space="preserve">　　　　　　　　　　　　　　　　</w:t>
      </w:r>
      <w:r w:rsidR="00340157" w:rsidRPr="006A2ACF">
        <w:rPr>
          <w:rFonts w:asciiTheme="minorEastAsia" w:hAnsiTheme="minorEastAsia" w:hint="eastAsia"/>
          <w:kern w:val="0"/>
          <w:szCs w:val="24"/>
        </w:rPr>
        <w:t xml:space="preserve">　</w:t>
      </w:r>
      <w:r w:rsidRPr="006A2ACF">
        <w:rPr>
          <w:rFonts w:asciiTheme="minorEastAsia" w:hAnsiTheme="minorEastAsia" w:hint="eastAsia"/>
          <w:kern w:val="0"/>
          <w:szCs w:val="24"/>
        </w:rPr>
        <w:t>同代理人弁護士</w:t>
      </w:r>
      <w:r w:rsidR="00340157" w:rsidRPr="006A2ACF">
        <w:rPr>
          <w:rFonts w:asciiTheme="minorEastAsia" w:hAnsiTheme="minorEastAsia" w:hint="eastAsia"/>
          <w:kern w:val="0"/>
          <w:szCs w:val="24"/>
        </w:rPr>
        <w:t xml:space="preserve">　</w:t>
      </w:r>
      <w:r w:rsidRPr="006A2ACF">
        <w:rPr>
          <w:rFonts w:asciiTheme="minorEastAsia" w:hAnsiTheme="minorEastAsia" w:hint="eastAsia"/>
          <w:kern w:val="0"/>
          <w:szCs w:val="24"/>
        </w:rPr>
        <w:t xml:space="preserve">　　　</w:t>
      </w:r>
      <w:r w:rsidRPr="006A2ACF">
        <w:rPr>
          <w:rFonts w:asciiTheme="minorEastAsia" w:hAnsiTheme="minorEastAsia" w:hint="eastAsia"/>
          <w:kern w:val="0"/>
          <w:szCs w:val="24"/>
        </w:rPr>
        <w:fldChar w:fldCharType="begin"/>
      </w:r>
      <w:r w:rsidRPr="006A2ACF">
        <w:rPr>
          <w:rFonts w:asciiTheme="minorEastAsia" w:hAnsiTheme="minorEastAsia" w:hint="eastAsia"/>
          <w:kern w:val="0"/>
          <w:szCs w:val="24"/>
        </w:rPr>
        <w:instrText>eq \o\ad(○　○　○　○,　　　　　　　 )</w:instrText>
      </w:r>
      <w:r w:rsidRPr="006A2ACF">
        <w:rPr>
          <w:rFonts w:asciiTheme="minorEastAsia" w:hAnsiTheme="minorEastAsia" w:hint="eastAsia"/>
          <w:kern w:val="0"/>
          <w:szCs w:val="24"/>
        </w:rPr>
        <w:fldChar w:fldCharType="end"/>
      </w:r>
    </w:p>
    <w:p w14:paraId="53AA33E0" w14:textId="77777777" w:rsidR="00935B25" w:rsidRPr="006A2ACF" w:rsidRDefault="00935B25" w:rsidP="006A2ACF">
      <w:pPr>
        <w:rPr>
          <w:rFonts w:asciiTheme="minorEastAsia" w:hAnsiTheme="minorEastAsia"/>
          <w:kern w:val="0"/>
          <w:szCs w:val="24"/>
        </w:rPr>
      </w:pPr>
      <w:r w:rsidRPr="006A2ACF">
        <w:rPr>
          <w:rFonts w:asciiTheme="minorEastAsia" w:hAnsiTheme="minorEastAsia"/>
          <w:kern w:val="0"/>
          <w:szCs w:val="24"/>
        </w:rPr>
        <w:t xml:space="preserve">              </w:t>
      </w:r>
      <w:r w:rsidRPr="006A2ACF">
        <w:rPr>
          <w:rFonts w:asciiTheme="minorEastAsia" w:hAnsiTheme="minorEastAsia" w:hint="eastAsia"/>
          <w:kern w:val="0"/>
          <w:szCs w:val="24"/>
        </w:rPr>
        <w:t xml:space="preserve">　</w:t>
      </w:r>
      <w:r w:rsidRPr="006A2ACF">
        <w:rPr>
          <w:rFonts w:asciiTheme="minorEastAsia" w:hAnsiTheme="minorEastAsia"/>
          <w:kern w:val="0"/>
          <w:szCs w:val="24"/>
        </w:rPr>
        <w:t xml:space="preserve">             </w:t>
      </w:r>
      <w:r w:rsidRPr="006A2ACF">
        <w:rPr>
          <w:rFonts w:asciiTheme="minorEastAsia" w:hAnsiTheme="minorEastAsia" w:hint="eastAsia"/>
          <w:kern w:val="0"/>
          <w:szCs w:val="24"/>
        </w:rPr>
        <w:t xml:space="preserve">　　</w:t>
      </w:r>
      <w:r w:rsidRPr="006A2ACF">
        <w:rPr>
          <w:rFonts w:asciiTheme="minorEastAsia" w:hAnsiTheme="minorEastAsia"/>
          <w:kern w:val="0"/>
          <w:szCs w:val="24"/>
        </w:rPr>
        <w:t xml:space="preserve"> </w:t>
      </w:r>
      <w:r w:rsidRPr="006A2ACF">
        <w:rPr>
          <w:rFonts w:asciiTheme="minorEastAsia" w:hAnsiTheme="minorEastAsia" w:hint="eastAsia"/>
          <w:kern w:val="0"/>
          <w:szCs w:val="24"/>
        </w:rPr>
        <w:t>ＴＥＬ　０３－００００－００００</w:t>
      </w:r>
    </w:p>
    <w:p w14:paraId="4394F80F" w14:textId="77777777" w:rsidR="00935B25" w:rsidRPr="006A2ACF" w:rsidRDefault="00935B25" w:rsidP="006A2ACF">
      <w:pPr>
        <w:rPr>
          <w:rFonts w:asciiTheme="minorEastAsia" w:hAnsiTheme="minorEastAsia"/>
          <w:kern w:val="0"/>
          <w:szCs w:val="24"/>
        </w:rPr>
      </w:pPr>
      <w:r w:rsidRPr="006A2ACF">
        <w:rPr>
          <w:rFonts w:asciiTheme="minorEastAsia" w:hAnsiTheme="minorEastAsia" w:hint="eastAsia"/>
          <w:kern w:val="0"/>
          <w:szCs w:val="24"/>
        </w:rPr>
        <w:t xml:space="preserve">　　　　　　　　　　　　　　　　　ＦＡＸ　０３－００００－００００</w:t>
      </w:r>
    </w:p>
    <w:p w14:paraId="44FD2F91" w14:textId="77777777" w:rsidR="00935B25" w:rsidRPr="006A2ACF" w:rsidRDefault="00935B25" w:rsidP="006A2ACF">
      <w:pPr>
        <w:rPr>
          <w:rFonts w:asciiTheme="minorEastAsia" w:hAnsiTheme="minorEastAsia"/>
          <w:kern w:val="0"/>
          <w:szCs w:val="24"/>
        </w:rPr>
      </w:pPr>
    </w:p>
    <w:p w14:paraId="40169888" w14:textId="77777777" w:rsidR="00935B25" w:rsidRPr="006A2ACF" w:rsidRDefault="00935B25" w:rsidP="006A2ACF">
      <w:pPr>
        <w:jc w:val="center"/>
        <w:rPr>
          <w:rFonts w:asciiTheme="minorEastAsia" w:hAnsiTheme="minorEastAsia"/>
          <w:kern w:val="0"/>
          <w:szCs w:val="24"/>
        </w:rPr>
      </w:pPr>
      <w:r w:rsidRPr="006A2ACF">
        <w:rPr>
          <w:rFonts w:asciiTheme="minorEastAsia" w:hAnsiTheme="minorEastAsia" w:hint="eastAsia"/>
          <w:kern w:val="0"/>
          <w:szCs w:val="24"/>
        </w:rPr>
        <w:t>申立ての趣旨</w:t>
      </w:r>
    </w:p>
    <w:p w14:paraId="3DE65E7E" w14:textId="50EED284" w:rsidR="00935B25" w:rsidRPr="006A2ACF" w:rsidRDefault="00935B25" w:rsidP="006A2ACF">
      <w:pPr>
        <w:suppressAutoHyphens/>
        <w:kinsoku w:val="0"/>
        <w:autoSpaceDE w:val="0"/>
        <w:autoSpaceDN w:val="0"/>
        <w:ind w:left="240" w:hangingChars="100" w:hanging="240"/>
        <w:jc w:val="left"/>
        <w:rPr>
          <w:rFonts w:asciiTheme="minorEastAsia" w:hAnsiTheme="minorEastAsia"/>
          <w:kern w:val="0"/>
          <w:szCs w:val="24"/>
        </w:rPr>
      </w:pPr>
      <w:r w:rsidRPr="006A2ACF">
        <w:rPr>
          <w:rFonts w:asciiTheme="minorEastAsia" w:hAnsiTheme="minorEastAsia" w:hint="eastAsia"/>
          <w:kern w:val="0"/>
          <w:szCs w:val="24"/>
        </w:rPr>
        <w:t xml:space="preserve">　　</w:t>
      </w:r>
      <w:r w:rsidR="00B529F2" w:rsidRPr="006A2ACF">
        <w:rPr>
          <w:rFonts w:asciiTheme="minorEastAsia" w:hAnsiTheme="minorEastAsia" w:hint="eastAsia"/>
          <w:kern w:val="0"/>
          <w:szCs w:val="24"/>
        </w:rPr>
        <w:t>○○株式会社（本店　東京都〇〇区○○町〇丁目〇番〇号）の仮取締役の職務を行うべき者の選任を求める。</w:t>
      </w:r>
    </w:p>
    <w:p w14:paraId="70F66BCD" w14:textId="77777777" w:rsidR="00935B25" w:rsidRPr="006A2ACF" w:rsidRDefault="00935B25" w:rsidP="006A2ACF">
      <w:pPr>
        <w:rPr>
          <w:rFonts w:asciiTheme="minorEastAsia" w:hAnsiTheme="minorEastAsia"/>
          <w:kern w:val="0"/>
          <w:szCs w:val="24"/>
        </w:rPr>
      </w:pPr>
    </w:p>
    <w:p w14:paraId="49C3CD62" w14:textId="77777777" w:rsidR="00935B25" w:rsidRPr="006A2ACF" w:rsidRDefault="00935B25" w:rsidP="006A2ACF">
      <w:pPr>
        <w:jc w:val="center"/>
        <w:rPr>
          <w:rFonts w:asciiTheme="minorEastAsia" w:hAnsiTheme="minorEastAsia"/>
          <w:kern w:val="0"/>
          <w:szCs w:val="24"/>
        </w:rPr>
      </w:pPr>
      <w:r w:rsidRPr="006A2ACF">
        <w:rPr>
          <w:rFonts w:asciiTheme="minorEastAsia" w:hAnsiTheme="minorEastAsia" w:hint="eastAsia"/>
          <w:kern w:val="0"/>
          <w:szCs w:val="24"/>
        </w:rPr>
        <w:t>申立ての理由</w:t>
      </w:r>
    </w:p>
    <w:p w14:paraId="36482821" w14:textId="6F3FAEC2" w:rsidR="00157D0C" w:rsidRPr="006A2ACF" w:rsidRDefault="00157D0C" w:rsidP="006A2ACF">
      <w:pPr>
        <w:suppressAutoHyphens/>
        <w:autoSpaceDE w:val="0"/>
        <w:autoSpaceDN w:val="0"/>
        <w:ind w:leftChars="100" w:left="480" w:hangingChars="100" w:hanging="240"/>
        <w:jc w:val="left"/>
        <w:rPr>
          <w:rFonts w:ascii="ＭＳ 明朝" w:cs="Times New Roman"/>
          <w:spacing w:val="6"/>
          <w:kern w:val="0"/>
        </w:rPr>
      </w:pPr>
      <w:r w:rsidRPr="006A2ACF">
        <w:rPr>
          <w:rFonts w:hint="eastAsia"/>
          <w:kern w:val="0"/>
        </w:rPr>
        <w:t>１　申立人は、前記○○株式会社（以下「本件会社」という。）の発行済株式総数１０００株中６００株を有する株主である</w:t>
      </w:r>
      <w:r w:rsidR="00A82FC2" w:rsidRPr="006A2ACF">
        <w:rPr>
          <w:rFonts w:hint="eastAsia"/>
          <w:kern w:val="0"/>
        </w:rPr>
        <w:t>（甲３）</w:t>
      </w:r>
      <w:r w:rsidRPr="006A2ACF">
        <w:rPr>
          <w:rFonts w:hint="eastAsia"/>
          <w:kern w:val="0"/>
        </w:rPr>
        <w:t>。</w:t>
      </w:r>
    </w:p>
    <w:p w14:paraId="0B0716C6" w14:textId="6E51363A" w:rsidR="00A82FC2" w:rsidRPr="006A2ACF" w:rsidRDefault="00157D0C" w:rsidP="006A2ACF">
      <w:pPr>
        <w:suppressAutoHyphens/>
        <w:autoSpaceDE w:val="0"/>
        <w:autoSpaceDN w:val="0"/>
        <w:ind w:leftChars="100" w:left="480" w:hangingChars="100" w:hanging="240"/>
        <w:jc w:val="left"/>
        <w:rPr>
          <w:rFonts w:asciiTheme="minorEastAsia" w:hAnsiTheme="minorEastAsia" w:cs="Times New Roman"/>
          <w:spacing w:val="6"/>
          <w:kern w:val="0"/>
        </w:rPr>
      </w:pPr>
      <w:r w:rsidRPr="006A2ACF">
        <w:rPr>
          <w:rFonts w:asciiTheme="minorEastAsia" w:hAnsiTheme="minorEastAsia" w:hint="eastAsia"/>
          <w:kern w:val="0"/>
        </w:rPr>
        <w:t>２　本件会社の定款には、</w:t>
      </w:r>
      <w:r w:rsidR="00A82FC2" w:rsidRPr="006A2ACF">
        <w:rPr>
          <w:rFonts w:asciiTheme="minorEastAsia" w:hAnsiTheme="minorEastAsia" w:hint="eastAsia"/>
          <w:kern w:val="0"/>
        </w:rPr>
        <w:t>「(1)</w:t>
      </w:r>
      <w:r w:rsidRPr="006A2ACF">
        <w:rPr>
          <w:rFonts w:asciiTheme="minorEastAsia" w:hAnsiTheme="minorEastAsia" w:hint="eastAsia"/>
          <w:kern w:val="0"/>
        </w:rPr>
        <w:t>当会社は、取締役会を置く。</w:t>
      </w:r>
      <w:r w:rsidR="00A82FC2" w:rsidRPr="006A2ACF">
        <w:rPr>
          <w:rFonts w:asciiTheme="minorEastAsia" w:hAnsiTheme="minorEastAsia" w:hint="eastAsia"/>
          <w:kern w:val="0"/>
        </w:rPr>
        <w:t>(</w:t>
      </w:r>
      <w:r w:rsidR="00A82FC2" w:rsidRPr="006A2ACF">
        <w:rPr>
          <w:rFonts w:asciiTheme="minorEastAsia" w:hAnsiTheme="minorEastAsia"/>
          <w:kern w:val="0"/>
        </w:rPr>
        <w:t>2)</w:t>
      </w:r>
      <w:r w:rsidRPr="006A2ACF">
        <w:rPr>
          <w:rFonts w:asciiTheme="minorEastAsia" w:hAnsiTheme="minorEastAsia" w:hint="eastAsia"/>
          <w:kern w:val="0"/>
        </w:rPr>
        <w:t>取締役は３名以上とし、代表取締役は、取締役の互選により、取締役の中から選任する。</w:t>
      </w:r>
      <w:r w:rsidR="00A82FC2" w:rsidRPr="006A2ACF">
        <w:rPr>
          <w:rFonts w:asciiTheme="minorEastAsia" w:hAnsiTheme="minorEastAsia" w:hint="eastAsia"/>
          <w:kern w:val="0"/>
        </w:rPr>
        <w:t>(</w:t>
      </w:r>
      <w:r w:rsidR="00A82FC2" w:rsidRPr="006A2ACF">
        <w:rPr>
          <w:rFonts w:asciiTheme="minorEastAsia" w:hAnsiTheme="minorEastAsia"/>
          <w:kern w:val="0"/>
        </w:rPr>
        <w:t>3)</w:t>
      </w:r>
      <w:r w:rsidRPr="006A2ACF">
        <w:rPr>
          <w:rFonts w:asciiTheme="minorEastAsia" w:hAnsiTheme="minorEastAsia" w:hint="eastAsia"/>
          <w:kern w:val="0"/>
        </w:rPr>
        <w:t>株主総会を招集するときは、取締役会の決議によらなければならない。</w:t>
      </w:r>
      <w:r w:rsidR="00A82FC2" w:rsidRPr="006A2ACF">
        <w:rPr>
          <w:rFonts w:asciiTheme="minorEastAsia" w:hAnsiTheme="minorEastAsia" w:hint="eastAsia"/>
          <w:kern w:val="0"/>
        </w:rPr>
        <w:t>(4)</w:t>
      </w:r>
      <w:r w:rsidRPr="006A2ACF">
        <w:rPr>
          <w:rFonts w:asciiTheme="minorEastAsia" w:hAnsiTheme="minorEastAsia" w:hint="eastAsia"/>
          <w:kern w:val="0"/>
        </w:rPr>
        <w:t>取締役会の決議は、取締役の過半数が出席し、その過半数をもって行う。」と定められている</w:t>
      </w:r>
      <w:r w:rsidR="00D34084" w:rsidRPr="006A2ACF">
        <w:rPr>
          <w:rFonts w:asciiTheme="minorEastAsia" w:hAnsiTheme="minorEastAsia" w:hint="eastAsia"/>
          <w:kern w:val="0"/>
        </w:rPr>
        <w:t>（甲２）</w:t>
      </w:r>
      <w:r w:rsidRPr="006A2ACF">
        <w:rPr>
          <w:rFonts w:asciiTheme="minorEastAsia" w:hAnsiTheme="minorEastAsia" w:hint="eastAsia"/>
          <w:kern w:val="0"/>
        </w:rPr>
        <w:t>。</w:t>
      </w:r>
    </w:p>
    <w:p w14:paraId="28CCC86F" w14:textId="787E41DB" w:rsidR="00A82FC2" w:rsidRPr="006A2ACF" w:rsidRDefault="00157D0C" w:rsidP="006A2ACF">
      <w:pPr>
        <w:suppressAutoHyphens/>
        <w:autoSpaceDE w:val="0"/>
        <w:autoSpaceDN w:val="0"/>
        <w:ind w:leftChars="200" w:left="480" w:firstLineChars="100" w:firstLine="240"/>
        <w:jc w:val="left"/>
        <w:rPr>
          <w:rFonts w:asciiTheme="minorEastAsia" w:hAnsiTheme="minorEastAsia" w:cs="Times New Roman"/>
          <w:spacing w:val="6"/>
          <w:kern w:val="0"/>
        </w:rPr>
      </w:pPr>
      <w:r w:rsidRPr="006A2ACF">
        <w:rPr>
          <w:rFonts w:hint="eastAsia"/>
          <w:kern w:val="0"/>
        </w:rPr>
        <w:lastRenderedPageBreak/>
        <w:t>ところで、本件会社は、令和○○年○月○日の定時株主総会において、取締役ＡＢＣの３名が選任され、同日同人らが取締役に就任し、同月○日にＡが代表取締役に就任していた</w:t>
      </w:r>
      <w:r w:rsidR="00035646" w:rsidRPr="006A2ACF">
        <w:rPr>
          <w:rFonts w:hint="eastAsia"/>
          <w:kern w:val="0"/>
        </w:rPr>
        <w:t>（甲１）</w:t>
      </w:r>
      <w:r w:rsidRPr="006A2ACF">
        <w:rPr>
          <w:rFonts w:hint="eastAsia"/>
          <w:kern w:val="0"/>
        </w:rPr>
        <w:t>。しかし、代表取締役兼取締役Ａは、令和○○年○月○日死亡し、取締役Ｂも、同年○月頃から行方不明である</w:t>
      </w:r>
      <w:r w:rsidR="00B77051" w:rsidRPr="006A2ACF">
        <w:rPr>
          <w:rFonts w:hint="eastAsia"/>
          <w:kern w:val="0"/>
        </w:rPr>
        <w:t>（甲４、５）</w:t>
      </w:r>
      <w:r w:rsidRPr="006A2ACF">
        <w:rPr>
          <w:rFonts w:hint="eastAsia"/>
          <w:kern w:val="0"/>
        </w:rPr>
        <w:t>。</w:t>
      </w:r>
    </w:p>
    <w:p w14:paraId="13F7891F" w14:textId="18306CD2" w:rsidR="00157D0C" w:rsidRPr="006A2ACF" w:rsidRDefault="00157D0C" w:rsidP="006A2ACF">
      <w:pPr>
        <w:suppressAutoHyphens/>
        <w:autoSpaceDE w:val="0"/>
        <w:autoSpaceDN w:val="0"/>
        <w:ind w:leftChars="200" w:left="480" w:firstLineChars="100" w:firstLine="240"/>
        <w:jc w:val="left"/>
        <w:rPr>
          <w:rFonts w:asciiTheme="minorEastAsia" w:hAnsiTheme="minorEastAsia" w:cs="Times New Roman"/>
          <w:spacing w:val="6"/>
          <w:kern w:val="0"/>
        </w:rPr>
      </w:pPr>
      <w:r w:rsidRPr="006A2ACF">
        <w:rPr>
          <w:rFonts w:hint="eastAsia"/>
          <w:kern w:val="0"/>
        </w:rPr>
        <w:t>しかも、本件会社は、補欠役員の選任決議をしていないので、その取締役はＣのみであり、法令及び定款の定めにより、定足数を欠いていることとなる。したがって、取締役会において決議ができず、令和○○年の定時株主総会も開催することができない状況にある</w:t>
      </w:r>
      <w:r w:rsidR="00661627" w:rsidRPr="006A2ACF">
        <w:rPr>
          <w:rFonts w:hint="eastAsia"/>
          <w:kern w:val="0"/>
        </w:rPr>
        <w:t>（甲６）</w:t>
      </w:r>
      <w:r w:rsidRPr="006A2ACF">
        <w:rPr>
          <w:rFonts w:hint="eastAsia"/>
          <w:kern w:val="0"/>
        </w:rPr>
        <w:t>。そこで、裁判所から、一時取締役の職務を行う者１名の選任を受ければ、取締役会の決議が可能となるので、互選により代表取締役の選定をして株主総会の招集をすることができる。</w:t>
      </w:r>
    </w:p>
    <w:p w14:paraId="1A542AB4" w14:textId="77777777" w:rsidR="00157D0C" w:rsidRPr="006A2ACF" w:rsidRDefault="00157D0C" w:rsidP="006A2ACF">
      <w:pPr>
        <w:suppressAutoHyphens/>
        <w:autoSpaceDE w:val="0"/>
        <w:autoSpaceDN w:val="0"/>
        <w:ind w:leftChars="100" w:left="480" w:hangingChars="100" w:hanging="240"/>
        <w:jc w:val="left"/>
        <w:rPr>
          <w:rFonts w:ascii="ＭＳ 明朝" w:cs="Times New Roman"/>
          <w:spacing w:val="6"/>
          <w:kern w:val="0"/>
        </w:rPr>
      </w:pPr>
      <w:r w:rsidRPr="006A2ACF">
        <w:rPr>
          <w:rFonts w:hint="eastAsia"/>
          <w:kern w:val="0"/>
        </w:rPr>
        <w:t>３　よって、会社法３４６条２項に基づき、本件会社の仮取締役の選任を求める。</w:t>
      </w:r>
    </w:p>
    <w:p w14:paraId="2B5768A7" w14:textId="77777777" w:rsidR="00935B25" w:rsidRPr="006A2ACF" w:rsidRDefault="00935B25" w:rsidP="006A2ACF">
      <w:pPr>
        <w:rPr>
          <w:rFonts w:asciiTheme="minorEastAsia" w:hAnsiTheme="minorEastAsia"/>
          <w:kern w:val="0"/>
          <w:szCs w:val="24"/>
        </w:rPr>
      </w:pPr>
    </w:p>
    <w:p w14:paraId="5356951A" w14:textId="77777777" w:rsidR="00935B25" w:rsidRPr="006A2ACF" w:rsidRDefault="00935B25" w:rsidP="006A2ACF">
      <w:pPr>
        <w:jc w:val="center"/>
        <w:rPr>
          <w:rFonts w:asciiTheme="minorEastAsia" w:hAnsiTheme="minorEastAsia"/>
          <w:kern w:val="0"/>
          <w:szCs w:val="24"/>
        </w:rPr>
      </w:pPr>
      <w:r w:rsidRPr="006A2ACF">
        <w:rPr>
          <w:rFonts w:asciiTheme="minorEastAsia" w:hAnsiTheme="minorEastAsia" w:hint="eastAsia"/>
          <w:kern w:val="0"/>
          <w:szCs w:val="24"/>
        </w:rPr>
        <w:t>証拠書類</w:t>
      </w:r>
    </w:p>
    <w:p w14:paraId="3EABBC4F" w14:textId="77777777" w:rsidR="00522FA0" w:rsidRPr="006A2ACF" w:rsidRDefault="00522FA0" w:rsidP="00D116F7">
      <w:pPr>
        <w:suppressAutoHyphens/>
        <w:kinsoku w:val="0"/>
        <w:autoSpaceDE w:val="0"/>
        <w:autoSpaceDN w:val="0"/>
        <w:ind w:firstLineChars="300" w:firstLine="720"/>
        <w:jc w:val="left"/>
        <w:rPr>
          <w:rFonts w:ascii="ＭＳ 明朝" w:cs="Times New Roman"/>
          <w:spacing w:val="6"/>
          <w:kern w:val="0"/>
        </w:rPr>
      </w:pPr>
      <w:bookmarkStart w:id="0" w:name="_GoBack"/>
      <w:bookmarkEnd w:id="0"/>
      <w:r w:rsidRPr="006A2ACF">
        <w:rPr>
          <w:rFonts w:hint="eastAsia"/>
          <w:kern w:val="0"/>
        </w:rPr>
        <w:t>甲第１号証　本件会社の登記事項証明書</w:t>
      </w:r>
    </w:p>
    <w:p w14:paraId="5D63F8A4" w14:textId="77777777" w:rsidR="00522FA0" w:rsidRPr="006A2ACF" w:rsidRDefault="00522FA0" w:rsidP="006A2ACF">
      <w:pPr>
        <w:suppressAutoHyphens/>
        <w:kinsoku w:val="0"/>
        <w:autoSpaceDE w:val="0"/>
        <w:autoSpaceDN w:val="0"/>
        <w:ind w:firstLineChars="300" w:firstLine="720"/>
        <w:jc w:val="left"/>
        <w:rPr>
          <w:rFonts w:ascii="ＭＳ 明朝" w:cs="Times New Roman"/>
          <w:spacing w:val="6"/>
          <w:kern w:val="0"/>
        </w:rPr>
      </w:pPr>
      <w:r w:rsidRPr="006A2ACF">
        <w:rPr>
          <w:rFonts w:hint="eastAsia"/>
          <w:kern w:val="0"/>
        </w:rPr>
        <w:t>甲第２号証　本件会社の定款</w:t>
      </w:r>
    </w:p>
    <w:p w14:paraId="5F469287" w14:textId="77777777" w:rsidR="00522FA0" w:rsidRPr="006A2ACF" w:rsidRDefault="00522FA0" w:rsidP="006A2ACF">
      <w:pPr>
        <w:suppressAutoHyphens/>
        <w:kinsoku w:val="0"/>
        <w:autoSpaceDE w:val="0"/>
        <w:autoSpaceDN w:val="0"/>
        <w:ind w:firstLineChars="300" w:firstLine="720"/>
        <w:jc w:val="left"/>
        <w:rPr>
          <w:rFonts w:ascii="ＭＳ 明朝" w:cs="Times New Roman"/>
          <w:spacing w:val="6"/>
          <w:kern w:val="0"/>
        </w:rPr>
      </w:pPr>
      <w:r w:rsidRPr="006A2ACF">
        <w:rPr>
          <w:rFonts w:hint="eastAsia"/>
          <w:kern w:val="0"/>
        </w:rPr>
        <w:t>甲第３号証　本件会社の株主名簿（申立人が株主であることの疎明）</w:t>
      </w:r>
    </w:p>
    <w:p w14:paraId="317034EA" w14:textId="77777777" w:rsidR="00522FA0" w:rsidRPr="006A2ACF" w:rsidRDefault="00522FA0" w:rsidP="006A2ACF">
      <w:pPr>
        <w:suppressAutoHyphens/>
        <w:kinsoku w:val="0"/>
        <w:autoSpaceDE w:val="0"/>
        <w:autoSpaceDN w:val="0"/>
        <w:ind w:firstLineChars="300" w:firstLine="720"/>
        <w:jc w:val="left"/>
        <w:rPr>
          <w:rFonts w:ascii="ＭＳ 明朝" w:cs="Times New Roman"/>
          <w:spacing w:val="6"/>
          <w:kern w:val="0"/>
        </w:rPr>
      </w:pPr>
      <w:r w:rsidRPr="006A2ACF">
        <w:rPr>
          <w:rFonts w:hint="eastAsia"/>
          <w:kern w:val="0"/>
        </w:rPr>
        <w:t>甲第４号証　戸籍謄本</w:t>
      </w:r>
    </w:p>
    <w:p w14:paraId="38AAAFC1" w14:textId="77777777" w:rsidR="00522FA0" w:rsidRPr="006A2ACF" w:rsidRDefault="00522FA0" w:rsidP="006A2ACF">
      <w:pPr>
        <w:suppressAutoHyphens/>
        <w:kinsoku w:val="0"/>
        <w:autoSpaceDE w:val="0"/>
        <w:autoSpaceDN w:val="0"/>
        <w:ind w:firstLineChars="300" w:firstLine="720"/>
        <w:jc w:val="left"/>
        <w:rPr>
          <w:rFonts w:ascii="ＭＳ 明朝" w:cs="Times New Roman"/>
          <w:spacing w:val="6"/>
          <w:kern w:val="0"/>
        </w:rPr>
      </w:pPr>
      <w:r w:rsidRPr="006A2ACF">
        <w:rPr>
          <w:rFonts w:hint="eastAsia"/>
          <w:kern w:val="0"/>
        </w:rPr>
        <w:t>甲第５号証　取締役の所在についての調査報告書</w:t>
      </w:r>
    </w:p>
    <w:p w14:paraId="0725422E" w14:textId="77777777" w:rsidR="00522FA0" w:rsidRPr="006A2ACF" w:rsidRDefault="00522FA0" w:rsidP="006A2ACF">
      <w:pPr>
        <w:suppressAutoHyphens/>
        <w:kinsoku w:val="0"/>
        <w:autoSpaceDE w:val="0"/>
        <w:autoSpaceDN w:val="0"/>
        <w:ind w:firstLineChars="300" w:firstLine="720"/>
        <w:jc w:val="left"/>
        <w:rPr>
          <w:rFonts w:ascii="ＭＳ 明朝" w:cs="Times New Roman"/>
          <w:spacing w:val="6"/>
          <w:kern w:val="0"/>
        </w:rPr>
      </w:pPr>
      <w:r w:rsidRPr="006A2ACF">
        <w:rPr>
          <w:rFonts w:hint="eastAsia"/>
          <w:kern w:val="0"/>
        </w:rPr>
        <w:t>甲第６号証　取締役の陳述書</w:t>
      </w:r>
    </w:p>
    <w:p w14:paraId="7081CE14" w14:textId="77777777" w:rsidR="00665101" w:rsidRPr="006A2ACF" w:rsidRDefault="00665101" w:rsidP="006A2ACF">
      <w:pPr>
        <w:rPr>
          <w:rFonts w:asciiTheme="minorEastAsia" w:hAnsiTheme="minorEastAsia"/>
          <w:kern w:val="0"/>
          <w:szCs w:val="24"/>
        </w:rPr>
      </w:pPr>
    </w:p>
    <w:p w14:paraId="0DEC53BB" w14:textId="77777777" w:rsidR="00935B25" w:rsidRPr="006A2ACF" w:rsidRDefault="00935B25" w:rsidP="006A2ACF">
      <w:pPr>
        <w:jc w:val="center"/>
        <w:rPr>
          <w:rFonts w:asciiTheme="minorEastAsia" w:hAnsiTheme="minorEastAsia"/>
          <w:kern w:val="0"/>
          <w:szCs w:val="24"/>
        </w:rPr>
      </w:pPr>
      <w:r w:rsidRPr="006A2ACF">
        <w:rPr>
          <w:rFonts w:asciiTheme="minorEastAsia" w:hAnsiTheme="minorEastAsia" w:hint="eastAsia"/>
          <w:kern w:val="0"/>
          <w:szCs w:val="24"/>
        </w:rPr>
        <w:t>添付書類</w:t>
      </w:r>
    </w:p>
    <w:p w14:paraId="32C7FA2A" w14:textId="4D9048F3" w:rsidR="00522FA0" w:rsidRPr="006A2ACF" w:rsidRDefault="00522FA0" w:rsidP="006A2ACF">
      <w:pPr>
        <w:suppressAutoHyphens/>
        <w:kinsoku w:val="0"/>
        <w:autoSpaceDE w:val="0"/>
        <w:autoSpaceDN w:val="0"/>
        <w:ind w:firstLineChars="300" w:firstLine="720"/>
        <w:rPr>
          <w:rFonts w:asciiTheme="minorEastAsia" w:hAnsiTheme="minorEastAsia"/>
          <w:kern w:val="0"/>
          <w:szCs w:val="24"/>
        </w:rPr>
      </w:pPr>
      <w:r w:rsidRPr="006A2ACF">
        <w:rPr>
          <w:rFonts w:asciiTheme="minorEastAsia" w:hAnsiTheme="minorEastAsia" w:hint="eastAsia"/>
          <w:kern w:val="0"/>
          <w:szCs w:val="24"/>
        </w:rPr>
        <w:t>本件会社の登記事項証明書　　１通</w:t>
      </w:r>
    </w:p>
    <w:p w14:paraId="3CD4F380" w14:textId="1CBBF254" w:rsidR="00522FA0" w:rsidRPr="006A2ACF" w:rsidRDefault="00522FA0" w:rsidP="006A2ACF">
      <w:pPr>
        <w:suppressAutoHyphens/>
        <w:kinsoku w:val="0"/>
        <w:autoSpaceDE w:val="0"/>
        <w:autoSpaceDN w:val="0"/>
        <w:ind w:firstLineChars="300" w:firstLine="720"/>
        <w:rPr>
          <w:rFonts w:asciiTheme="minorEastAsia" w:hAnsiTheme="minorEastAsia"/>
          <w:kern w:val="0"/>
          <w:szCs w:val="24"/>
        </w:rPr>
      </w:pPr>
      <w:r w:rsidRPr="006A2ACF">
        <w:rPr>
          <w:rFonts w:asciiTheme="minorEastAsia" w:hAnsiTheme="minorEastAsia" w:hint="eastAsia"/>
          <w:kern w:val="0"/>
          <w:szCs w:val="24"/>
        </w:rPr>
        <w:t>委任状　　　　　　　　　　　１通</w:t>
      </w:r>
    </w:p>
    <w:p w14:paraId="508E51F6" w14:textId="5F0B5385" w:rsidR="00522FA0" w:rsidRPr="006A2ACF" w:rsidRDefault="00522FA0" w:rsidP="006A2ACF">
      <w:pPr>
        <w:suppressAutoHyphens/>
        <w:kinsoku w:val="0"/>
        <w:autoSpaceDE w:val="0"/>
        <w:autoSpaceDN w:val="0"/>
        <w:ind w:firstLineChars="300" w:firstLine="720"/>
        <w:rPr>
          <w:rFonts w:asciiTheme="minorEastAsia" w:hAnsiTheme="minorEastAsia"/>
          <w:kern w:val="0"/>
          <w:szCs w:val="24"/>
        </w:rPr>
      </w:pPr>
      <w:r w:rsidRPr="006A2ACF">
        <w:rPr>
          <w:rFonts w:asciiTheme="minorEastAsia" w:hAnsiTheme="minorEastAsia" w:hint="eastAsia"/>
          <w:kern w:val="0"/>
          <w:szCs w:val="24"/>
        </w:rPr>
        <w:t>申立書副本　　　　　　　　　１通</w:t>
      </w:r>
    </w:p>
    <w:p w14:paraId="40DBBD0D" w14:textId="6CA9A21E" w:rsidR="002121D3" w:rsidRPr="006A2ACF" w:rsidRDefault="00522FA0" w:rsidP="006A2ACF">
      <w:pPr>
        <w:suppressAutoHyphens/>
        <w:kinsoku w:val="0"/>
        <w:autoSpaceDE w:val="0"/>
        <w:autoSpaceDN w:val="0"/>
        <w:ind w:firstLineChars="300" w:firstLine="720"/>
        <w:rPr>
          <w:rFonts w:ascii="ＭＳ 明朝" w:cs="Times New Roman"/>
          <w:spacing w:val="6"/>
          <w:kern w:val="0"/>
        </w:rPr>
      </w:pPr>
      <w:r w:rsidRPr="006A2ACF">
        <w:rPr>
          <w:rFonts w:asciiTheme="minorEastAsia" w:hAnsiTheme="minorEastAsia" w:hint="eastAsia"/>
          <w:kern w:val="0"/>
          <w:szCs w:val="24"/>
        </w:rPr>
        <w:t>甲号証写し　　　　　　　　各２通</w:t>
      </w:r>
    </w:p>
    <w:sectPr w:rsidR="002121D3" w:rsidRPr="006A2ACF" w:rsidSect="00522FA0">
      <w:footerReference w:type="default" r:id="rId7"/>
      <w:pgSz w:w="11906" w:h="16838" w:code="9"/>
      <w:pgMar w:top="1985" w:right="1134" w:bottom="1531" w:left="1701" w:header="1021" w:footer="737" w:gutter="0"/>
      <w:lnNumType w:countBy="5"/>
      <w:cols w:space="425"/>
      <w:docGrid w:type="lines" w:linePitch="51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C48F4" w14:textId="77777777" w:rsidR="000A22F2" w:rsidRDefault="000A22F2" w:rsidP="00E87B25">
      <w:r>
        <w:separator/>
      </w:r>
    </w:p>
  </w:endnote>
  <w:endnote w:type="continuationSeparator" w:id="0">
    <w:p w14:paraId="53ECE6C0" w14:textId="77777777" w:rsidR="000A22F2" w:rsidRDefault="000A22F2"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3599"/>
      <w:docPartObj>
        <w:docPartGallery w:val="Page Numbers (Bottom of Page)"/>
        <w:docPartUnique/>
      </w:docPartObj>
    </w:sdtPr>
    <w:sdtEndPr>
      <w:rPr>
        <w:sz w:val="21"/>
        <w:szCs w:val="21"/>
      </w:rPr>
    </w:sdtEndPr>
    <w:sdtContent>
      <w:p w14:paraId="0B734529" w14:textId="51AA27B3" w:rsidR="00C25227" w:rsidRPr="00C25227" w:rsidRDefault="00C25227">
        <w:pPr>
          <w:pStyle w:val="a5"/>
          <w:jc w:val="center"/>
          <w:rPr>
            <w:sz w:val="21"/>
            <w:szCs w:val="21"/>
          </w:rPr>
        </w:pPr>
        <w:r w:rsidRPr="00C25227">
          <w:rPr>
            <w:sz w:val="21"/>
            <w:szCs w:val="21"/>
          </w:rPr>
          <w:fldChar w:fldCharType="begin"/>
        </w:r>
        <w:r w:rsidRPr="00C25227">
          <w:rPr>
            <w:sz w:val="21"/>
            <w:szCs w:val="21"/>
          </w:rPr>
          <w:instrText>PAGE   \* MERGEFORMAT</w:instrText>
        </w:r>
        <w:r w:rsidRPr="00C25227">
          <w:rPr>
            <w:sz w:val="21"/>
            <w:szCs w:val="21"/>
          </w:rPr>
          <w:fldChar w:fldCharType="separate"/>
        </w:r>
        <w:r w:rsidR="00D116F7" w:rsidRPr="00D116F7">
          <w:rPr>
            <w:noProof/>
            <w:sz w:val="21"/>
            <w:szCs w:val="21"/>
            <w:lang w:val="ja-JP"/>
          </w:rPr>
          <w:t>3</w:t>
        </w:r>
        <w:r w:rsidRPr="00C25227">
          <w:rPr>
            <w:sz w:val="21"/>
            <w:szCs w:val="21"/>
          </w:rPr>
          <w:fldChar w:fldCharType="end"/>
        </w:r>
      </w:p>
    </w:sdtContent>
  </w:sdt>
  <w:p w14:paraId="6030E6D2" w14:textId="77777777" w:rsidR="00D80C42" w:rsidRDefault="00D80C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A3B8" w14:textId="77777777" w:rsidR="000A22F2" w:rsidRDefault="000A22F2" w:rsidP="00E87B25">
      <w:r>
        <w:separator/>
      </w:r>
    </w:p>
  </w:footnote>
  <w:footnote w:type="continuationSeparator" w:id="0">
    <w:p w14:paraId="61FDED5A" w14:textId="77777777" w:rsidR="000A22F2" w:rsidRDefault="000A22F2"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40"/>
  <w:drawingGridVerticalSpacing w:val="51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6F"/>
    <w:rsid w:val="00006779"/>
    <w:rsid w:val="0002048F"/>
    <w:rsid w:val="00035646"/>
    <w:rsid w:val="000420B3"/>
    <w:rsid w:val="00046C27"/>
    <w:rsid w:val="00053A58"/>
    <w:rsid w:val="00076554"/>
    <w:rsid w:val="0009029C"/>
    <w:rsid w:val="000A22F2"/>
    <w:rsid w:val="000E00A9"/>
    <w:rsid w:val="00111017"/>
    <w:rsid w:val="00122C1F"/>
    <w:rsid w:val="00152B1D"/>
    <w:rsid w:val="00157D0C"/>
    <w:rsid w:val="001605B3"/>
    <w:rsid w:val="00166297"/>
    <w:rsid w:val="00173426"/>
    <w:rsid w:val="001A2911"/>
    <w:rsid w:val="001C0E8C"/>
    <w:rsid w:val="001E75AA"/>
    <w:rsid w:val="00203FC0"/>
    <w:rsid w:val="002121D3"/>
    <w:rsid w:val="00270975"/>
    <w:rsid w:val="0028790D"/>
    <w:rsid w:val="002D554A"/>
    <w:rsid w:val="0032420B"/>
    <w:rsid w:val="00340157"/>
    <w:rsid w:val="00383C70"/>
    <w:rsid w:val="00403025"/>
    <w:rsid w:val="00411C89"/>
    <w:rsid w:val="00430F0F"/>
    <w:rsid w:val="004531FC"/>
    <w:rsid w:val="00461A1C"/>
    <w:rsid w:val="00461C26"/>
    <w:rsid w:val="004C09F9"/>
    <w:rsid w:val="004E5B80"/>
    <w:rsid w:val="005065FA"/>
    <w:rsid w:val="00522FA0"/>
    <w:rsid w:val="00545FB9"/>
    <w:rsid w:val="005518C9"/>
    <w:rsid w:val="00560771"/>
    <w:rsid w:val="005C11FF"/>
    <w:rsid w:val="005D7EDE"/>
    <w:rsid w:val="005E20AE"/>
    <w:rsid w:val="005F5DFC"/>
    <w:rsid w:val="00621331"/>
    <w:rsid w:val="00621963"/>
    <w:rsid w:val="00627CC2"/>
    <w:rsid w:val="00661627"/>
    <w:rsid w:val="00665101"/>
    <w:rsid w:val="00674CDD"/>
    <w:rsid w:val="00692CA1"/>
    <w:rsid w:val="006A2ACF"/>
    <w:rsid w:val="006B34F6"/>
    <w:rsid w:val="00701F16"/>
    <w:rsid w:val="0071586F"/>
    <w:rsid w:val="00743449"/>
    <w:rsid w:val="00746750"/>
    <w:rsid w:val="00752593"/>
    <w:rsid w:val="007913B8"/>
    <w:rsid w:val="007971B9"/>
    <w:rsid w:val="007B1DEA"/>
    <w:rsid w:val="007F6569"/>
    <w:rsid w:val="008028ED"/>
    <w:rsid w:val="008A5C71"/>
    <w:rsid w:val="008C79BA"/>
    <w:rsid w:val="00935B25"/>
    <w:rsid w:val="00967510"/>
    <w:rsid w:val="009B12A3"/>
    <w:rsid w:val="009D0124"/>
    <w:rsid w:val="00A512DD"/>
    <w:rsid w:val="00A82FC2"/>
    <w:rsid w:val="00B20432"/>
    <w:rsid w:val="00B529F2"/>
    <w:rsid w:val="00B77051"/>
    <w:rsid w:val="00B82E7F"/>
    <w:rsid w:val="00BA0E3B"/>
    <w:rsid w:val="00BE6905"/>
    <w:rsid w:val="00BF2575"/>
    <w:rsid w:val="00C02CBF"/>
    <w:rsid w:val="00C25227"/>
    <w:rsid w:val="00C30562"/>
    <w:rsid w:val="00C37997"/>
    <w:rsid w:val="00C5242A"/>
    <w:rsid w:val="00D1164F"/>
    <w:rsid w:val="00D116F7"/>
    <w:rsid w:val="00D11C32"/>
    <w:rsid w:val="00D34084"/>
    <w:rsid w:val="00D80C42"/>
    <w:rsid w:val="00D839B1"/>
    <w:rsid w:val="00DB62A5"/>
    <w:rsid w:val="00DC6B7A"/>
    <w:rsid w:val="00E2042C"/>
    <w:rsid w:val="00E87B25"/>
    <w:rsid w:val="00E9398A"/>
    <w:rsid w:val="00EA2283"/>
    <w:rsid w:val="00F367ED"/>
    <w:rsid w:val="00F36AD5"/>
    <w:rsid w:val="00F815D8"/>
    <w:rsid w:val="00FA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FAF1CB"/>
  <w15:chartTrackingRefBased/>
  <w15:docId w15:val="{75994CD8-C962-4275-9FCE-E402C0AF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FA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461C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C26"/>
    <w:rPr>
      <w:rFonts w:asciiTheme="majorHAnsi" w:eastAsiaTheme="majorEastAsia" w:hAnsiTheme="majorHAnsi" w:cstheme="majorBidi"/>
      <w:sz w:val="18"/>
      <w:szCs w:val="18"/>
    </w:rPr>
  </w:style>
  <w:style w:type="character" w:styleId="a9">
    <w:name w:val="line number"/>
    <w:basedOn w:val="a0"/>
    <w:uiPriority w:val="99"/>
    <w:semiHidden/>
    <w:unhideWhenUsed/>
    <w:rsid w:val="007913B8"/>
    <w:rPr>
      <w:rFonts w:eastAsia="ＭＳ ゴシック"/>
      <w:sz w:val="14"/>
    </w:rPr>
  </w:style>
  <w:style w:type="character" w:styleId="aa">
    <w:name w:val="annotation reference"/>
    <w:basedOn w:val="a0"/>
    <w:uiPriority w:val="99"/>
    <w:semiHidden/>
    <w:unhideWhenUsed/>
    <w:rsid w:val="00BE6905"/>
    <w:rPr>
      <w:sz w:val="18"/>
      <w:szCs w:val="18"/>
    </w:rPr>
  </w:style>
  <w:style w:type="paragraph" w:styleId="ab">
    <w:name w:val="annotation text"/>
    <w:basedOn w:val="a"/>
    <w:link w:val="ac"/>
    <w:uiPriority w:val="99"/>
    <w:unhideWhenUsed/>
    <w:rsid w:val="00BE6905"/>
    <w:pPr>
      <w:jc w:val="left"/>
    </w:pPr>
  </w:style>
  <w:style w:type="character" w:customStyle="1" w:styleId="ac">
    <w:name w:val="コメント文字列 (文字)"/>
    <w:basedOn w:val="a0"/>
    <w:link w:val="ab"/>
    <w:uiPriority w:val="99"/>
    <w:rsid w:val="00BE6905"/>
    <w:rPr>
      <w:sz w:val="24"/>
    </w:rPr>
  </w:style>
  <w:style w:type="paragraph" w:styleId="ad">
    <w:name w:val="annotation subject"/>
    <w:basedOn w:val="ab"/>
    <w:next w:val="ab"/>
    <w:link w:val="ae"/>
    <w:uiPriority w:val="99"/>
    <w:semiHidden/>
    <w:unhideWhenUsed/>
    <w:rsid w:val="00BE6905"/>
    <w:rPr>
      <w:b/>
      <w:bCs/>
    </w:rPr>
  </w:style>
  <w:style w:type="character" w:customStyle="1" w:styleId="ae">
    <w:name w:val="コメント内容 (文字)"/>
    <w:basedOn w:val="ac"/>
    <w:link w:val="ad"/>
    <w:uiPriority w:val="99"/>
    <w:semiHidden/>
    <w:rsid w:val="00BE690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39DE-EFFB-4D58-AC03-81C8DAFB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189</Words>
  <Characters>1080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2023-02-27T08:49:00Z</cp:lastPrinted>
  <dcterms:created xsi:type="dcterms:W3CDTF">2023-03-09T05:07:00Z</dcterms:created>
  <dcterms:modified xsi:type="dcterms:W3CDTF">2023-03-09T05:37:00Z</dcterms:modified>
</cp:coreProperties>
</file>