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A9F1" w14:textId="531E8A02" w:rsidR="00935B25" w:rsidRPr="00935B25" w:rsidRDefault="00665101" w:rsidP="00935B25">
      <w:pPr>
        <w:jc w:val="center"/>
        <w:rPr>
          <w:rFonts w:asciiTheme="minorEastAsia" w:hAnsiTheme="minorEastAsia"/>
          <w:szCs w:val="24"/>
        </w:rPr>
      </w:pPr>
      <w:r>
        <w:rPr>
          <w:rFonts w:asciiTheme="minorEastAsia" w:hAnsiTheme="minorEastAsia" w:hint="eastAsia"/>
          <w:szCs w:val="24"/>
        </w:rPr>
        <w:t>清算人選任</w:t>
      </w:r>
      <w:r w:rsidR="00935B25" w:rsidRPr="00935B25">
        <w:rPr>
          <w:rFonts w:asciiTheme="minorEastAsia" w:hAnsiTheme="minorEastAsia" w:hint="eastAsia"/>
          <w:szCs w:val="24"/>
        </w:rPr>
        <w:t>申立書</w:t>
      </w:r>
    </w:p>
    <w:p w14:paraId="3F10745E" w14:textId="77777777" w:rsidR="00935B25" w:rsidRPr="00935B25" w:rsidRDefault="00935B25" w:rsidP="00935B25">
      <w:pPr>
        <w:rPr>
          <w:rFonts w:asciiTheme="minorEastAsia" w:hAnsiTheme="minorEastAsia"/>
          <w:szCs w:val="24"/>
        </w:rPr>
      </w:pPr>
    </w:p>
    <w:p w14:paraId="754D10B0" w14:textId="64BB7D23"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令和○○年○○月○○日</w:t>
      </w:r>
    </w:p>
    <w:p w14:paraId="28862846"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東京地方裁判所民事第８部　御中</w:t>
      </w:r>
    </w:p>
    <w:p w14:paraId="3DC3D47B" w14:textId="77777777" w:rsidR="00935B25" w:rsidRPr="00935B25" w:rsidRDefault="00935B25" w:rsidP="00935B25">
      <w:pPr>
        <w:rPr>
          <w:rFonts w:asciiTheme="minorEastAsia" w:hAnsiTheme="minorEastAsia"/>
          <w:szCs w:val="24"/>
        </w:rPr>
      </w:pPr>
    </w:p>
    <w:p w14:paraId="1CBB3E5D" w14:textId="4678797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申立人代理人弁護士　　○　○　○　○　</w:t>
      </w:r>
      <w:r w:rsidRPr="00935B25">
        <w:rPr>
          <w:rFonts w:asciiTheme="minorEastAsia" w:hAnsiTheme="minorEastAsia"/>
          <w:szCs w:val="24"/>
        </w:rPr>
        <w:t xml:space="preserve"> </w:t>
      </w:r>
      <w:r w:rsidRPr="00935B25">
        <w:rPr>
          <w:rFonts w:asciiTheme="minorEastAsia" w:hAnsiTheme="minorEastAsia" w:hint="eastAsia"/>
          <w:szCs w:val="24"/>
        </w:rPr>
        <w:t></w:t>
      </w:r>
    </w:p>
    <w:p w14:paraId="56543ACB" w14:textId="5AA9E94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東京都○○区○○町○丁目○番○号</w:t>
      </w:r>
    </w:p>
    <w:p w14:paraId="786062BF" w14:textId="1CA48161"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00340157">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申　立　人　　　　　</w:t>
      </w:r>
      <w:r w:rsidR="00340157">
        <w:rPr>
          <w:rFonts w:asciiTheme="minorEastAsia" w:hAnsiTheme="minorEastAsia" w:hint="eastAsia"/>
          <w:szCs w:val="24"/>
        </w:rPr>
        <w:t xml:space="preserve">　</w:t>
      </w:r>
      <w:r w:rsidRPr="00935B25">
        <w:rPr>
          <w:rFonts w:asciiTheme="minorEastAsia" w:hAnsiTheme="minorEastAsia" w:hint="eastAsia"/>
          <w:szCs w:val="24"/>
        </w:rPr>
        <w:t>株式会社○○○○</w:t>
      </w:r>
    </w:p>
    <w:p w14:paraId="24B933E5" w14:textId="22856129"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同代表者代表取締役</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7008B16E" w14:textId="77777777" w:rsidR="00935B25" w:rsidRPr="00935B25" w:rsidRDefault="00935B25" w:rsidP="00340157">
      <w:pPr>
        <w:rPr>
          <w:rFonts w:asciiTheme="minorEastAsia" w:hAnsiTheme="minorEastAsia"/>
          <w:szCs w:val="24"/>
        </w:rPr>
      </w:pPr>
      <w:r w:rsidRPr="00935B25">
        <w:rPr>
          <w:rFonts w:asciiTheme="minorEastAsia" w:hAnsiTheme="minorEastAsia" w:hint="eastAsia"/>
          <w:szCs w:val="24"/>
        </w:rPr>
        <w:t>（送達場所）〒○○○－○○○○　東京都○○区○○町○丁目○番○号</w:t>
      </w:r>
    </w:p>
    <w:p w14:paraId="188BAF9E" w14:textId="7B520DA9"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○○法律事務所</w:t>
      </w:r>
    </w:p>
    <w:p w14:paraId="41DCEE2E" w14:textId="3C79C2CE"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同代理人弁護士</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53AA33E0" w14:textId="77777777"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ＴＥＬ　０３－００００－００００</w:t>
      </w:r>
    </w:p>
    <w:p w14:paraId="4394F80F"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ＦＡＸ　０３－００００－００００</w:t>
      </w:r>
    </w:p>
    <w:p w14:paraId="44FD2F91" w14:textId="77777777" w:rsidR="00935B25" w:rsidRPr="00935B25" w:rsidRDefault="00935B25" w:rsidP="00935B25">
      <w:pPr>
        <w:rPr>
          <w:rFonts w:asciiTheme="minorEastAsia" w:hAnsiTheme="minorEastAsia"/>
          <w:szCs w:val="24"/>
        </w:rPr>
      </w:pPr>
    </w:p>
    <w:p w14:paraId="40169888"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申立ての趣旨</w:t>
      </w:r>
    </w:p>
    <w:p w14:paraId="3DE65E7E" w14:textId="42385031" w:rsidR="00935B25" w:rsidRDefault="00935B25" w:rsidP="00701F16">
      <w:pPr>
        <w:suppressAutoHyphens/>
        <w:kinsoku w:val="0"/>
        <w:wordWrap w:val="0"/>
        <w:autoSpaceDE w:val="0"/>
        <w:autoSpaceDN w:val="0"/>
        <w:spacing w:line="430" w:lineRule="atLeast"/>
        <w:ind w:left="240" w:hangingChars="100" w:hanging="240"/>
        <w:jc w:val="left"/>
        <w:rPr>
          <w:rFonts w:asciiTheme="minorEastAsia" w:hAnsiTheme="minorEastAsia"/>
          <w:szCs w:val="24"/>
        </w:rPr>
      </w:pPr>
      <w:r w:rsidRPr="00935B25">
        <w:rPr>
          <w:rFonts w:asciiTheme="minorEastAsia" w:hAnsiTheme="minorEastAsia" w:hint="eastAsia"/>
          <w:szCs w:val="24"/>
        </w:rPr>
        <w:t xml:space="preserve">　　</w:t>
      </w:r>
      <w:r w:rsidR="00665101">
        <w:rPr>
          <w:rFonts w:hint="eastAsia"/>
        </w:rPr>
        <w:t>○○株式会社（本店　東京都○○区○○町○丁目○番地）の清算人の選任を求める。</w:t>
      </w:r>
    </w:p>
    <w:p w14:paraId="70F66BCD" w14:textId="77777777" w:rsidR="00935B25" w:rsidRPr="00935B25" w:rsidRDefault="00935B25" w:rsidP="00935B25">
      <w:pPr>
        <w:rPr>
          <w:rFonts w:asciiTheme="minorEastAsia" w:hAnsiTheme="minorEastAsia"/>
          <w:szCs w:val="24"/>
        </w:rPr>
      </w:pPr>
    </w:p>
    <w:p w14:paraId="49C3CD62"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申立ての理由</w:t>
      </w:r>
    </w:p>
    <w:p w14:paraId="314926B8" w14:textId="77777777" w:rsidR="001A2911" w:rsidRDefault="001A2911" w:rsidP="001A2911">
      <w:pPr>
        <w:suppressAutoHyphens/>
        <w:autoSpaceDE w:val="0"/>
        <w:autoSpaceDN w:val="0"/>
        <w:spacing w:line="430" w:lineRule="atLeast"/>
        <w:ind w:firstLineChars="100" w:firstLine="240"/>
      </w:pPr>
      <w:r>
        <w:rPr>
          <w:rFonts w:hint="eastAsia"/>
        </w:rPr>
        <w:t>１　申立人は、建設工事等を目的とする株式会社である（甲１）。</w:t>
      </w:r>
    </w:p>
    <w:p w14:paraId="5E5F3895" w14:textId="5DD45E3C" w:rsidR="001A2911" w:rsidRDefault="001A2911" w:rsidP="001A2911">
      <w:pPr>
        <w:suppressAutoHyphens/>
        <w:autoSpaceDE w:val="0"/>
        <w:autoSpaceDN w:val="0"/>
        <w:spacing w:line="430" w:lineRule="atLeast"/>
        <w:ind w:leftChars="100" w:left="480" w:hangingChars="100" w:hanging="240"/>
        <w:rPr>
          <w:rFonts w:ascii="ＭＳ 明朝" w:cs="Times New Roman"/>
          <w:spacing w:val="6"/>
        </w:rPr>
      </w:pPr>
      <w:r>
        <w:rPr>
          <w:rFonts w:hint="eastAsia"/>
        </w:rPr>
        <w:t>２　前記○○株式会社（以下「本件会社」という。）は、令和○○年○○月○○日解散し、□□□□が清算人に選任され、令和○○年○○月○○日清算結了により、その登記記録が閉鎖された（甲２）。その後、□□□□は、令和○○年○○月○○日、死亡した（甲３）。</w:t>
      </w:r>
    </w:p>
    <w:p w14:paraId="060AA0DF" w14:textId="6BD3D8EC" w:rsidR="001A2911" w:rsidRDefault="001A2911" w:rsidP="001A2911">
      <w:pPr>
        <w:suppressAutoHyphens/>
        <w:wordWrap w:val="0"/>
        <w:autoSpaceDE w:val="0"/>
        <w:autoSpaceDN w:val="0"/>
        <w:spacing w:line="430" w:lineRule="atLeast"/>
        <w:ind w:leftChars="100" w:left="480" w:hangingChars="100" w:hanging="240"/>
      </w:pPr>
      <w:r>
        <w:rPr>
          <w:rFonts w:hint="eastAsia"/>
        </w:rPr>
        <w:t>３　本件会社は、別紙物件目録記載１の不動産（以下「本件不動産」という。）を所</w:t>
      </w:r>
      <w:r>
        <w:rPr>
          <w:rFonts w:hint="eastAsia"/>
        </w:rPr>
        <w:lastRenderedPageBreak/>
        <w:t>有している（甲４）。</w:t>
      </w:r>
    </w:p>
    <w:p w14:paraId="586CBCB2" w14:textId="3F252DB2" w:rsidR="001A2911" w:rsidRDefault="001A2911" w:rsidP="001A2911">
      <w:pPr>
        <w:suppressAutoHyphens/>
        <w:autoSpaceDE w:val="0"/>
        <w:autoSpaceDN w:val="0"/>
        <w:spacing w:line="430" w:lineRule="atLeast"/>
        <w:ind w:leftChars="100" w:left="480" w:hangingChars="100" w:hanging="240"/>
      </w:pPr>
      <w:r>
        <w:rPr>
          <w:rFonts w:hint="eastAsia"/>
        </w:rPr>
        <w:t>４　△△△△は、本件不動産に面する別紙物件目録記載２の土地（以下「私道部分」という。）及び同目録記載３の土地（以下「工事敷地」という。）を所有しているところ、本件不動産及び私道部分は、これらを一体として私道として供用されている（甲５～８）。</w:t>
      </w:r>
    </w:p>
    <w:p w14:paraId="307568B6" w14:textId="77777777" w:rsidR="001A2911" w:rsidRDefault="001A2911" w:rsidP="001A2911">
      <w:pPr>
        <w:suppressAutoHyphens/>
        <w:wordWrap w:val="0"/>
        <w:autoSpaceDE w:val="0"/>
        <w:autoSpaceDN w:val="0"/>
        <w:spacing w:line="430" w:lineRule="atLeast"/>
        <w:ind w:leftChars="100" w:left="480" w:hangingChars="100" w:hanging="240"/>
      </w:pPr>
      <w:r>
        <w:rPr>
          <w:rFonts w:hint="eastAsia"/>
        </w:rPr>
        <w:t>５　申立人は、△△△△から、工事敷地上に建物を新築する工事を請け負った（甲９）。</w:t>
      </w:r>
    </w:p>
    <w:p w14:paraId="577F0237" w14:textId="77777777" w:rsidR="001A2911" w:rsidRDefault="001A2911" w:rsidP="001A2911">
      <w:pPr>
        <w:suppressAutoHyphens/>
        <w:wordWrap w:val="0"/>
        <w:autoSpaceDE w:val="0"/>
        <w:autoSpaceDN w:val="0"/>
        <w:spacing w:line="430" w:lineRule="atLeast"/>
        <w:ind w:leftChars="200" w:left="480" w:firstLineChars="100" w:firstLine="240"/>
      </w:pPr>
      <w:r>
        <w:rPr>
          <w:rFonts w:hint="eastAsia"/>
        </w:rPr>
        <w:t>上記工事を実施するためには、①本件不動産と工事敷地との境界を確認する業務、②工事期間中、工事敷地から本件不動産に越境する足場を設置する業務、③セットバックに伴う本件不動産及び私道部分のアスファルト舗装等の工事を行う業務が必要となる（甲１０）。</w:t>
      </w:r>
    </w:p>
    <w:p w14:paraId="7B299765" w14:textId="2AFA1832" w:rsidR="001A2911" w:rsidRDefault="001A2911" w:rsidP="001A2911">
      <w:pPr>
        <w:suppressAutoHyphens/>
        <w:wordWrap w:val="0"/>
        <w:autoSpaceDE w:val="0"/>
        <w:autoSpaceDN w:val="0"/>
        <w:spacing w:line="430" w:lineRule="atLeast"/>
        <w:ind w:leftChars="200" w:left="480" w:firstLineChars="100" w:firstLine="240"/>
      </w:pPr>
      <w:r>
        <w:rPr>
          <w:rFonts w:hint="eastAsia"/>
        </w:rPr>
        <w:t>①については、本件会社の立会いが必要であり、②・③については、本件会社の同意が必要である。</w:t>
      </w:r>
    </w:p>
    <w:p w14:paraId="16600D05" w14:textId="55F64D07" w:rsidR="001A2911" w:rsidRDefault="001A2911" w:rsidP="001A2911">
      <w:pPr>
        <w:suppressAutoHyphens/>
        <w:autoSpaceDE w:val="0"/>
        <w:autoSpaceDN w:val="0"/>
        <w:spacing w:line="430" w:lineRule="atLeast"/>
        <w:ind w:firstLineChars="100" w:firstLine="240"/>
      </w:pPr>
      <w:r>
        <w:rPr>
          <w:rFonts w:hint="eastAsia"/>
        </w:rPr>
        <w:t>６　よって、会社法４７８条２項に基づき本件会社の清算人の選任を求める。</w:t>
      </w:r>
    </w:p>
    <w:p w14:paraId="2B5768A7" w14:textId="77777777" w:rsidR="00935B25" w:rsidRPr="00935B25" w:rsidRDefault="00935B25" w:rsidP="00935B25">
      <w:pPr>
        <w:rPr>
          <w:rFonts w:asciiTheme="minorEastAsia" w:hAnsiTheme="minorEastAsia"/>
          <w:szCs w:val="24"/>
        </w:rPr>
      </w:pPr>
    </w:p>
    <w:p w14:paraId="5356951A" w14:textId="77777777" w:rsidR="00935B25" w:rsidRPr="00935B25" w:rsidRDefault="00935B25" w:rsidP="00166297">
      <w:pPr>
        <w:jc w:val="center"/>
        <w:rPr>
          <w:rFonts w:asciiTheme="minorEastAsia" w:hAnsiTheme="minorEastAsia"/>
          <w:szCs w:val="24"/>
        </w:rPr>
      </w:pPr>
      <w:r w:rsidRPr="00935B25">
        <w:rPr>
          <w:rFonts w:asciiTheme="minorEastAsia" w:hAnsiTheme="minorEastAsia" w:hint="eastAsia"/>
          <w:szCs w:val="24"/>
        </w:rPr>
        <w:t>証拠書類</w:t>
      </w:r>
    </w:p>
    <w:p w14:paraId="7A3E0C2A" w14:textId="77777777" w:rsidR="001A2911" w:rsidRDefault="001A2911" w:rsidP="000B393D">
      <w:pPr>
        <w:suppressAutoHyphens/>
        <w:kinsoku w:val="0"/>
        <w:wordWrap w:val="0"/>
        <w:autoSpaceDE w:val="0"/>
        <w:autoSpaceDN w:val="0"/>
        <w:spacing w:line="430" w:lineRule="atLeast"/>
        <w:ind w:firstLineChars="300" w:firstLine="720"/>
        <w:jc w:val="left"/>
      </w:pPr>
      <w:r>
        <w:rPr>
          <w:rFonts w:hint="eastAsia"/>
        </w:rPr>
        <w:t>甲第１号証　　申立人の全部事項証明書</w:t>
      </w:r>
    </w:p>
    <w:p w14:paraId="396593E8" w14:textId="5C26D7EA" w:rsidR="001A2911" w:rsidRDefault="001A2911" w:rsidP="001A2911">
      <w:pPr>
        <w:suppressAutoHyphens/>
        <w:kinsoku w:val="0"/>
        <w:wordWrap w:val="0"/>
        <w:autoSpaceDE w:val="0"/>
        <w:autoSpaceDN w:val="0"/>
        <w:spacing w:line="430" w:lineRule="atLeast"/>
        <w:jc w:val="left"/>
        <w:rPr>
          <w:rFonts w:ascii="ＭＳ 明朝" w:cs="Times New Roman"/>
          <w:spacing w:val="6"/>
        </w:rPr>
      </w:pPr>
      <w:r>
        <w:rPr>
          <w:rFonts w:hint="eastAsia"/>
        </w:rPr>
        <w:t xml:space="preserve">　</w:t>
      </w:r>
      <w:r w:rsidR="000B393D">
        <w:rPr>
          <w:rFonts w:hint="eastAsia"/>
        </w:rPr>
        <w:t xml:space="preserve">　　</w:t>
      </w:r>
      <w:r>
        <w:rPr>
          <w:rFonts w:hint="eastAsia"/>
        </w:rPr>
        <w:t>甲第２号証　　本件会社の閉鎖事項全部証明書</w:t>
      </w:r>
    </w:p>
    <w:p w14:paraId="08E7ED72" w14:textId="77777777" w:rsidR="001A2911" w:rsidRDefault="001A2911" w:rsidP="000B393D">
      <w:pPr>
        <w:suppressAutoHyphens/>
        <w:kinsoku w:val="0"/>
        <w:wordWrap w:val="0"/>
        <w:autoSpaceDE w:val="0"/>
        <w:autoSpaceDN w:val="0"/>
        <w:spacing w:line="430" w:lineRule="atLeast"/>
        <w:ind w:firstLineChars="200" w:firstLine="480"/>
        <w:jc w:val="left"/>
        <w:rPr>
          <w:rFonts w:ascii="ＭＳ 明朝" w:cs="Times New Roman"/>
          <w:spacing w:val="6"/>
        </w:rPr>
      </w:pPr>
      <w:r>
        <w:rPr>
          <w:rFonts w:hint="eastAsia"/>
        </w:rPr>
        <w:t xml:space="preserve">　甲第３号証　　□□□□の戸籍謄本</w:t>
      </w:r>
    </w:p>
    <w:p w14:paraId="448CF0CD" w14:textId="77777777" w:rsidR="001A2911" w:rsidRDefault="001A2911" w:rsidP="000B393D">
      <w:pPr>
        <w:suppressAutoHyphens/>
        <w:kinsoku w:val="0"/>
        <w:wordWrap w:val="0"/>
        <w:autoSpaceDE w:val="0"/>
        <w:autoSpaceDN w:val="0"/>
        <w:spacing w:line="430" w:lineRule="atLeast"/>
        <w:ind w:firstLineChars="200" w:firstLine="480"/>
        <w:jc w:val="left"/>
        <w:rPr>
          <w:rFonts w:ascii="ＭＳ 明朝" w:cs="Times New Roman"/>
          <w:spacing w:val="6"/>
        </w:rPr>
      </w:pPr>
      <w:r>
        <w:rPr>
          <w:rFonts w:hint="eastAsia"/>
        </w:rPr>
        <w:t xml:space="preserve">　甲第４号証　　不動産登記事項証明書（本件不動産）</w:t>
      </w:r>
    </w:p>
    <w:p w14:paraId="6DFEBFC3" w14:textId="77777777" w:rsidR="001A2911" w:rsidRDefault="001A2911" w:rsidP="000B393D">
      <w:pPr>
        <w:suppressAutoHyphens/>
        <w:kinsoku w:val="0"/>
        <w:wordWrap w:val="0"/>
        <w:autoSpaceDE w:val="0"/>
        <w:autoSpaceDN w:val="0"/>
        <w:spacing w:line="430" w:lineRule="atLeast"/>
        <w:ind w:firstLineChars="200" w:firstLine="480"/>
        <w:jc w:val="left"/>
      </w:pPr>
      <w:r>
        <w:rPr>
          <w:rFonts w:hint="eastAsia"/>
        </w:rPr>
        <w:t xml:space="preserve">　甲第５号証　　不動産登記事項証明書（私道部分）</w:t>
      </w:r>
    </w:p>
    <w:p w14:paraId="610F8D21" w14:textId="3581777A" w:rsidR="001A2911" w:rsidRDefault="001A2911" w:rsidP="001A2911">
      <w:pPr>
        <w:suppressAutoHyphens/>
        <w:kinsoku w:val="0"/>
        <w:wordWrap w:val="0"/>
        <w:autoSpaceDE w:val="0"/>
        <w:autoSpaceDN w:val="0"/>
        <w:spacing w:line="430" w:lineRule="atLeast"/>
        <w:jc w:val="left"/>
        <w:rPr>
          <w:rFonts w:ascii="ＭＳ 明朝" w:cs="Times New Roman"/>
          <w:spacing w:val="6"/>
        </w:rPr>
      </w:pPr>
      <w:r>
        <w:rPr>
          <w:rFonts w:hint="eastAsia"/>
        </w:rPr>
        <w:t xml:space="preserve">　</w:t>
      </w:r>
      <w:r w:rsidR="000B393D">
        <w:rPr>
          <w:rFonts w:hint="eastAsia"/>
        </w:rPr>
        <w:t xml:space="preserve">　　</w:t>
      </w:r>
      <w:r>
        <w:rPr>
          <w:rFonts w:hint="eastAsia"/>
        </w:rPr>
        <w:t>甲第６号証　　不動産登記事項証明書（工事敷地）</w:t>
      </w:r>
    </w:p>
    <w:p w14:paraId="2CA61D68" w14:textId="06C51609" w:rsidR="001A2911" w:rsidRDefault="001A2911" w:rsidP="001A2911">
      <w:pPr>
        <w:suppressAutoHyphens/>
        <w:kinsoku w:val="0"/>
        <w:wordWrap w:val="0"/>
        <w:autoSpaceDE w:val="0"/>
        <w:autoSpaceDN w:val="0"/>
        <w:spacing w:line="430" w:lineRule="atLeast"/>
        <w:jc w:val="left"/>
      </w:pPr>
      <w:r>
        <w:rPr>
          <w:rFonts w:hint="eastAsia"/>
        </w:rPr>
        <w:t xml:space="preserve">　</w:t>
      </w:r>
      <w:r w:rsidR="000B393D">
        <w:rPr>
          <w:rFonts w:hint="eastAsia"/>
        </w:rPr>
        <w:t xml:space="preserve">　　</w:t>
      </w:r>
      <w:r>
        <w:rPr>
          <w:rFonts w:hint="eastAsia"/>
        </w:rPr>
        <w:t>甲第７号証　　本件不動産及びその周辺の公図</w:t>
      </w:r>
    </w:p>
    <w:p w14:paraId="7BC2E044" w14:textId="283484DB" w:rsidR="001A2911" w:rsidRDefault="001A2911" w:rsidP="001A2911">
      <w:pPr>
        <w:suppressAutoHyphens/>
        <w:kinsoku w:val="0"/>
        <w:wordWrap w:val="0"/>
        <w:autoSpaceDE w:val="0"/>
        <w:autoSpaceDN w:val="0"/>
        <w:spacing w:line="430" w:lineRule="atLeast"/>
        <w:jc w:val="left"/>
        <w:rPr>
          <w:rFonts w:ascii="ＭＳ 明朝" w:cs="Times New Roman"/>
          <w:spacing w:val="6"/>
        </w:rPr>
      </w:pPr>
      <w:r>
        <w:rPr>
          <w:rFonts w:hint="eastAsia"/>
        </w:rPr>
        <w:t xml:space="preserve">　</w:t>
      </w:r>
      <w:r w:rsidR="000B393D">
        <w:rPr>
          <w:rFonts w:hint="eastAsia"/>
        </w:rPr>
        <w:t xml:space="preserve">　　</w:t>
      </w:r>
      <w:r>
        <w:rPr>
          <w:rFonts w:hint="eastAsia"/>
        </w:rPr>
        <w:t>甲第８号証　　本件不動産及びその周辺の写真撮影報告書</w:t>
      </w:r>
    </w:p>
    <w:p w14:paraId="7E228776" w14:textId="188AE5C0" w:rsidR="001A2911" w:rsidRDefault="001A2911" w:rsidP="001A2911">
      <w:pPr>
        <w:suppressAutoHyphens/>
        <w:kinsoku w:val="0"/>
        <w:wordWrap w:val="0"/>
        <w:autoSpaceDE w:val="0"/>
        <w:autoSpaceDN w:val="0"/>
        <w:spacing w:line="430" w:lineRule="atLeast"/>
        <w:jc w:val="left"/>
      </w:pPr>
      <w:r>
        <w:rPr>
          <w:rFonts w:hint="eastAsia"/>
        </w:rPr>
        <w:t xml:space="preserve">　</w:t>
      </w:r>
      <w:r w:rsidR="000B393D">
        <w:rPr>
          <w:rFonts w:hint="eastAsia"/>
        </w:rPr>
        <w:t xml:space="preserve">　　</w:t>
      </w:r>
      <w:r>
        <w:rPr>
          <w:rFonts w:hint="eastAsia"/>
        </w:rPr>
        <w:t>甲第９号証　　工事請負契約書</w:t>
      </w:r>
    </w:p>
    <w:p w14:paraId="0DB3B654" w14:textId="02061FB0" w:rsidR="001A2911" w:rsidRDefault="001A2911" w:rsidP="001A2911">
      <w:pPr>
        <w:suppressAutoHyphens/>
        <w:kinsoku w:val="0"/>
        <w:wordWrap w:val="0"/>
        <w:autoSpaceDE w:val="0"/>
        <w:autoSpaceDN w:val="0"/>
        <w:spacing w:line="430" w:lineRule="atLeast"/>
        <w:jc w:val="left"/>
        <w:rPr>
          <w:rFonts w:ascii="ＭＳ 明朝" w:cs="Times New Roman"/>
          <w:spacing w:val="6"/>
        </w:rPr>
      </w:pPr>
      <w:r>
        <w:rPr>
          <w:rFonts w:hint="eastAsia"/>
        </w:rPr>
        <w:t xml:space="preserve">　</w:t>
      </w:r>
      <w:r w:rsidR="000B393D">
        <w:rPr>
          <w:rFonts w:hint="eastAsia"/>
        </w:rPr>
        <w:t xml:space="preserve">　　</w:t>
      </w:r>
      <w:r>
        <w:rPr>
          <w:rFonts w:hint="eastAsia"/>
        </w:rPr>
        <w:t>甲第</w:t>
      </w:r>
      <w:r w:rsidRPr="00AF5EAE">
        <w:rPr>
          <w:rFonts w:asciiTheme="minorEastAsia" w:hAnsiTheme="minorEastAsia"/>
        </w:rPr>
        <w:t>10</w:t>
      </w:r>
      <w:r>
        <w:rPr>
          <w:rFonts w:hint="eastAsia"/>
        </w:rPr>
        <w:t>号証　　工事計画書</w:t>
      </w:r>
    </w:p>
    <w:p w14:paraId="7081CE14" w14:textId="77777777" w:rsidR="00665101" w:rsidRPr="001A2911" w:rsidRDefault="00665101" w:rsidP="00665101">
      <w:pPr>
        <w:rPr>
          <w:rFonts w:asciiTheme="minorEastAsia" w:hAnsiTheme="minorEastAsia"/>
          <w:szCs w:val="24"/>
        </w:rPr>
      </w:pPr>
    </w:p>
    <w:p w14:paraId="0DEC53BB" w14:textId="77777777" w:rsidR="00935B25" w:rsidRPr="00935B25" w:rsidRDefault="00935B25" w:rsidP="00166297">
      <w:pPr>
        <w:jc w:val="center"/>
        <w:rPr>
          <w:rFonts w:asciiTheme="minorEastAsia" w:hAnsiTheme="minorEastAsia"/>
          <w:szCs w:val="24"/>
        </w:rPr>
      </w:pPr>
      <w:r w:rsidRPr="00935B25">
        <w:rPr>
          <w:rFonts w:asciiTheme="minorEastAsia" w:hAnsiTheme="minorEastAsia" w:hint="eastAsia"/>
          <w:szCs w:val="24"/>
        </w:rPr>
        <w:t>添付書類</w:t>
      </w:r>
    </w:p>
    <w:p w14:paraId="71869418" w14:textId="014D2CAA" w:rsidR="00111017" w:rsidRDefault="00111017" w:rsidP="000B393D">
      <w:pPr>
        <w:suppressAutoHyphens/>
        <w:kinsoku w:val="0"/>
        <w:wordWrap w:val="0"/>
        <w:autoSpaceDE w:val="0"/>
        <w:autoSpaceDN w:val="0"/>
        <w:spacing w:line="430" w:lineRule="atLeast"/>
        <w:ind w:firstLineChars="300" w:firstLine="720"/>
        <w:jc w:val="left"/>
        <w:rPr>
          <w:rFonts w:asciiTheme="minorEastAsia" w:hAnsiTheme="minorEastAsia"/>
          <w:szCs w:val="24"/>
        </w:rPr>
      </w:pPr>
      <w:r w:rsidRPr="00665101">
        <w:rPr>
          <w:rFonts w:asciiTheme="minorEastAsia" w:hAnsiTheme="minorEastAsia" w:hint="eastAsia"/>
          <w:szCs w:val="24"/>
        </w:rPr>
        <w:t>本件会社の閉鎖事項全部証明書</w:t>
      </w:r>
      <w:r>
        <w:rPr>
          <w:rFonts w:asciiTheme="minorEastAsia" w:hAnsiTheme="minorEastAsia" w:hint="eastAsia"/>
          <w:szCs w:val="24"/>
        </w:rPr>
        <w:t xml:space="preserve">　</w:t>
      </w:r>
      <w:r w:rsidR="00EA2283">
        <w:rPr>
          <w:rFonts w:asciiTheme="minorEastAsia" w:hAnsiTheme="minorEastAsia" w:hint="eastAsia"/>
          <w:szCs w:val="24"/>
        </w:rPr>
        <w:t xml:space="preserve">　</w:t>
      </w:r>
      <w:r>
        <w:rPr>
          <w:rFonts w:asciiTheme="minorEastAsia" w:hAnsiTheme="minorEastAsia" w:hint="eastAsia"/>
          <w:szCs w:val="24"/>
        </w:rPr>
        <w:t>１通</w:t>
      </w:r>
    </w:p>
    <w:p w14:paraId="52E0F319" w14:textId="11255890" w:rsidR="00111017" w:rsidRDefault="00111017" w:rsidP="000B393D">
      <w:pPr>
        <w:suppressAutoHyphens/>
        <w:kinsoku w:val="0"/>
        <w:wordWrap w:val="0"/>
        <w:autoSpaceDE w:val="0"/>
        <w:autoSpaceDN w:val="0"/>
        <w:spacing w:line="430" w:lineRule="atLeast"/>
        <w:ind w:firstLineChars="300" w:firstLine="720"/>
        <w:jc w:val="left"/>
        <w:rPr>
          <w:rFonts w:ascii="ＭＳ 明朝" w:cs="Times New Roman"/>
          <w:spacing w:val="6"/>
        </w:rPr>
      </w:pPr>
      <w:r>
        <w:rPr>
          <w:rFonts w:hint="eastAsia"/>
        </w:rPr>
        <w:t xml:space="preserve">申立人の全部事項証明書　　　　</w:t>
      </w:r>
      <w:r w:rsidR="00EA2283">
        <w:rPr>
          <w:rFonts w:hint="eastAsia"/>
        </w:rPr>
        <w:t xml:space="preserve">　</w:t>
      </w:r>
      <w:r>
        <w:rPr>
          <w:rFonts w:hint="eastAsia"/>
        </w:rPr>
        <w:t>１通</w:t>
      </w:r>
    </w:p>
    <w:p w14:paraId="1ADAF26E" w14:textId="702ED15A" w:rsidR="00111017" w:rsidRDefault="00111017" w:rsidP="000B393D">
      <w:pPr>
        <w:suppressAutoHyphens/>
        <w:kinsoku w:val="0"/>
        <w:wordWrap w:val="0"/>
        <w:autoSpaceDE w:val="0"/>
        <w:autoSpaceDN w:val="0"/>
        <w:spacing w:line="430" w:lineRule="atLeast"/>
        <w:ind w:firstLineChars="300" w:firstLine="720"/>
        <w:jc w:val="left"/>
        <w:rPr>
          <w:rFonts w:ascii="ＭＳ 明朝" w:cs="Times New Roman"/>
          <w:spacing w:val="6"/>
        </w:rPr>
      </w:pPr>
      <w:r>
        <w:rPr>
          <w:rFonts w:hint="eastAsia"/>
        </w:rPr>
        <w:t xml:space="preserve">委任状　　　　　　　　　　　　</w:t>
      </w:r>
      <w:r w:rsidR="00EA2283">
        <w:rPr>
          <w:rFonts w:hint="eastAsia"/>
        </w:rPr>
        <w:t xml:space="preserve">　</w:t>
      </w:r>
      <w:r>
        <w:rPr>
          <w:rFonts w:hint="eastAsia"/>
        </w:rPr>
        <w:t>１通</w:t>
      </w:r>
    </w:p>
    <w:p w14:paraId="1C684A91" w14:textId="50FCAFF8" w:rsidR="00111017" w:rsidRDefault="00111017" w:rsidP="000B393D">
      <w:pPr>
        <w:suppressAutoHyphens/>
        <w:kinsoku w:val="0"/>
        <w:wordWrap w:val="0"/>
        <w:autoSpaceDE w:val="0"/>
        <w:autoSpaceDN w:val="0"/>
        <w:spacing w:line="430" w:lineRule="atLeast"/>
        <w:ind w:firstLineChars="200" w:firstLine="480"/>
        <w:jc w:val="left"/>
        <w:rPr>
          <w:rFonts w:cs="Times New Roman"/>
        </w:rPr>
      </w:pPr>
      <w:r>
        <w:rPr>
          <w:rFonts w:hint="eastAsia"/>
        </w:rPr>
        <w:t xml:space="preserve">　申立書副本　　　　　　　　　　</w:t>
      </w:r>
      <w:r w:rsidR="00EA2283">
        <w:rPr>
          <w:rFonts w:hint="eastAsia"/>
        </w:rPr>
        <w:t xml:space="preserve">　</w:t>
      </w:r>
      <w:r>
        <w:rPr>
          <w:rFonts w:hint="eastAsia"/>
        </w:rPr>
        <w:t>１通</w:t>
      </w:r>
      <w:r>
        <w:rPr>
          <w:rFonts w:cs="Times New Roman"/>
        </w:rPr>
        <w:t xml:space="preserve"> </w:t>
      </w:r>
    </w:p>
    <w:p w14:paraId="5C933276" w14:textId="00E7FF4D" w:rsidR="00111017" w:rsidRDefault="00111017" w:rsidP="000B393D">
      <w:pPr>
        <w:suppressAutoHyphens/>
        <w:kinsoku w:val="0"/>
        <w:wordWrap w:val="0"/>
        <w:autoSpaceDE w:val="0"/>
        <w:autoSpaceDN w:val="0"/>
        <w:spacing w:line="430" w:lineRule="atLeast"/>
        <w:ind w:firstLineChars="300" w:firstLine="720"/>
        <w:jc w:val="left"/>
        <w:rPr>
          <w:rFonts w:ascii="ＭＳ 明朝" w:cs="Times New Roman"/>
          <w:spacing w:val="6"/>
        </w:rPr>
      </w:pPr>
      <w:bookmarkStart w:id="0" w:name="_GoBack"/>
      <w:bookmarkEnd w:id="0"/>
      <w:r w:rsidRPr="00111017">
        <w:rPr>
          <w:rFonts w:cs="Times New Roman" w:hint="eastAsia"/>
        </w:rPr>
        <w:t xml:space="preserve">甲号証写し　　　</w:t>
      </w:r>
      <w:r>
        <w:rPr>
          <w:rFonts w:cs="Times New Roman" w:hint="eastAsia"/>
        </w:rPr>
        <w:t xml:space="preserve">　　　</w:t>
      </w:r>
      <w:r w:rsidRPr="00111017">
        <w:rPr>
          <w:rFonts w:cs="Times New Roman" w:hint="eastAsia"/>
        </w:rPr>
        <w:t xml:space="preserve">　　</w:t>
      </w:r>
      <w:r w:rsidR="00EA2283">
        <w:rPr>
          <w:rFonts w:cs="Times New Roman" w:hint="eastAsia"/>
        </w:rPr>
        <w:t xml:space="preserve">　</w:t>
      </w:r>
      <w:r w:rsidRPr="00111017">
        <w:rPr>
          <w:rFonts w:cs="Times New Roman" w:hint="eastAsia"/>
        </w:rPr>
        <w:t xml:space="preserve">　各２通</w:t>
      </w:r>
    </w:p>
    <w:p w14:paraId="1603C42B" w14:textId="77777777" w:rsidR="00111017" w:rsidRDefault="00111017" w:rsidP="00111017">
      <w:pPr>
        <w:suppressAutoHyphens/>
        <w:kinsoku w:val="0"/>
        <w:wordWrap w:val="0"/>
        <w:autoSpaceDE w:val="0"/>
        <w:autoSpaceDN w:val="0"/>
        <w:spacing w:line="430" w:lineRule="atLeast"/>
        <w:jc w:val="center"/>
        <w:rPr>
          <w:rFonts w:ascii="ＭＳ 明朝" w:cs="Times New Roman"/>
          <w:spacing w:val="6"/>
        </w:rPr>
      </w:pPr>
    </w:p>
    <w:p w14:paraId="29895D4B" w14:textId="77777777" w:rsidR="00111017" w:rsidRDefault="00111017" w:rsidP="00111017">
      <w:pPr>
        <w:suppressAutoHyphens/>
        <w:kinsoku w:val="0"/>
        <w:wordWrap w:val="0"/>
        <w:autoSpaceDE w:val="0"/>
        <w:autoSpaceDN w:val="0"/>
        <w:spacing w:line="430" w:lineRule="atLeast"/>
        <w:jc w:val="center"/>
        <w:rPr>
          <w:rFonts w:ascii="ＭＳ 明朝" w:cs="Times New Roman"/>
          <w:spacing w:val="6"/>
        </w:rPr>
      </w:pPr>
      <w:r>
        <w:rPr>
          <w:rFonts w:hint="eastAsia"/>
        </w:rPr>
        <w:t>物件目録</w:t>
      </w:r>
    </w:p>
    <w:p w14:paraId="40DBBD0D" w14:textId="15CCDE84" w:rsidR="002121D3" w:rsidRPr="00935B25" w:rsidRDefault="00111017" w:rsidP="00111017">
      <w:r>
        <w:rPr>
          <w:rFonts w:hint="eastAsia"/>
        </w:rPr>
        <w:t xml:space="preserve">　（省略）</w:t>
      </w:r>
      <w:r>
        <w:rPr>
          <w:rFonts w:cs="Times New Roman"/>
        </w:rPr>
        <w:t xml:space="preserve">                                              </w:t>
      </w:r>
      <w:r>
        <w:rPr>
          <w:rFonts w:hint="eastAsia"/>
        </w:rPr>
        <w:t xml:space="preserve">　　　　以　上</w:t>
      </w:r>
    </w:p>
    <w:sectPr w:rsidR="002121D3" w:rsidRPr="00935B25" w:rsidSect="00166297">
      <w:footerReference w:type="default" r:id="rId7"/>
      <w:pgSz w:w="11906" w:h="16838" w:code="9"/>
      <w:pgMar w:top="1985" w:right="1134" w:bottom="1531" w:left="1701" w:header="1021" w:footer="737" w:gutter="0"/>
      <w:lnNumType w:countBy="5"/>
      <w:cols w:space="425"/>
      <w:docGrid w:type="lines" w:linePitch="51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48F4" w14:textId="77777777" w:rsidR="000A22F2" w:rsidRDefault="000A22F2" w:rsidP="00E87B25">
      <w:r>
        <w:separator/>
      </w:r>
    </w:p>
  </w:endnote>
  <w:endnote w:type="continuationSeparator" w:id="0">
    <w:p w14:paraId="53ECE6C0" w14:textId="77777777" w:rsidR="000A22F2" w:rsidRDefault="000A22F2"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3599"/>
      <w:docPartObj>
        <w:docPartGallery w:val="Page Numbers (Bottom of Page)"/>
        <w:docPartUnique/>
      </w:docPartObj>
    </w:sdtPr>
    <w:sdtEndPr>
      <w:rPr>
        <w:sz w:val="21"/>
        <w:szCs w:val="21"/>
      </w:rPr>
    </w:sdtEndPr>
    <w:sdtContent>
      <w:p w14:paraId="0B734529" w14:textId="0CD1A0F8" w:rsidR="00C25227" w:rsidRPr="00C25227" w:rsidRDefault="00C25227">
        <w:pPr>
          <w:pStyle w:val="a5"/>
          <w:jc w:val="center"/>
          <w:rPr>
            <w:sz w:val="21"/>
            <w:szCs w:val="21"/>
          </w:rPr>
        </w:pPr>
        <w:r w:rsidRPr="00C25227">
          <w:rPr>
            <w:sz w:val="21"/>
            <w:szCs w:val="21"/>
          </w:rPr>
          <w:fldChar w:fldCharType="begin"/>
        </w:r>
        <w:r w:rsidRPr="00C25227">
          <w:rPr>
            <w:sz w:val="21"/>
            <w:szCs w:val="21"/>
          </w:rPr>
          <w:instrText>PAGE   \* MERGEFORMAT</w:instrText>
        </w:r>
        <w:r w:rsidRPr="00C25227">
          <w:rPr>
            <w:sz w:val="21"/>
            <w:szCs w:val="21"/>
          </w:rPr>
          <w:fldChar w:fldCharType="separate"/>
        </w:r>
        <w:r w:rsidR="000B393D" w:rsidRPr="000B393D">
          <w:rPr>
            <w:noProof/>
            <w:sz w:val="21"/>
            <w:szCs w:val="21"/>
            <w:lang w:val="ja-JP"/>
          </w:rPr>
          <w:t>2</w:t>
        </w:r>
        <w:r w:rsidRPr="00C25227">
          <w:rPr>
            <w:sz w:val="21"/>
            <w:szCs w:val="21"/>
          </w:rPr>
          <w:fldChar w:fldCharType="end"/>
        </w:r>
      </w:p>
    </w:sdtContent>
  </w:sdt>
  <w:p w14:paraId="6030E6D2" w14:textId="77777777" w:rsidR="00D80C42" w:rsidRDefault="00D80C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A3B8" w14:textId="77777777" w:rsidR="000A22F2" w:rsidRDefault="000A22F2" w:rsidP="00E87B25">
      <w:r>
        <w:separator/>
      </w:r>
    </w:p>
  </w:footnote>
  <w:footnote w:type="continuationSeparator" w:id="0">
    <w:p w14:paraId="61FDED5A" w14:textId="77777777" w:rsidR="000A22F2" w:rsidRDefault="000A22F2"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40"/>
  <w:drawingGridVerticalSpacing w:val="51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6F"/>
    <w:rsid w:val="00006779"/>
    <w:rsid w:val="0002048F"/>
    <w:rsid w:val="000420B3"/>
    <w:rsid w:val="00046C27"/>
    <w:rsid w:val="00053A58"/>
    <w:rsid w:val="00076554"/>
    <w:rsid w:val="0009029C"/>
    <w:rsid w:val="000A22F2"/>
    <w:rsid w:val="000B393D"/>
    <w:rsid w:val="000E00A9"/>
    <w:rsid w:val="00111017"/>
    <w:rsid w:val="00122C1F"/>
    <w:rsid w:val="00152B1D"/>
    <w:rsid w:val="001605B3"/>
    <w:rsid w:val="00166297"/>
    <w:rsid w:val="00173426"/>
    <w:rsid w:val="001A2911"/>
    <w:rsid w:val="001C0E8C"/>
    <w:rsid w:val="001E75AA"/>
    <w:rsid w:val="00203FC0"/>
    <w:rsid w:val="002121D3"/>
    <w:rsid w:val="00270975"/>
    <w:rsid w:val="0028790D"/>
    <w:rsid w:val="002D554A"/>
    <w:rsid w:val="0032420B"/>
    <w:rsid w:val="00340157"/>
    <w:rsid w:val="00383C70"/>
    <w:rsid w:val="00403025"/>
    <w:rsid w:val="00411C89"/>
    <w:rsid w:val="00430F0F"/>
    <w:rsid w:val="004531FC"/>
    <w:rsid w:val="00461A1C"/>
    <w:rsid w:val="00461C26"/>
    <w:rsid w:val="004C09F9"/>
    <w:rsid w:val="004E5B80"/>
    <w:rsid w:val="005065FA"/>
    <w:rsid w:val="005518C9"/>
    <w:rsid w:val="00560771"/>
    <w:rsid w:val="005C11FF"/>
    <w:rsid w:val="005D7EDE"/>
    <w:rsid w:val="005F5DFC"/>
    <w:rsid w:val="00621331"/>
    <w:rsid w:val="00621963"/>
    <w:rsid w:val="00627CC2"/>
    <w:rsid w:val="00665101"/>
    <w:rsid w:val="00674CDD"/>
    <w:rsid w:val="00692CA1"/>
    <w:rsid w:val="006B34F6"/>
    <w:rsid w:val="00701F16"/>
    <w:rsid w:val="0071586F"/>
    <w:rsid w:val="00743449"/>
    <w:rsid w:val="00746750"/>
    <w:rsid w:val="00752593"/>
    <w:rsid w:val="007913B8"/>
    <w:rsid w:val="007971B9"/>
    <w:rsid w:val="007F6569"/>
    <w:rsid w:val="008028ED"/>
    <w:rsid w:val="008A5C71"/>
    <w:rsid w:val="008C79BA"/>
    <w:rsid w:val="00935B25"/>
    <w:rsid w:val="00967510"/>
    <w:rsid w:val="009B12A3"/>
    <w:rsid w:val="00A512DD"/>
    <w:rsid w:val="00B20432"/>
    <w:rsid w:val="00B82E7F"/>
    <w:rsid w:val="00BA0E3B"/>
    <w:rsid w:val="00BE6905"/>
    <w:rsid w:val="00BF2575"/>
    <w:rsid w:val="00C02CBF"/>
    <w:rsid w:val="00C25227"/>
    <w:rsid w:val="00C30562"/>
    <w:rsid w:val="00C37997"/>
    <w:rsid w:val="00C5242A"/>
    <w:rsid w:val="00D1164F"/>
    <w:rsid w:val="00D11C32"/>
    <w:rsid w:val="00D80C42"/>
    <w:rsid w:val="00D839B1"/>
    <w:rsid w:val="00DB62A5"/>
    <w:rsid w:val="00DC6B7A"/>
    <w:rsid w:val="00E2042C"/>
    <w:rsid w:val="00E87B25"/>
    <w:rsid w:val="00E9398A"/>
    <w:rsid w:val="00EA2283"/>
    <w:rsid w:val="00F367ED"/>
    <w:rsid w:val="00F36AD5"/>
    <w:rsid w:val="00F815D8"/>
    <w:rsid w:val="00FA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FAF1CB"/>
  <w15:chartTrackingRefBased/>
  <w15:docId w15:val="{75994CD8-C962-4275-9FCE-E402C0A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5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461C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C26"/>
    <w:rPr>
      <w:rFonts w:asciiTheme="majorHAnsi" w:eastAsiaTheme="majorEastAsia" w:hAnsiTheme="majorHAnsi" w:cstheme="majorBidi"/>
      <w:sz w:val="18"/>
      <w:szCs w:val="18"/>
    </w:rPr>
  </w:style>
  <w:style w:type="character" w:styleId="a9">
    <w:name w:val="line number"/>
    <w:basedOn w:val="a0"/>
    <w:uiPriority w:val="99"/>
    <w:semiHidden/>
    <w:unhideWhenUsed/>
    <w:rsid w:val="007913B8"/>
    <w:rPr>
      <w:rFonts w:eastAsia="ＭＳ ゴシック"/>
      <w:sz w:val="14"/>
    </w:rPr>
  </w:style>
  <w:style w:type="character" w:styleId="aa">
    <w:name w:val="annotation reference"/>
    <w:basedOn w:val="a0"/>
    <w:uiPriority w:val="99"/>
    <w:semiHidden/>
    <w:unhideWhenUsed/>
    <w:rsid w:val="00BE6905"/>
    <w:rPr>
      <w:sz w:val="18"/>
      <w:szCs w:val="18"/>
    </w:rPr>
  </w:style>
  <w:style w:type="paragraph" w:styleId="ab">
    <w:name w:val="annotation text"/>
    <w:basedOn w:val="a"/>
    <w:link w:val="ac"/>
    <w:uiPriority w:val="99"/>
    <w:unhideWhenUsed/>
    <w:rsid w:val="00BE6905"/>
    <w:pPr>
      <w:jc w:val="left"/>
    </w:pPr>
  </w:style>
  <w:style w:type="character" w:customStyle="1" w:styleId="ac">
    <w:name w:val="コメント文字列 (文字)"/>
    <w:basedOn w:val="a0"/>
    <w:link w:val="ab"/>
    <w:uiPriority w:val="99"/>
    <w:rsid w:val="00BE6905"/>
    <w:rPr>
      <w:sz w:val="24"/>
    </w:rPr>
  </w:style>
  <w:style w:type="paragraph" w:styleId="ad">
    <w:name w:val="annotation subject"/>
    <w:basedOn w:val="ab"/>
    <w:next w:val="ab"/>
    <w:link w:val="ae"/>
    <w:uiPriority w:val="99"/>
    <w:semiHidden/>
    <w:unhideWhenUsed/>
    <w:rsid w:val="00BE6905"/>
    <w:rPr>
      <w:b/>
      <w:bCs/>
    </w:rPr>
  </w:style>
  <w:style w:type="character" w:customStyle="1" w:styleId="ae">
    <w:name w:val="コメント内容 (文字)"/>
    <w:basedOn w:val="ac"/>
    <w:link w:val="ad"/>
    <w:uiPriority w:val="99"/>
    <w:semiHidden/>
    <w:rsid w:val="00BE690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9464-984D-41F0-B6BD-F375BDF0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218</Words>
  <Characters>1249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2023-02-27T08:49:00Z</cp:lastPrinted>
  <dcterms:created xsi:type="dcterms:W3CDTF">2023-03-09T04:59:00Z</dcterms:created>
  <dcterms:modified xsi:type="dcterms:W3CDTF">2023-03-09T05:36:00Z</dcterms:modified>
</cp:coreProperties>
</file>