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5"/>
      </w:tblGrid>
      <w:tr w:rsidR="00013FF7" w14:paraId="56558B24" w14:textId="77777777">
        <w:trPr>
          <w:trHeight w:val="14112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0158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14:paraId="70E65559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  <w:p w14:paraId="4F652301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5FCB7F3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担　保　取　消　申　立　書</w:t>
            </w:r>
          </w:p>
          <w:p w14:paraId="7B29D644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F0DEB9D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59571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42715B6" w14:textId="10CA2949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東京地方裁判所民事第</w:t>
            </w:r>
            <w:r w:rsidR="00B72255">
              <w:rPr>
                <w:rFonts w:hint="eastAsia"/>
              </w:rPr>
              <w:t>８</w:t>
            </w:r>
            <w:r>
              <w:rPr>
                <w:rFonts w:hint="eastAsia"/>
              </w:rPr>
              <w:t>部　御中</w:t>
            </w:r>
          </w:p>
          <w:p w14:paraId="2A78C71A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67AFE11" w14:textId="0F00B6C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□申立人</w:t>
            </w:r>
            <w:r>
              <w:rPr>
                <w:rFonts w:hint="eastAsia"/>
                <w:sz w:val="18"/>
                <w:szCs w:val="18"/>
              </w:rPr>
              <w:t>（この欄には法人の場合は法人名の外</w:t>
            </w:r>
            <w:r w:rsidR="005B51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代表者名を記載する。）</w:t>
            </w:r>
          </w:p>
          <w:p w14:paraId="6771D945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</w:t>
            </w:r>
          </w:p>
          <w:p w14:paraId="15A91917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  <w:p w14:paraId="133445D9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□申立人代理人　　　　　　　　　　　　　　　印</w:t>
            </w:r>
          </w:p>
          <w:p w14:paraId="57685C0A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連絡先（電話番号）　　　－　　　　－</w:t>
            </w:r>
          </w:p>
          <w:p w14:paraId="599FCD0A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289D791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申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14:paraId="5D1FB4D5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被申立人</w:t>
            </w:r>
          </w:p>
          <w:p w14:paraId="24694372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54D2DC0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東京地方裁判所</w:t>
            </w:r>
            <w:r w:rsidR="0059571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</w:t>
            </w:r>
            <w:r w:rsidR="00BC1BC0">
              <w:rPr>
                <w:rFonts w:hint="eastAsia"/>
              </w:rPr>
              <w:t>(ヨ)</w:t>
            </w:r>
            <w:r>
              <w:rPr>
                <w:rFonts w:hint="eastAsia"/>
              </w:rPr>
              <w:t>･</w:t>
            </w:r>
            <w:r w:rsidR="00BC1BC0">
              <w:rPr>
                <w:rFonts w:hint="eastAsia"/>
              </w:rPr>
              <w:t>(モ)</w:t>
            </w:r>
            <w:r>
              <w:rPr>
                <w:rFonts w:hint="eastAsia"/>
              </w:rPr>
              <w:t>第　　　　　　　　　号</w:t>
            </w:r>
          </w:p>
          <w:p w14:paraId="2CE10794" w14:textId="613C0EC1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申立事件について</w:t>
            </w:r>
            <w:r w:rsidR="005B5181">
              <w:rPr>
                <w:rFonts w:hint="eastAsia"/>
              </w:rPr>
              <w:t>、</w:t>
            </w:r>
            <w:r>
              <w:rPr>
                <w:rFonts w:hint="eastAsia"/>
              </w:rPr>
              <w:t>申立人が供託している下記記</w:t>
            </w:r>
          </w:p>
          <w:p w14:paraId="4FEC70BD" w14:textId="263532C2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載１の担保について</w:t>
            </w:r>
            <w:r w:rsidR="005B5181">
              <w:rPr>
                <w:rFonts w:hint="eastAsia"/>
              </w:rPr>
              <w:t>、</w:t>
            </w:r>
            <w:r>
              <w:rPr>
                <w:rFonts w:hint="eastAsia"/>
              </w:rPr>
              <w:t>下記記載２の事由により</w:t>
            </w:r>
            <w:r w:rsidR="005B5181">
              <w:rPr>
                <w:rFonts w:hint="eastAsia"/>
              </w:rPr>
              <w:t>、</w:t>
            </w:r>
            <w:r>
              <w:rPr>
                <w:rFonts w:hint="eastAsia"/>
              </w:rPr>
              <w:t>担保取消決定を求める。</w:t>
            </w:r>
          </w:p>
          <w:p w14:paraId="3CADD070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32220FE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記</w:t>
            </w:r>
          </w:p>
          <w:p w14:paraId="7F5894F9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4581975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供託日　　　</w:t>
            </w:r>
            <w:r w:rsidR="0059571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　日</w:t>
            </w:r>
          </w:p>
          <w:p w14:paraId="42D560DD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供託法務局　東京法務局</w:t>
            </w:r>
          </w:p>
          <w:p w14:paraId="0EF1E371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供託額面　　金　　　　　万円</w:t>
            </w:r>
          </w:p>
          <w:p w14:paraId="70AF21C4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供託番号　　</w:t>
            </w:r>
            <w:r w:rsidR="005957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年度金第　　　　　　号</w:t>
            </w:r>
          </w:p>
          <w:p w14:paraId="09AF537E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2622C2D8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２□</w:t>
            </w:r>
            <w:r w:rsidR="00E7765E">
              <w:rPr>
                <w:rFonts w:hint="eastAsia"/>
              </w:rPr>
              <w:t>(</w:t>
            </w:r>
            <w:r w:rsidR="00E7765E">
              <w:t>1)</w:t>
            </w:r>
            <w:r>
              <w:rPr>
                <w:rFonts w:hint="eastAsia"/>
              </w:rPr>
              <w:t xml:space="preserve">　担保の事由が消滅したこと（民事訴訟法７９条１項）</w:t>
            </w:r>
          </w:p>
          <w:p w14:paraId="1E99A98B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□</w:t>
            </w:r>
            <w:r w:rsidR="00E7765E"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担保権利者の同意を得たこと（民事訴訟法７９条２項）</w:t>
            </w:r>
          </w:p>
          <w:p w14:paraId="080A0182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□</w:t>
            </w:r>
            <w:r w:rsidR="00E7765E"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訴訟完結後の権利行使催告（民事訴訟法７９条３項）</w:t>
            </w:r>
          </w:p>
          <w:p w14:paraId="02E87AB3" w14:textId="45FE739D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□ア　本案訴訟未提起</w:t>
            </w:r>
            <w:r w:rsidR="005B5181">
              <w:rPr>
                <w:rFonts w:hint="eastAsia"/>
              </w:rPr>
              <w:t>、</w:t>
            </w:r>
            <w:r>
              <w:rPr>
                <w:rFonts w:hint="eastAsia"/>
              </w:rPr>
              <w:t>保全命令申立の取下げ及び執行解放</w:t>
            </w:r>
          </w:p>
          <w:p w14:paraId="2BB7C76C" w14:textId="7CBBB25E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□イ　本案訴訟提起</w:t>
            </w:r>
            <w:r w:rsidR="005B5181">
              <w:rPr>
                <w:rFonts w:hint="eastAsia"/>
              </w:rPr>
              <w:t>、</w:t>
            </w:r>
            <w:r>
              <w:rPr>
                <w:rFonts w:hint="eastAsia"/>
              </w:rPr>
              <w:t>保全命令申立の取下げ及び執行解放</w:t>
            </w:r>
          </w:p>
          <w:p w14:paraId="446A3C06" w14:textId="77777777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□ウ</w:t>
            </w:r>
          </w:p>
          <w:p w14:paraId="3A8D8F17" w14:textId="23828358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60F58D7A" w14:textId="77777777" w:rsidR="00600DEE" w:rsidRDefault="00600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BACB803" w14:textId="54A87159" w:rsidR="00013FF7" w:rsidRDefault="00013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D11542C" w14:textId="77777777" w:rsidR="005A6B17" w:rsidRDefault="005A6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E00F8CD" w14:textId="671CBDC1" w:rsidR="00013FF7" w:rsidRDefault="00013FF7" w:rsidP="005A6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＊該当箇所は□にレ点を付す。〔</w:t>
            </w:r>
            <w:r w:rsidR="00E7765E">
              <w:rPr>
                <w:rFonts w:hint="eastAsia"/>
                <w:sz w:val="16"/>
                <w:szCs w:val="16"/>
              </w:rPr>
              <w:t>(3)</w:t>
            </w:r>
            <w:r>
              <w:rPr>
                <w:rFonts w:hint="eastAsia"/>
                <w:sz w:val="16"/>
                <w:szCs w:val="16"/>
              </w:rPr>
              <w:t>の場合はア</w:t>
            </w:r>
            <w:r w:rsidR="005B5181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 xml:space="preserve">イ又はウにも付す〕　</w:t>
            </w:r>
          </w:p>
        </w:tc>
      </w:tr>
    </w:tbl>
    <w:p w14:paraId="2AC7C689" w14:textId="7CD70AF3" w:rsidR="00013FF7" w:rsidRDefault="00013FF7">
      <w:pPr>
        <w:adjustRightInd/>
        <w:ind w:left="524" w:hanging="524"/>
        <w:rPr>
          <w:rFonts w:hAnsi="Times New Roman" w:cs="Times New Roman"/>
        </w:rPr>
      </w:pPr>
      <w:r>
        <w:rPr>
          <w:rFonts w:hint="eastAsia"/>
        </w:rPr>
        <w:lastRenderedPageBreak/>
        <w:t>（注</w:t>
      </w:r>
      <w:r>
        <w:t>1</w:t>
      </w:r>
      <w:r>
        <w:rPr>
          <w:rFonts w:hint="eastAsia"/>
        </w:rPr>
        <w:t>）代理人が申し立てる場合には</w:t>
      </w:r>
      <w:r w:rsidR="005B5181">
        <w:rPr>
          <w:rFonts w:hint="eastAsia"/>
        </w:rPr>
        <w:t>、</w:t>
      </w:r>
      <w:r>
        <w:rPr>
          <w:rFonts w:hint="eastAsia"/>
        </w:rPr>
        <w:t>民訴法５５条１項の委任事項に含まれるので</w:t>
      </w:r>
      <w:r w:rsidR="005B5181">
        <w:rPr>
          <w:rFonts w:hint="eastAsia"/>
        </w:rPr>
        <w:t>、</w:t>
      </w:r>
      <w:r>
        <w:rPr>
          <w:rFonts w:hint="eastAsia"/>
        </w:rPr>
        <w:t>特別授権は不要です。</w:t>
      </w:r>
    </w:p>
    <w:p w14:paraId="4D18432C" w14:textId="7D6FAC2B" w:rsidR="00013FF7" w:rsidRDefault="00013FF7">
      <w:pPr>
        <w:adjustRightInd/>
        <w:ind w:left="524" w:hanging="524"/>
      </w:pPr>
      <w:r>
        <w:rPr>
          <w:rFonts w:hint="eastAsia"/>
        </w:rPr>
        <w:t>（注</w:t>
      </w:r>
      <w:r>
        <w:t>2</w:t>
      </w:r>
      <w:r>
        <w:rPr>
          <w:rFonts w:hint="eastAsia"/>
        </w:rPr>
        <w:t>）強制執行停止決定申立事件の場合には</w:t>
      </w:r>
      <w:r w:rsidR="005B5181">
        <w:rPr>
          <w:rFonts w:hint="eastAsia"/>
        </w:rPr>
        <w:t>、</w:t>
      </w:r>
      <w:r>
        <w:rPr>
          <w:rFonts w:hint="eastAsia"/>
        </w:rPr>
        <w:t>（ヨ）ではなく（モ）を丸で囲み</w:t>
      </w:r>
      <w:r w:rsidR="005B5181">
        <w:rPr>
          <w:rFonts w:hint="eastAsia"/>
        </w:rPr>
        <w:t>、</w:t>
      </w:r>
      <w:r>
        <w:rPr>
          <w:rFonts w:hint="eastAsia"/>
        </w:rPr>
        <w:t>２の</w:t>
      </w:r>
      <w:r w:rsidR="00E7765E">
        <w:rPr>
          <w:rFonts w:hint="eastAsia"/>
        </w:rPr>
        <w:t>(3)</w:t>
      </w:r>
      <w:r>
        <w:rPr>
          <w:rFonts w:hint="eastAsia"/>
        </w:rPr>
        <w:t>でのア～ウの選択は不要です。</w:t>
      </w:r>
    </w:p>
    <w:p w14:paraId="596639E6" w14:textId="45446BFD" w:rsidR="005A6B17" w:rsidRDefault="005A6B17">
      <w:pPr>
        <w:adjustRightInd/>
        <w:ind w:left="524" w:hanging="524"/>
        <w:rPr>
          <w:rFonts w:hAnsi="Times New Roman" w:cs="Times New Roman"/>
        </w:rPr>
      </w:pPr>
      <w:r>
        <w:rPr>
          <w:rFonts w:hint="eastAsia"/>
        </w:rPr>
        <w:t>（注 3</w:t>
      </w:r>
      <w:r>
        <w:t>）</w:t>
      </w:r>
      <w:r>
        <w:rPr>
          <w:rFonts w:hAnsi="Times New Roman" w:cs="Times New Roman" w:hint="eastAsia"/>
        </w:rPr>
        <w:t>当事者の現住所が発令時と異なる場合は、現住所を記載してください。</w:t>
      </w:r>
    </w:p>
    <w:p w14:paraId="6CEFB1F5" w14:textId="77777777" w:rsidR="005A6B17" w:rsidRDefault="005A6B17">
      <w:pPr>
        <w:adjustRightInd/>
        <w:ind w:left="524" w:hanging="524"/>
        <w:rPr>
          <w:rFonts w:hAnsi="Times New Roman" w:cs="Times New Roman"/>
        </w:rPr>
      </w:pPr>
    </w:p>
    <w:sectPr w:rsidR="005A6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644" w:bottom="1700" w:left="170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347EB" w14:textId="77777777" w:rsidR="007954E1" w:rsidRDefault="007954E1">
      <w:r>
        <w:separator/>
      </w:r>
    </w:p>
  </w:endnote>
  <w:endnote w:type="continuationSeparator" w:id="0">
    <w:p w14:paraId="1F8A9B3E" w14:textId="77777777" w:rsidR="007954E1" w:rsidRDefault="0079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FCF7" w14:textId="77777777" w:rsidR="00C55C0E" w:rsidRDefault="00C55C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7218" w14:textId="77777777" w:rsidR="00C55C0E" w:rsidRDefault="00C55C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29842" w14:textId="77777777" w:rsidR="00C55C0E" w:rsidRDefault="00C55C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44CC" w14:textId="77777777" w:rsidR="007954E1" w:rsidRDefault="007954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05C78B" w14:textId="77777777" w:rsidR="007954E1" w:rsidRDefault="0079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0051" w14:textId="77777777" w:rsidR="00C55C0E" w:rsidRDefault="00C55C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873A4" w14:textId="77777777" w:rsidR="00263B07" w:rsidRDefault="00263B07">
    <w:pPr>
      <w:pStyle w:val="a3"/>
      <w:rPr>
        <w:rFonts w:ascii="游ゴシック Medium" w:eastAsia="游ゴシック Medium" w:hAnsi="游ゴシック Medium"/>
        <w:b/>
        <w:bCs/>
      </w:rPr>
    </w:pPr>
  </w:p>
  <w:p w14:paraId="644C8C2A" w14:textId="4FC317C3" w:rsidR="00263B07" w:rsidRDefault="00263B07">
    <w:pPr>
      <w:pStyle w:val="a3"/>
    </w:pPr>
    <w:r w:rsidRPr="00ED3826">
      <w:rPr>
        <w:rFonts w:ascii="游ゴシック Medium" w:eastAsia="游ゴシック Medium" w:hAnsi="游ゴシック Medium" w:hint="eastAsia"/>
        <w:b/>
        <w:bCs/>
      </w:rPr>
      <w:t>【書式</w:t>
    </w:r>
    <w:r w:rsidRPr="00ED3826">
      <w:rPr>
        <w:rFonts w:ascii="游ゴシック Medium" w:eastAsia="游ゴシック Medium" w:hAnsi="游ゴシック Medium"/>
        <w:b/>
        <w:bCs/>
      </w:rPr>
      <w:t xml:space="preserve">1】供託の場合の担保取消申立書　</w:t>
    </w:r>
  </w:p>
  <w:p w14:paraId="59561B6A" w14:textId="77777777" w:rsidR="00013FF7" w:rsidRPr="004F268B" w:rsidRDefault="00013FF7">
    <w:pPr>
      <w:pStyle w:val="a3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7217" w14:textId="77777777" w:rsidR="00C55C0E" w:rsidRDefault="00C55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F7"/>
    <w:rsid w:val="00013FF7"/>
    <w:rsid w:val="000762B9"/>
    <w:rsid w:val="001A1075"/>
    <w:rsid w:val="00263B07"/>
    <w:rsid w:val="00345646"/>
    <w:rsid w:val="00477ACF"/>
    <w:rsid w:val="004D2673"/>
    <w:rsid w:val="004F268B"/>
    <w:rsid w:val="0059571D"/>
    <w:rsid w:val="005A6B17"/>
    <w:rsid w:val="005B5181"/>
    <w:rsid w:val="00600DEE"/>
    <w:rsid w:val="006A7A3D"/>
    <w:rsid w:val="00770009"/>
    <w:rsid w:val="007954E1"/>
    <w:rsid w:val="009640EB"/>
    <w:rsid w:val="00B72255"/>
    <w:rsid w:val="00BA64E9"/>
    <w:rsid w:val="00BC1BC0"/>
    <w:rsid w:val="00BC312A"/>
    <w:rsid w:val="00BD3205"/>
    <w:rsid w:val="00C55C0E"/>
    <w:rsid w:val="00CE105D"/>
    <w:rsid w:val="00E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43DC2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13FF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3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13FF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C1B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BC1BC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406</Characters>
  <Application>Microsoft Office Word</Application>
  <DocSecurity>0</DocSecurity>
  <Lines>3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2024-03-08T01:37:00Z</dcterms:created>
  <dcterms:modified xsi:type="dcterms:W3CDTF">2024-03-08T01:37:00Z</dcterms:modified>
</cp:coreProperties>
</file>