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5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181858" w14:paraId="057A0B94" w14:textId="77777777" w:rsidTr="00ED7B19">
        <w:trPr>
          <w:trHeight w:val="12096"/>
        </w:trPr>
        <w:tc>
          <w:tcPr>
            <w:tcW w:w="8455" w:type="dxa"/>
            <w:tcBorders>
              <w:top w:val="single" w:sz="4" w:space="0" w:color="000000"/>
              <w:left w:val="single" w:sz="4" w:space="0" w:color="000000"/>
              <w:bottom w:val="single" w:sz="4" w:space="0" w:color="000000"/>
              <w:right w:val="single" w:sz="4" w:space="0" w:color="000000"/>
            </w:tcBorders>
          </w:tcPr>
          <w:p w14:paraId="7154C108" w14:textId="77777777" w:rsidR="00181858" w:rsidRDefault="00181858">
            <w:pPr>
              <w:suppressAutoHyphens/>
              <w:kinsoku w:val="0"/>
              <w:wordWrap w:val="0"/>
              <w:overflowPunct w:val="0"/>
              <w:autoSpaceDE w:val="0"/>
              <w:autoSpaceDN w:val="0"/>
              <w:spacing w:line="336" w:lineRule="atLeast"/>
              <w:jc w:val="left"/>
              <w:rPr>
                <w:rFonts w:hAnsi="Times New Roman" w:cs="Times New Roman"/>
              </w:rPr>
            </w:pPr>
            <w:bookmarkStart w:id="0" w:name="_GoBack"/>
            <w:bookmarkEnd w:id="0"/>
          </w:p>
          <w:p w14:paraId="5B7E3595" w14:textId="77777777" w:rsidR="00181858" w:rsidRDefault="0018185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t xml:space="preserve"> </w:t>
            </w:r>
            <w:r>
              <w:rPr>
                <w:rFonts w:hint="eastAsia"/>
              </w:rPr>
              <w:t>印</w:t>
            </w:r>
          </w:p>
          <w:p w14:paraId="13DA81B4" w14:textId="77777777" w:rsidR="00181858" w:rsidRDefault="00181858">
            <w:pPr>
              <w:suppressAutoHyphens/>
              <w:kinsoku w:val="0"/>
              <w:wordWrap w:val="0"/>
              <w:overflowPunct w:val="0"/>
              <w:autoSpaceDE w:val="0"/>
              <w:autoSpaceDN w:val="0"/>
              <w:spacing w:line="336" w:lineRule="atLeast"/>
              <w:jc w:val="left"/>
              <w:rPr>
                <w:rFonts w:hAnsi="Times New Roman" w:cs="Times New Roman"/>
              </w:rPr>
            </w:pPr>
          </w:p>
          <w:p w14:paraId="40AE916F" w14:textId="77777777" w:rsidR="00181858" w:rsidRDefault="0018185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rsidR="008F5EC3">
              <w:rPr>
                <w:rFonts w:hint="eastAsia"/>
              </w:rPr>
              <w:t>令和</w:t>
            </w:r>
            <w:r>
              <w:rPr>
                <w:rFonts w:hint="eastAsia"/>
              </w:rPr>
              <w:t xml:space="preserve">　　　年</w:t>
            </w:r>
            <w:r>
              <w:t>(</w:t>
            </w:r>
            <w:r>
              <w:rPr>
                <w:rFonts w:hint="eastAsia"/>
              </w:rPr>
              <w:t>モ</w:t>
            </w:r>
            <w:r>
              <w:t>)</w:t>
            </w:r>
            <w:r>
              <w:rPr>
                <w:rFonts w:hint="eastAsia"/>
              </w:rPr>
              <w:t>第　　　　　　　号</w:t>
            </w:r>
          </w:p>
          <w:p w14:paraId="040E2E43" w14:textId="77777777" w:rsidR="00181858" w:rsidRDefault="00181858">
            <w:pPr>
              <w:suppressAutoHyphens/>
              <w:kinsoku w:val="0"/>
              <w:wordWrap w:val="0"/>
              <w:overflowPunct w:val="0"/>
              <w:autoSpaceDE w:val="0"/>
              <w:autoSpaceDN w:val="0"/>
              <w:spacing w:line="336" w:lineRule="atLeast"/>
              <w:jc w:val="left"/>
              <w:rPr>
                <w:rFonts w:hAnsi="Times New Roman" w:cs="Times New Roman"/>
              </w:rPr>
            </w:pPr>
          </w:p>
          <w:p w14:paraId="2F117923" w14:textId="77777777" w:rsidR="00181858" w:rsidRDefault="0018185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rPr>
                <w:rFonts w:hint="eastAsia"/>
                <w:b/>
                <w:bCs/>
              </w:rPr>
              <w:t>支払保証委託契約原因消滅証明申請書</w:t>
            </w:r>
          </w:p>
          <w:p w14:paraId="4C61016A" w14:textId="77777777" w:rsidR="00181858" w:rsidRDefault="00181858">
            <w:pPr>
              <w:suppressAutoHyphens/>
              <w:kinsoku w:val="0"/>
              <w:wordWrap w:val="0"/>
              <w:overflowPunct w:val="0"/>
              <w:autoSpaceDE w:val="0"/>
              <w:autoSpaceDN w:val="0"/>
              <w:spacing w:line="336" w:lineRule="atLeast"/>
              <w:jc w:val="left"/>
              <w:rPr>
                <w:rFonts w:hAnsi="Times New Roman" w:cs="Times New Roman"/>
              </w:rPr>
            </w:pPr>
          </w:p>
          <w:p w14:paraId="40802735" w14:textId="77777777" w:rsidR="00181858" w:rsidRDefault="0018185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申</w:t>
            </w:r>
            <w:r>
              <w:t xml:space="preserve"> </w:t>
            </w:r>
            <w:r>
              <w:rPr>
                <w:rFonts w:hint="eastAsia"/>
              </w:rPr>
              <w:t>立</w:t>
            </w:r>
            <w:r>
              <w:t xml:space="preserve"> </w:t>
            </w:r>
            <w:r>
              <w:rPr>
                <w:rFonts w:hint="eastAsia"/>
              </w:rPr>
              <w:t>人</w:t>
            </w:r>
          </w:p>
          <w:p w14:paraId="0F6D0515" w14:textId="77777777" w:rsidR="00181858" w:rsidRDefault="0018185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被申立人</w:t>
            </w:r>
          </w:p>
          <w:p w14:paraId="6468AE86" w14:textId="77777777" w:rsidR="00181858" w:rsidRDefault="00181858">
            <w:pPr>
              <w:suppressAutoHyphens/>
              <w:kinsoku w:val="0"/>
              <w:wordWrap w:val="0"/>
              <w:overflowPunct w:val="0"/>
              <w:autoSpaceDE w:val="0"/>
              <w:autoSpaceDN w:val="0"/>
              <w:spacing w:line="336" w:lineRule="atLeast"/>
              <w:jc w:val="left"/>
              <w:rPr>
                <w:rFonts w:hAnsi="Times New Roman" w:cs="Times New Roman"/>
              </w:rPr>
            </w:pPr>
          </w:p>
          <w:p w14:paraId="1EFC37DA" w14:textId="77777777" w:rsidR="00181858" w:rsidRDefault="0018185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東京地方裁判所</w:t>
            </w:r>
            <w:r w:rsidR="008F5EC3">
              <w:rPr>
                <w:rFonts w:hint="eastAsia"/>
              </w:rPr>
              <w:t>令和</w:t>
            </w:r>
            <w:r>
              <w:rPr>
                <w:rFonts w:hint="eastAsia"/>
              </w:rPr>
              <w:t xml:space="preserve">　　　年（ヨ）・（モ）第　　　　　　号</w:t>
            </w:r>
          </w:p>
          <w:p w14:paraId="4CF7729F" w14:textId="2BDBB542" w:rsidR="00181858" w:rsidRDefault="0018185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申立事件について</w:t>
            </w:r>
            <w:r w:rsidR="00CE5A2B">
              <w:rPr>
                <w:rFonts w:hint="eastAsia"/>
              </w:rPr>
              <w:t>、</w:t>
            </w:r>
            <w:r>
              <w:rPr>
                <w:rFonts w:hint="eastAsia"/>
              </w:rPr>
              <w:t>申立人が下記記載の契約を締結す</w:t>
            </w:r>
          </w:p>
          <w:p w14:paraId="4BF52217" w14:textId="21127D08" w:rsidR="00181858" w:rsidRDefault="00ED7B19">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ることにより提供した担保について担保取消決定がなされ、同決定は確定したので</w:t>
            </w:r>
          </w:p>
          <w:p w14:paraId="1629AE84" w14:textId="77777777" w:rsidR="00181858" w:rsidRDefault="0018185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契約原因が消滅したことを証明してください。</w:t>
            </w:r>
          </w:p>
          <w:p w14:paraId="5818AF7B" w14:textId="77777777" w:rsidR="00181858" w:rsidRDefault="00181858">
            <w:pPr>
              <w:suppressAutoHyphens/>
              <w:kinsoku w:val="0"/>
              <w:wordWrap w:val="0"/>
              <w:overflowPunct w:val="0"/>
              <w:autoSpaceDE w:val="0"/>
              <w:autoSpaceDN w:val="0"/>
              <w:spacing w:line="336" w:lineRule="atLeast"/>
              <w:jc w:val="left"/>
              <w:rPr>
                <w:rFonts w:hAnsi="Times New Roman" w:cs="Times New Roman"/>
              </w:rPr>
            </w:pPr>
          </w:p>
          <w:p w14:paraId="4610DDFF" w14:textId="77777777" w:rsidR="00181858" w:rsidRDefault="0018185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t xml:space="preserve"> </w:t>
            </w:r>
            <w:r>
              <w:rPr>
                <w:rFonts w:hint="eastAsia"/>
              </w:rPr>
              <w:t>記</w:t>
            </w:r>
          </w:p>
          <w:p w14:paraId="10215116" w14:textId="77777777" w:rsidR="00181858" w:rsidRDefault="00181858">
            <w:pPr>
              <w:suppressAutoHyphens/>
              <w:kinsoku w:val="0"/>
              <w:wordWrap w:val="0"/>
              <w:overflowPunct w:val="0"/>
              <w:autoSpaceDE w:val="0"/>
              <w:autoSpaceDN w:val="0"/>
              <w:spacing w:line="336" w:lineRule="atLeast"/>
              <w:jc w:val="left"/>
              <w:rPr>
                <w:rFonts w:hAnsi="Times New Roman" w:cs="Times New Roman"/>
              </w:rPr>
            </w:pPr>
          </w:p>
          <w:p w14:paraId="69307D79" w14:textId="77777777" w:rsidR="00181858" w:rsidRDefault="0018185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契約締結日　　　</w:t>
            </w:r>
            <w:r w:rsidR="008F5EC3">
              <w:rPr>
                <w:rFonts w:hint="eastAsia"/>
              </w:rPr>
              <w:t>令和</w:t>
            </w:r>
            <w:r>
              <w:rPr>
                <w:rFonts w:hint="eastAsia"/>
              </w:rPr>
              <w:t xml:space="preserve">　　　年　　　月　　　日</w:t>
            </w:r>
          </w:p>
          <w:p w14:paraId="044A8BEA" w14:textId="77777777" w:rsidR="00181858" w:rsidRDefault="0018185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契約の相手方　　□株式会社　　　　　　　　　銀行（　　　　　　店）</w:t>
            </w:r>
          </w:p>
          <w:p w14:paraId="3AE63446" w14:textId="77777777" w:rsidR="00181858" w:rsidRDefault="0018185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p>
          <w:p w14:paraId="2C7037F9" w14:textId="77777777" w:rsidR="00181858" w:rsidRDefault="0018185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限度とする金額　金　　　　　　万円</w:t>
            </w:r>
          </w:p>
          <w:p w14:paraId="68201D6D" w14:textId="77777777" w:rsidR="00181858" w:rsidRDefault="00181858">
            <w:pPr>
              <w:suppressAutoHyphens/>
              <w:kinsoku w:val="0"/>
              <w:wordWrap w:val="0"/>
              <w:overflowPunct w:val="0"/>
              <w:autoSpaceDE w:val="0"/>
              <w:autoSpaceDN w:val="0"/>
              <w:spacing w:line="336" w:lineRule="atLeast"/>
              <w:jc w:val="left"/>
              <w:rPr>
                <w:rFonts w:hAnsi="Times New Roman" w:cs="Times New Roman"/>
              </w:rPr>
            </w:pPr>
          </w:p>
          <w:p w14:paraId="3315D3DD" w14:textId="77777777" w:rsidR="00181858" w:rsidRDefault="0018185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rsidR="008F5EC3">
              <w:rPr>
                <w:rFonts w:hint="eastAsia"/>
              </w:rPr>
              <w:t>令和</w:t>
            </w:r>
            <w:r>
              <w:rPr>
                <w:rFonts w:hint="eastAsia"/>
              </w:rPr>
              <w:t xml:space="preserve">　　　年　　　月　　　日</w:t>
            </w:r>
          </w:p>
          <w:p w14:paraId="676D8306" w14:textId="77777777" w:rsidR="00181858" w:rsidRDefault="00181858">
            <w:pPr>
              <w:suppressAutoHyphens/>
              <w:kinsoku w:val="0"/>
              <w:wordWrap w:val="0"/>
              <w:overflowPunct w:val="0"/>
              <w:autoSpaceDE w:val="0"/>
              <w:autoSpaceDN w:val="0"/>
              <w:spacing w:line="336" w:lineRule="atLeast"/>
              <w:jc w:val="left"/>
              <w:rPr>
                <w:rFonts w:hAnsi="Times New Roman" w:cs="Times New Roman"/>
              </w:rPr>
            </w:pPr>
          </w:p>
          <w:p w14:paraId="6F4870CB" w14:textId="57283EB8" w:rsidR="00181858" w:rsidRDefault="0018185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□申立人</w:t>
            </w:r>
            <w:r w:rsidR="00ED7B19">
              <w:rPr>
                <w:rFonts w:hint="eastAsia"/>
                <w:sz w:val="18"/>
                <w:szCs w:val="18"/>
              </w:rPr>
              <w:t>（この欄には法人の場合は法人名の外、</w:t>
            </w:r>
            <w:r>
              <w:rPr>
                <w:rFonts w:hint="eastAsia"/>
                <w:sz w:val="18"/>
                <w:szCs w:val="18"/>
              </w:rPr>
              <w:t>代表者名を記載する。）</w:t>
            </w:r>
          </w:p>
          <w:p w14:paraId="491C0000" w14:textId="77777777" w:rsidR="00181858" w:rsidRDefault="00181858">
            <w:pPr>
              <w:suppressAutoHyphens/>
              <w:kinsoku w:val="0"/>
              <w:wordWrap w:val="0"/>
              <w:overflowPunct w:val="0"/>
              <w:autoSpaceDE w:val="0"/>
              <w:autoSpaceDN w:val="0"/>
              <w:spacing w:line="336" w:lineRule="atLeast"/>
              <w:jc w:val="left"/>
              <w:rPr>
                <w:rFonts w:hAnsi="Times New Roman" w:cs="Times New Roman"/>
              </w:rPr>
            </w:pPr>
          </w:p>
          <w:p w14:paraId="5238DB56" w14:textId="77777777" w:rsidR="00181858" w:rsidRDefault="0018185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印</w:t>
            </w:r>
          </w:p>
          <w:p w14:paraId="6A435C30" w14:textId="77777777" w:rsidR="00181858" w:rsidRDefault="0018185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□申立人代理人　　　　　　　　　　　　　　　　　印</w:t>
            </w:r>
          </w:p>
          <w:p w14:paraId="3534977F" w14:textId="48CBF921" w:rsidR="00181858" w:rsidRDefault="00181858">
            <w:pPr>
              <w:suppressAutoHyphens/>
              <w:kinsoku w:val="0"/>
              <w:wordWrap w:val="0"/>
              <w:overflowPunct w:val="0"/>
              <w:autoSpaceDE w:val="0"/>
              <w:autoSpaceDN w:val="0"/>
              <w:spacing w:line="336" w:lineRule="atLeast"/>
              <w:jc w:val="left"/>
              <w:rPr>
                <w:rFonts w:hAnsi="Times New Roman" w:cs="Times New Roman"/>
              </w:rPr>
            </w:pPr>
          </w:p>
          <w:p w14:paraId="54213A02" w14:textId="77777777" w:rsidR="00ED7B19" w:rsidRDefault="00ED7B19">
            <w:pPr>
              <w:suppressAutoHyphens/>
              <w:kinsoku w:val="0"/>
              <w:wordWrap w:val="0"/>
              <w:overflowPunct w:val="0"/>
              <w:autoSpaceDE w:val="0"/>
              <w:autoSpaceDN w:val="0"/>
              <w:spacing w:line="336" w:lineRule="atLeast"/>
              <w:jc w:val="left"/>
              <w:rPr>
                <w:rFonts w:hAnsi="Times New Roman" w:cs="Times New Roman"/>
              </w:rPr>
            </w:pPr>
          </w:p>
          <w:p w14:paraId="3CE8C4A0" w14:textId="77777777" w:rsidR="00ED7B19" w:rsidRDefault="00ED7B19">
            <w:pPr>
              <w:suppressAutoHyphens/>
              <w:kinsoku w:val="0"/>
              <w:wordWrap w:val="0"/>
              <w:overflowPunct w:val="0"/>
              <w:autoSpaceDE w:val="0"/>
              <w:autoSpaceDN w:val="0"/>
              <w:spacing w:line="336" w:lineRule="atLeast"/>
              <w:jc w:val="left"/>
              <w:rPr>
                <w:rFonts w:hAnsi="Times New Roman" w:cs="Times New Roman"/>
              </w:rPr>
            </w:pPr>
          </w:p>
          <w:p w14:paraId="3DA4B8DB" w14:textId="0F9002E6" w:rsidR="00181858" w:rsidRDefault="0018185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東京地方裁判所民事第</w:t>
            </w:r>
            <w:r w:rsidR="00B063C2">
              <w:rPr>
                <w:rFonts w:hint="eastAsia"/>
              </w:rPr>
              <w:t>８</w:t>
            </w:r>
            <w:r>
              <w:rPr>
                <w:rFonts w:hint="eastAsia"/>
              </w:rPr>
              <w:t>部　御中</w:t>
            </w:r>
          </w:p>
          <w:p w14:paraId="0B16BF2E" w14:textId="77777777" w:rsidR="00181858" w:rsidRDefault="00181858">
            <w:pPr>
              <w:suppressAutoHyphens/>
              <w:kinsoku w:val="0"/>
              <w:wordWrap w:val="0"/>
              <w:overflowPunct w:val="0"/>
              <w:autoSpaceDE w:val="0"/>
              <w:autoSpaceDN w:val="0"/>
              <w:spacing w:line="336" w:lineRule="atLeast"/>
              <w:jc w:val="left"/>
              <w:rPr>
                <w:rFonts w:hAnsi="Times New Roman" w:cs="Times New Roman"/>
              </w:rPr>
            </w:pPr>
          </w:p>
          <w:p w14:paraId="5B92A73F" w14:textId="77777777" w:rsidR="00181858" w:rsidRDefault="00181858">
            <w:pPr>
              <w:suppressAutoHyphens/>
              <w:kinsoku w:val="0"/>
              <w:wordWrap w:val="0"/>
              <w:overflowPunct w:val="0"/>
              <w:autoSpaceDE w:val="0"/>
              <w:autoSpaceDN w:val="0"/>
              <w:spacing w:line="336" w:lineRule="atLeast"/>
              <w:jc w:val="left"/>
              <w:rPr>
                <w:rFonts w:hAnsi="Times New Roman" w:cs="Times New Roman"/>
              </w:rPr>
            </w:pPr>
          </w:p>
          <w:p w14:paraId="2426F462" w14:textId="77777777" w:rsidR="00181858" w:rsidRDefault="00181858">
            <w:pPr>
              <w:suppressAutoHyphens/>
              <w:kinsoku w:val="0"/>
              <w:wordWrap w:val="0"/>
              <w:overflowPunct w:val="0"/>
              <w:autoSpaceDE w:val="0"/>
              <w:autoSpaceDN w:val="0"/>
              <w:spacing w:line="336" w:lineRule="atLeast"/>
              <w:jc w:val="left"/>
              <w:rPr>
                <w:rFonts w:hAnsi="Times New Roman" w:cs="Times New Roman"/>
                <w:color w:val="auto"/>
                <w:sz w:val="24"/>
                <w:szCs w:val="24"/>
              </w:rPr>
            </w:pPr>
            <w:r>
              <w:rPr>
                <w:rFonts w:hint="eastAsia"/>
                <w:sz w:val="16"/>
                <w:szCs w:val="16"/>
              </w:rPr>
              <w:t xml:space="preserve">　＊該当箇所は□にレ点を付す。</w:t>
            </w:r>
          </w:p>
        </w:tc>
      </w:tr>
    </w:tbl>
    <w:p w14:paraId="361AD42E" w14:textId="77777777" w:rsidR="00181858" w:rsidRDefault="00181858">
      <w:pPr>
        <w:adjustRightInd/>
        <w:ind w:left="630" w:hanging="630"/>
        <w:rPr>
          <w:rFonts w:hAnsi="Times New Roman" w:cs="Times New Roman"/>
        </w:rPr>
      </w:pPr>
    </w:p>
    <w:p w14:paraId="3E4AB104" w14:textId="2CBA96E4" w:rsidR="00181858" w:rsidRDefault="00181858">
      <w:pPr>
        <w:adjustRightInd/>
        <w:ind w:left="630" w:hanging="630"/>
        <w:rPr>
          <w:rFonts w:hAnsi="Times New Roman" w:cs="Times New Roman"/>
        </w:rPr>
      </w:pPr>
      <w:r>
        <w:rPr>
          <w:rFonts w:hint="eastAsia"/>
        </w:rPr>
        <w:t>（注）第</w:t>
      </w:r>
      <w:r w:rsidR="00ED7B19">
        <w:rPr>
          <w:rFonts w:hint="eastAsia"/>
        </w:rPr>
        <w:t>三者の支払保証委託契約による立担保の場合における申立人の表示は、</w:t>
      </w:r>
      <w:r>
        <w:rPr>
          <w:rFonts w:hint="eastAsia"/>
        </w:rPr>
        <w:t>第三者供託の場合と同様です。</w:t>
      </w:r>
    </w:p>
    <w:p w14:paraId="5275CB28" w14:textId="77777777" w:rsidR="00181858" w:rsidRDefault="00181858">
      <w:pPr>
        <w:adjustRightInd/>
        <w:rPr>
          <w:rFonts w:hAnsi="Times New Roman" w:cs="Times New Roman"/>
        </w:rPr>
      </w:pPr>
    </w:p>
    <w:sectPr w:rsidR="00181858">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644" w:bottom="1700" w:left="1700"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FE5C8" w14:textId="77777777" w:rsidR="007E4F09" w:rsidRDefault="007E4F09">
      <w:r>
        <w:separator/>
      </w:r>
    </w:p>
  </w:endnote>
  <w:endnote w:type="continuationSeparator" w:id="0">
    <w:p w14:paraId="38F8AB52" w14:textId="77777777" w:rsidR="007E4F09" w:rsidRDefault="007E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21D28" w14:textId="77777777" w:rsidR="008B22CD" w:rsidRDefault="008B22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4D4F4" w14:textId="77777777" w:rsidR="008B22CD" w:rsidRDefault="008B22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426E7" w14:textId="77777777" w:rsidR="008B22CD" w:rsidRDefault="008B22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A6ED9" w14:textId="77777777" w:rsidR="007E4F09" w:rsidRDefault="007E4F09">
      <w:r>
        <w:rPr>
          <w:rFonts w:hAnsi="Times New Roman" w:cs="Times New Roman"/>
          <w:color w:val="auto"/>
          <w:sz w:val="2"/>
          <w:szCs w:val="2"/>
        </w:rPr>
        <w:continuationSeparator/>
      </w:r>
    </w:p>
  </w:footnote>
  <w:footnote w:type="continuationSeparator" w:id="0">
    <w:p w14:paraId="7501448F" w14:textId="77777777" w:rsidR="007E4F09" w:rsidRDefault="007E4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6BC70" w14:textId="77777777" w:rsidR="008B22CD" w:rsidRDefault="008B22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54901" w14:textId="131E4EEA" w:rsidR="00ED7B19" w:rsidRDefault="00ED7B19">
    <w:pPr>
      <w:pStyle w:val="a3"/>
    </w:pPr>
  </w:p>
  <w:p w14:paraId="0CC612D8" w14:textId="42CE0285" w:rsidR="00ED7B19" w:rsidRDefault="008B22CD">
    <w:pPr>
      <w:pStyle w:val="a3"/>
    </w:pPr>
    <w:r>
      <w:rPr>
        <w:rFonts w:ascii="游ゴシック Medium" w:eastAsia="游ゴシック Medium" w:hAnsi="游ゴシック Medium" w:cs="ＭＳ Ｐゴシック" w:hint="eastAsia"/>
        <w:b/>
        <w:bCs/>
      </w:rPr>
      <w:t>【</w:t>
    </w:r>
    <w:r w:rsidR="00ED7B19" w:rsidRPr="00ED3826">
      <w:rPr>
        <w:rFonts w:ascii="游ゴシック Medium" w:eastAsia="游ゴシック Medium" w:hAnsi="游ゴシック Medium" w:cs="ＭＳ Ｐゴシック" w:hint="eastAsia"/>
        <w:b/>
        <w:bCs/>
      </w:rPr>
      <w:t>書式５</w:t>
    </w:r>
    <w:r w:rsidR="00ED7B19" w:rsidRPr="00ED3826">
      <w:rPr>
        <w:rFonts w:ascii="游ゴシック Medium" w:eastAsia="游ゴシック Medium" w:hAnsi="游ゴシック Medium" w:cs="ＭＳ Ｐゴシック"/>
        <w:b/>
        <w:bCs/>
      </w:rPr>
      <w:t>】</w:t>
    </w:r>
    <w:r w:rsidR="00ED7B19" w:rsidRPr="00ED3826">
      <w:rPr>
        <w:rFonts w:ascii="游ゴシック Medium" w:eastAsia="游ゴシック Medium" w:hAnsi="游ゴシック Medium" w:cs="ＭＳ Ｐゴシック" w:hint="eastAsia"/>
        <w:b/>
        <w:bCs/>
      </w:rPr>
      <w:t>支払保証委託契約原因消滅証明申請書</w:t>
    </w:r>
  </w:p>
  <w:p w14:paraId="0FB63F4A" w14:textId="77777777" w:rsidR="00ED7B19" w:rsidRDefault="00ED7B1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E291C" w14:textId="77777777" w:rsidR="008B22CD" w:rsidRDefault="008B22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hyphenationZone w:val="0"/>
  <w:drawingGridHorizontalSpacing w:val="0"/>
  <w:drawingGridVerticalSpacing w:val="33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58"/>
    <w:rsid w:val="00094A9D"/>
    <w:rsid w:val="00181858"/>
    <w:rsid w:val="001F1A50"/>
    <w:rsid w:val="007E4581"/>
    <w:rsid w:val="007E4F09"/>
    <w:rsid w:val="008B22CD"/>
    <w:rsid w:val="008F5EC3"/>
    <w:rsid w:val="00A011CE"/>
    <w:rsid w:val="00AD79AF"/>
    <w:rsid w:val="00B063C2"/>
    <w:rsid w:val="00CE5A2B"/>
    <w:rsid w:val="00ED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C70AB4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7B19"/>
    <w:pPr>
      <w:tabs>
        <w:tab w:val="center" w:pos="4252"/>
        <w:tab w:val="right" w:pos="8504"/>
      </w:tabs>
      <w:snapToGrid w:val="0"/>
    </w:pPr>
  </w:style>
  <w:style w:type="character" w:customStyle="1" w:styleId="a4">
    <w:name w:val="ヘッダー (文字)"/>
    <w:basedOn w:val="a0"/>
    <w:link w:val="a3"/>
    <w:uiPriority w:val="99"/>
    <w:rsid w:val="00ED7B19"/>
    <w:rPr>
      <w:rFonts w:ascii="ＭＳ ゴシック" w:eastAsia="ＭＳ ゴシック" w:hAnsi="ＭＳ ゴシック" w:cs="ＭＳ ゴシック"/>
      <w:color w:val="000000"/>
      <w:kern w:val="0"/>
    </w:rPr>
  </w:style>
  <w:style w:type="paragraph" w:styleId="a5">
    <w:name w:val="footer"/>
    <w:basedOn w:val="a"/>
    <w:link w:val="a6"/>
    <w:uiPriority w:val="99"/>
    <w:rsid w:val="00ED7B19"/>
    <w:pPr>
      <w:tabs>
        <w:tab w:val="center" w:pos="4252"/>
        <w:tab w:val="right" w:pos="8504"/>
      </w:tabs>
      <w:snapToGrid w:val="0"/>
    </w:pPr>
  </w:style>
  <w:style w:type="character" w:customStyle="1" w:styleId="a6">
    <w:name w:val="フッター (文字)"/>
    <w:basedOn w:val="a0"/>
    <w:link w:val="a5"/>
    <w:uiPriority w:val="99"/>
    <w:rsid w:val="00ED7B19"/>
    <w:rPr>
      <w:rFonts w:ascii="ＭＳ ゴシック" w:eastAsia="ＭＳ ゴシック" w:hAnsi="ＭＳ ゴシック"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286</Characters>
  <Application>Microsoft Office Word</Application>
  <DocSecurity>0</DocSecurity>
  <Lines>2</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2024-03-08T01:39:00Z</dcterms:created>
  <dcterms:modified xsi:type="dcterms:W3CDTF">2024-03-08T01:39:00Z</dcterms:modified>
</cp:coreProperties>
</file>