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0780A" w14:textId="77777777" w:rsidR="00D45257" w:rsidRPr="00D45257" w:rsidRDefault="00DD075C" w:rsidP="00D45257">
      <w:pPr>
        <w:ind w:left="252" w:hangingChars="100" w:hanging="252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令和</w:t>
      </w:r>
      <w:r w:rsidR="00D45257" w:rsidRPr="00D45257">
        <w:rPr>
          <w:rFonts w:hAnsi="Times New Roman" w:hint="eastAsia"/>
        </w:rPr>
        <w:t xml:space="preserve">　　　年（モ）第　　　　　号</w:t>
      </w:r>
    </w:p>
    <w:p w14:paraId="3ABC0BAE" w14:textId="77777777"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 xml:space="preserve">申立人　</w:t>
      </w:r>
    </w:p>
    <w:p w14:paraId="5B18F0FE" w14:textId="77777777"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>被申立人</w:t>
      </w:r>
    </w:p>
    <w:p w14:paraId="66E237DB" w14:textId="77777777" w:rsidR="00D45257" w:rsidRPr="00D45257" w:rsidRDefault="00D45257" w:rsidP="00D45257">
      <w:pPr>
        <w:ind w:left="252" w:hangingChars="100" w:hanging="252"/>
        <w:rPr>
          <w:rFonts w:hAnsi="Times New Roman"/>
        </w:rPr>
      </w:pPr>
    </w:p>
    <w:p w14:paraId="0F85C8DE" w14:textId="564E89FA" w:rsidR="00D45257" w:rsidRPr="00D45257" w:rsidRDefault="00D45257" w:rsidP="00D45257">
      <w:pPr>
        <w:ind w:left="293" w:hangingChars="100" w:hanging="293"/>
        <w:jc w:val="center"/>
        <w:rPr>
          <w:rFonts w:hAnsi="Times New Roman"/>
          <w:b/>
          <w:sz w:val="28"/>
          <w:szCs w:val="28"/>
        </w:rPr>
      </w:pPr>
      <w:r w:rsidRPr="00D45257">
        <w:rPr>
          <w:rFonts w:hAnsi="Times New Roman" w:hint="eastAsia"/>
          <w:b/>
          <w:sz w:val="28"/>
          <w:szCs w:val="28"/>
        </w:rPr>
        <w:t>受　　　　書</w:t>
      </w:r>
    </w:p>
    <w:p w14:paraId="1A77AD3D" w14:textId="77777777" w:rsidR="00D45257" w:rsidRPr="00D45257" w:rsidRDefault="00D45257" w:rsidP="00D45257">
      <w:pPr>
        <w:ind w:left="252" w:hangingChars="100" w:hanging="252"/>
        <w:rPr>
          <w:rFonts w:hAnsi="Times New Roman"/>
        </w:rPr>
      </w:pPr>
    </w:p>
    <w:p w14:paraId="7C3DC6A9" w14:textId="77777777" w:rsidR="00D45257" w:rsidRPr="00D45257" w:rsidRDefault="00DD075C" w:rsidP="00D45257">
      <w:pPr>
        <w:ind w:left="252" w:right="504" w:hangingChars="100" w:hanging="252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D45257" w:rsidRPr="00D45257">
        <w:rPr>
          <w:rFonts w:hAnsi="Times New Roman" w:hint="eastAsia"/>
        </w:rPr>
        <w:t xml:space="preserve">　　年　　月　　日　</w:t>
      </w:r>
    </w:p>
    <w:p w14:paraId="68FB48DD" w14:textId="33860AA7" w:rsidR="00D45257" w:rsidRDefault="00DF1A62" w:rsidP="00D45257">
      <w:pPr>
        <w:rPr>
          <w:rFonts w:hAnsi="Times New Roman"/>
        </w:rPr>
      </w:pPr>
      <w:r>
        <w:rPr>
          <w:rFonts w:hAnsi="Times New Roman" w:hint="eastAsia"/>
        </w:rPr>
        <w:t>東京</w:t>
      </w:r>
      <w:r w:rsidR="00D45257" w:rsidRPr="00D45257">
        <w:rPr>
          <w:rFonts w:hAnsi="Times New Roman" w:hint="eastAsia"/>
        </w:rPr>
        <w:t>地方裁判所民事</w:t>
      </w:r>
      <w:r>
        <w:rPr>
          <w:rFonts w:hAnsi="Times New Roman" w:hint="eastAsia"/>
        </w:rPr>
        <w:t>第８</w:t>
      </w:r>
      <w:r w:rsidR="00D45257" w:rsidRPr="00D45257">
        <w:rPr>
          <w:rFonts w:hAnsi="Times New Roman" w:hint="eastAsia"/>
        </w:rPr>
        <w:t>部　御中</w:t>
      </w:r>
    </w:p>
    <w:p w14:paraId="0B272FB6" w14:textId="77777777" w:rsidR="00D45257" w:rsidRDefault="00D45257" w:rsidP="00D45257">
      <w:pPr>
        <w:ind w:firstLineChars="700" w:firstLine="1764"/>
        <w:jc w:val="right"/>
        <w:rPr>
          <w:rFonts w:hAnsi="Times New Roman"/>
        </w:rPr>
      </w:pPr>
    </w:p>
    <w:p w14:paraId="795E2265" w14:textId="7C259BEF" w:rsidR="00D45257" w:rsidRPr="00D45257" w:rsidRDefault="00D45257" w:rsidP="00DB62A9">
      <w:pPr>
        <w:wordWrap w:val="0"/>
        <w:ind w:right="30" w:firstLineChars="1300" w:firstLine="3276"/>
        <w:jc w:val="right"/>
        <w:rPr>
          <w:rFonts w:hAnsi="Times New Roman"/>
        </w:rPr>
      </w:pPr>
      <w:r w:rsidRPr="00D45257">
        <w:rPr>
          <w:rFonts w:hAnsi="Times New Roman" w:hint="eastAsia"/>
        </w:rPr>
        <w:t>申立人</w:t>
      </w:r>
      <w:r w:rsidR="00DF1A62">
        <w:rPr>
          <w:rFonts w:hAnsi="Times New Roman" w:hint="eastAsia"/>
        </w:rPr>
        <w:t xml:space="preserve">　代理人</w:t>
      </w:r>
      <w:r w:rsidRPr="00D45257">
        <w:rPr>
          <w:rFonts w:hAnsi="Times New Roman" w:hint="eastAsia"/>
        </w:rPr>
        <w:t xml:space="preserve">　　　　</w:t>
      </w:r>
      <w:r w:rsidRPr="00D45257">
        <w:rPr>
          <w:rFonts w:hAnsi="Times New Roman"/>
        </w:rPr>
        <w:t xml:space="preserve">               </w:t>
      </w:r>
      <w:r w:rsidR="00DB62A9">
        <w:rPr>
          <w:rFonts w:hAnsi="Times New Roman" w:hint="eastAsia"/>
        </w:rPr>
        <w:t xml:space="preserve">　　</w:t>
      </w:r>
      <w:r w:rsidRPr="00D45257">
        <w:rPr>
          <w:rFonts w:hAnsi="Times New Roman"/>
        </w:rPr>
        <w:t>印</w:t>
      </w:r>
      <w:r w:rsidR="00DB62A9">
        <w:rPr>
          <w:rFonts w:hAnsi="Times New Roman" w:hint="eastAsia"/>
        </w:rPr>
        <w:t xml:space="preserve">　　</w:t>
      </w:r>
    </w:p>
    <w:p w14:paraId="2B5A6F42" w14:textId="77777777" w:rsidR="00DB62A9" w:rsidRDefault="00DB62A9" w:rsidP="00D45257">
      <w:pPr>
        <w:ind w:left="252" w:hangingChars="100" w:hanging="252"/>
        <w:rPr>
          <w:rFonts w:hAnsi="Times New Roman"/>
        </w:rPr>
      </w:pPr>
    </w:p>
    <w:p w14:paraId="476B067A" w14:textId="2F54B51E"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 xml:space="preserve">　下記書類（□に</w:t>
      </w:r>
      <w:r w:rsidR="00D94FDC">
        <w:rPr>
          <w:rFonts w:hAnsi="Times New Roman" w:hint="eastAsia"/>
        </w:rPr>
        <w:t>レ</w:t>
      </w:r>
      <w:r w:rsidRPr="00D45257">
        <w:rPr>
          <w:rFonts w:hAnsi="Times New Roman" w:hint="eastAsia"/>
        </w:rPr>
        <w:t>を付したもの）を受領しました。</w:t>
      </w:r>
    </w:p>
    <w:p w14:paraId="6FE44571" w14:textId="77777777" w:rsidR="00D45257" w:rsidRPr="00D45257" w:rsidRDefault="00D45257" w:rsidP="00D45257">
      <w:pPr>
        <w:ind w:left="252" w:hangingChars="100" w:hanging="252"/>
        <w:rPr>
          <w:rFonts w:hAnsi="Times New Roman"/>
        </w:rPr>
      </w:pPr>
    </w:p>
    <w:p w14:paraId="2348F910" w14:textId="77777777" w:rsidR="00D45257" w:rsidRPr="00D45257" w:rsidRDefault="00D45257" w:rsidP="00D45257">
      <w:pPr>
        <w:ind w:left="252" w:hangingChars="100" w:hanging="252"/>
        <w:jc w:val="center"/>
        <w:rPr>
          <w:rFonts w:hAnsi="Times New Roman"/>
        </w:rPr>
      </w:pPr>
      <w:r w:rsidRPr="00D45257">
        <w:rPr>
          <w:rFonts w:hAnsi="Times New Roman" w:hint="eastAsia"/>
        </w:rPr>
        <w:t>記</w:t>
      </w:r>
    </w:p>
    <w:p w14:paraId="41879BC7" w14:textId="77777777" w:rsidR="00D45257" w:rsidRPr="00D45257" w:rsidRDefault="00D45257" w:rsidP="00D45257">
      <w:pPr>
        <w:ind w:left="252" w:hangingChars="100" w:hanging="252"/>
        <w:rPr>
          <w:rFonts w:hAnsi="Times New Roman"/>
        </w:rPr>
      </w:pPr>
    </w:p>
    <w:p w14:paraId="0A6FE748" w14:textId="77777777"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>□</w:t>
      </w:r>
      <w:r w:rsidR="00DB62A9">
        <w:rPr>
          <w:rFonts w:hAnsi="Times New Roman" w:hint="eastAsia"/>
        </w:rPr>
        <w:t xml:space="preserve">　</w:t>
      </w:r>
      <w:r w:rsidRPr="00D45257">
        <w:rPr>
          <w:rFonts w:hAnsi="Times New Roman"/>
        </w:rPr>
        <w:t>供託原因消滅証明書</w:t>
      </w:r>
      <w:r w:rsidR="00DB62A9">
        <w:rPr>
          <w:rFonts w:hAnsi="Times New Roman"/>
        </w:rPr>
        <w:t xml:space="preserve">      </w:t>
      </w:r>
      <w:r w:rsidRPr="00D45257">
        <w:rPr>
          <w:rFonts w:hAnsi="Times New Roman"/>
        </w:rPr>
        <w:t xml:space="preserve">　　　     </w:t>
      </w:r>
      <w:r w:rsidR="00DB62A9">
        <w:rPr>
          <w:rFonts w:hAnsi="Times New Roman"/>
        </w:rPr>
        <w:t xml:space="preserve">　　</w:t>
      </w:r>
      <w:r w:rsidRPr="00D45257">
        <w:rPr>
          <w:rFonts w:hAnsi="Times New Roman"/>
        </w:rPr>
        <w:t>１通</w:t>
      </w:r>
    </w:p>
    <w:p w14:paraId="02085B4D" w14:textId="77777777"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>□</w:t>
      </w:r>
      <w:r w:rsidR="00DB62A9">
        <w:rPr>
          <w:rFonts w:hAnsi="Times New Roman" w:hint="eastAsia"/>
        </w:rPr>
        <w:t xml:space="preserve">　</w:t>
      </w:r>
      <w:r w:rsidR="00DB62A9">
        <w:rPr>
          <w:rFonts w:hAnsi="Times New Roman"/>
        </w:rPr>
        <w:t>支払保証委託契約原因消滅証明</w:t>
      </w:r>
      <w:r w:rsidRPr="00D45257">
        <w:rPr>
          <w:rFonts w:hAnsi="Times New Roman"/>
        </w:rPr>
        <w:t>書　　　　 １通</w:t>
      </w:r>
    </w:p>
    <w:p w14:paraId="15A3378C" w14:textId="77777777"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 xml:space="preserve">□　　　　　　　　　　　　　　　　　　　　　　　　　</w:t>
      </w:r>
    </w:p>
    <w:p w14:paraId="3196AD89" w14:textId="77777777"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>□</w:t>
      </w:r>
      <w:r w:rsidRPr="00D45257">
        <w:rPr>
          <w:rFonts w:hAnsi="Times New Roman"/>
        </w:rPr>
        <w:tab/>
        <w:t xml:space="preserve">　　　　　　　　　　　　　　　　　　　　　　　　</w:t>
      </w:r>
    </w:p>
    <w:p w14:paraId="7C8C29AC" w14:textId="77777777" w:rsidR="00D45257" w:rsidRPr="00D45257" w:rsidRDefault="00D45257" w:rsidP="00D45257">
      <w:pPr>
        <w:ind w:left="252" w:hangingChars="100" w:hanging="252"/>
        <w:rPr>
          <w:rFonts w:hAnsi="Times New Roman"/>
        </w:rPr>
      </w:pPr>
    </w:p>
    <w:p w14:paraId="2827A193" w14:textId="7018B186" w:rsidR="00F75705" w:rsidRDefault="00F75705" w:rsidP="00D45257">
      <w:pPr>
        <w:rPr>
          <w:rFonts w:hAnsi="Times New Roman"/>
        </w:rPr>
      </w:pPr>
    </w:p>
    <w:p w14:paraId="7E5F4961" w14:textId="288EF711" w:rsidR="008A7270" w:rsidRDefault="008A7270" w:rsidP="00D45257">
      <w:pPr>
        <w:rPr>
          <w:rFonts w:hAnsi="Times New Roman"/>
        </w:rPr>
      </w:pPr>
    </w:p>
    <w:p w14:paraId="0FA8FF27" w14:textId="61512294" w:rsidR="008A7270" w:rsidRDefault="008A7270" w:rsidP="00D45257">
      <w:pPr>
        <w:rPr>
          <w:rFonts w:hAnsi="Times New Roman"/>
        </w:rPr>
      </w:pPr>
    </w:p>
    <w:p w14:paraId="31585F76" w14:textId="77777777" w:rsidR="008A7270" w:rsidRDefault="008A7270" w:rsidP="008A7270">
      <w:pPr>
        <w:pStyle w:val="a5"/>
      </w:pPr>
      <w:r>
        <w:rPr>
          <w:rFonts w:hint="eastAsia"/>
          <w:sz w:val="20"/>
        </w:rPr>
        <w:t>（注）選択事項は□に印を付したものに限る。</w:t>
      </w:r>
    </w:p>
    <w:p w14:paraId="44349C2E" w14:textId="77777777" w:rsidR="008A7270" w:rsidRPr="00D14D49" w:rsidRDefault="008A7270" w:rsidP="00D45257">
      <w:pPr>
        <w:rPr>
          <w:rFonts w:hAnsi="Times New Roman"/>
        </w:rPr>
      </w:pPr>
    </w:p>
    <w:sectPr w:rsidR="008A7270" w:rsidRPr="00D14D49" w:rsidSect="004E1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pgNumType w:start="1"/>
      <w:cols w:space="720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39FD" w14:textId="77777777" w:rsidR="00C27618" w:rsidRDefault="00C27618">
      <w:r>
        <w:separator/>
      </w:r>
    </w:p>
  </w:endnote>
  <w:endnote w:type="continuationSeparator" w:id="0">
    <w:p w14:paraId="7872EE03" w14:textId="77777777" w:rsidR="00C27618" w:rsidRDefault="00C2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E9048" w14:textId="77777777" w:rsidR="000D2BCF" w:rsidRDefault="000D2B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27E0" w14:textId="77777777" w:rsidR="000D2BCF" w:rsidRDefault="000D2B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BD9D" w14:textId="77777777" w:rsidR="000D2BCF" w:rsidRDefault="000D2B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033F" w14:textId="77777777" w:rsidR="00C27618" w:rsidRDefault="00C2761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910C1C0" w14:textId="77777777" w:rsidR="00C27618" w:rsidRDefault="00C2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24FD" w14:textId="77777777" w:rsidR="000D2BCF" w:rsidRDefault="000D2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505A" w14:textId="63A0BDFD" w:rsidR="008A7270" w:rsidRDefault="008A7270">
    <w:pPr>
      <w:pStyle w:val="a3"/>
    </w:pPr>
  </w:p>
  <w:p w14:paraId="28A56C14" w14:textId="517A290B" w:rsidR="008A7270" w:rsidRDefault="008A7270">
    <w:pPr>
      <w:pStyle w:val="a3"/>
    </w:pPr>
    <w:r w:rsidRPr="00ED3826">
      <w:rPr>
        <w:rFonts w:ascii="游ゴシック Medium" w:eastAsia="游ゴシック Medium" w:hAnsi="游ゴシック Medium" w:cs="ＭＳ Ｐゴシック" w:hint="eastAsia"/>
        <w:b/>
        <w:bCs/>
        <w:color w:val="000000"/>
        <w:szCs w:val="21"/>
      </w:rPr>
      <w:t>【書式６</w:t>
    </w:r>
    <w:r w:rsidRPr="00ED3826">
      <w:rPr>
        <w:rFonts w:ascii="游ゴシック Medium" w:eastAsia="游ゴシック Medium" w:hAnsi="游ゴシック Medium" w:cs="ＭＳ Ｐゴシック"/>
        <w:b/>
        <w:bCs/>
        <w:color w:val="000000"/>
        <w:szCs w:val="21"/>
      </w:rPr>
      <w:t>】</w:t>
    </w:r>
    <w:r w:rsidRPr="00ED3826">
      <w:rPr>
        <w:rFonts w:ascii="游ゴシック Medium" w:eastAsia="游ゴシック Medium" w:hAnsi="游ゴシック Medium" w:cs="ＭＳ Ｐゴシック" w:hint="eastAsia"/>
        <w:b/>
        <w:bCs/>
        <w:szCs w:val="21"/>
      </w:rPr>
      <w:t>供託（支払保証委託契約）原因消滅証明書の受書</w:t>
    </w:r>
  </w:p>
  <w:p w14:paraId="3CFC32CD" w14:textId="77777777" w:rsidR="008A7270" w:rsidRDefault="008A72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B121" w14:textId="77777777" w:rsidR="000D2BCF" w:rsidRDefault="000D2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2"/>
  <w:drawingGridVerticalSpacing w:val="512"/>
  <w:displayHorizontalDrawingGridEvery w:val="0"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89"/>
    <w:rsid w:val="000710A2"/>
    <w:rsid w:val="00083BB8"/>
    <w:rsid w:val="000D26D8"/>
    <w:rsid w:val="000D2BCF"/>
    <w:rsid w:val="0017044A"/>
    <w:rsid w:val="00173795"/>
    <w:rsid w:val="0019116B"/>
    <w:rsid w:val="001E6C33"/>
    <w:rsid w:val="001F48CE"/>
    <w:rsid w:val="002757FB"/>
    <w:rsid w:val="002C6349"/>
    <w:rsid w:val="00354F38"/>
    <w:rsid w:val="004001F8"/>
    <w:rsid w:val="004A3FD1"/>
    <w:rsid w:val="004E14E9"/>
    <w:rsid w:val="005344FA"/>
    <w:rsid w:val="0054430E"/>
    <w:rsid w:val="005F0509"/>
    <w:rsid w:val="00636F4C"/>
    <w:rsid w:val="0074426B"/>
    <w:rsid w:val="00754D8A"/>
    <w:rsid w:val="007823F1"/>
    <w:rsid w:val="007D5E6E"/>
    <w:rsid w:val="008A0F9A"/>
    <w:rsid w:val="008A7270"/>
    <w:rsid w:val="009A4AE6"/>
    <w:rsid w:val="009F4A3B"/>
    <w:rsid w:val="00A63B82"/>
    <w:rsid w:val="00B23A82"/>
    <w:rsid w:val="00B579EC"/>
    <w:rsid w:val="00C27618"/>
    <w:rsid w:val="00CC44EF"/>
    <w:rsid w:val="00CE0889"/>
    <w:rsid w:val="00D14D49"/>
    <w:rsid w:val="00D312E4"/>
    <w:rsid w:val="00D45257"/>
    <w:rsid w:val="00D75E20"/>
    <w:rsid w:val="00D94FDC"/>
    <w:rsid w:val="00DB62A9"/>
    <w:rsid w:val="00DD075C"/>
    <w:rsid w:val="00DF1A62"/>
    <w:rsid w:val="00F61607"/>
    <w:rsid w:val="00F75705"/>
    <w:rsid w:val="00F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B75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8A"/>
    <w:pPr>
      <w:widowControl w:val="0"/>
      <w:autoSpaceDE w:val="0"/>
      <w:autoSpaceDN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AE6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4AE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144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2024-03-08T01:40:00Z</dcterms:created>
  <dcterms:modified xsi:type="dcterms:W3CDTF">2024-03-08T01:40:00Z</dcterms:modified>
</cp:coreProperties>
</file>