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C1ED0" w14:textId="77777777" w:rsidR="007F1C61" w:rsidRDefault="007F1C61">
      <w:pPr>
        <w:adjustRightInd/>
        <w:rPr>
          <w:rFonts w:hAnsi="Times New Roman" w:cs="Times New Roman"/>
        </w:rPr>
      </w:pPr>
      <w:bookmarkStart w:id="0" w:name="_GoBack"/>
      <w:bookmarkEnd w:id="0"/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55"/>
      </w:tblGrid>
      <w:tr w:rsidR="007F1C61" w14:paraId="1912D011" w14:textId="77777777">
        <w:trPr>
          <w:trHeight w:val="11424"/>
        </w:trPr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6F464" w14:textId="77777777" w:rsidR="007F1C61" w:rsidRDefault="007F1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14:paraId="66BA9092" w14:textId="77777777" w:rsidR="007F1C61" w:rsidRDefault="007F1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印</w:t>
            </w:r>
          </w:p>
          <w:p w14:paraId="1E490EC7" w14:textId="77777777" w:rsidR="007F1C61" w:rsidRDefault="007F1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14:paraId="73C8A4AF" w14:textId="77777777" w:rsidR="007F1C61" w:rsidRDefault="007F1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  <w:b/>
                <w:bCs/>
              </w:rPr>
              <w:t>同　　意　　書</w:t>
            </w:r>
            <w:r>
              <w:rPr>
                <w:rFonts w:hint="eastAsia"/>
              </w:rPr>
              <w:t xml:space="preserve">　（供託）</w:t>
            </w:r>
          </w:p>
          <w:p w14:paraId="7362B6D8" w14:textId="77777777" w:rsidR="007F1C61" w:rsidRDefault="007F1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14:paraId="2D0D849D" w14:textId="77777777" w:rsidR="007F1C61" w:rsidRDefault="007F1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4E75D1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14:paraId="7AA55685" w14:textId="77777777" w:rsidR="007F1C61" w:rsidRDefault="007F1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14:paraId="33F52434" w14:textId="77777777" w:rsidR="007F1C61" w:rsidRDefault="007F1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担保提供者　殿</w:t>
            </w:r>
          </w:p>
          <w:p w14:paraId="5E7AAA58" w14:textId="77777777" w:rsidR="007F1C61" w:rsidRDefault="007F1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14:paraId="22E5C870" w14:textId="588D1080" w:rsidR="007F1C61" w:rsidRDefault="007F1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□担保権利者</w:t>
            </w:r>
            <w:r w:rsidR="00587E0C">
              <w:rPr>
                <w:rFonts w:hint="eastAsia"/>
                <w:sz w:val="18"/>
                <w:szCs w:val="18"/>
              </w:rPr>
              <w:t>（この欄には法人の場合は法人名の外、</w:t>
            </w:r>
            <w:r>
              <w:rPr>
                <w:rFonts w:hint="eastAsia"/>
                <w:sz w:val="18"/>
                <w:szCs w:val="18"/>
              </w:rPr>
              <w:t>代表者名を記載する。）</w:t>
            </w:r>
          </w:p>
          <w:p w14:paraId="64473BB0" w14:textId="77777777" w:rsidR="007F1C61" w:rsidRDefault="007F1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14:paraId="1BC9C853" w14:textId="77777777" w:rsidR="007F1C61" w:rsidRDefault="007F1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印</w:t>
            </w:r>
          </w:p>
          <w:p w14:paraId="2716D585" w14:textId="77777777" w:rsidR="007F1C61" w:rsidRDefault="007F1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□担保権利者代理人　　　　　　　　　　　　　　　印</w:t>
            </w:r>
          </w:p>
          <w:p w14:paraId="320A2017" w14:textId="77777777" w:rsidR="007F1C61" w:rsidRDefault="007F1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14:paraId="497DE4DA" w14:textId="3DC645F2" w:rsidR="007F1C61" w:rsidRDefault="00587E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担保権利者は、</w:t>
            </w:r>
            <w:r w:rsidR="007F1C61">
              <w:rPr>
                <w:rFonts w:hint="eastAsia"/>
              </w:rPr>
              <w:t>下記記載１の事件について担保提供者が供託して立てた下記記載</w:t>
            </w:r>
          </w:p>
          <w:p w14:paraId="7DC15882" w14:textId="77777777" w:rsidR="007F1C61" w:rsidRDefault="007F1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２の担保の取消しに同意します。</w:t>
            </w:r>
          </w:p>
          <w:p w14:paraId="7D6D60D8" w14:textId="77777777" w:rsidR="007F1C61" w:rsidRDefault="007F1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14:paraId="682934C7" w14:textId="77777777" w:rsidR="007F1C61" w:rsidRDefault="007F1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記</w:t>
            </w:r>
          </w:p>
          <w:p w14:paraId="0FDAAF4E" w14:textId="77777777" w:rsidR="007F1C61" w:rsidRDefault="007F1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14:paraId="53840439" w14:textId="77777777" w:rsidR="007F1C61" w:rsidRDefault="007F1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１　事件番号　東京地方裁判所</w:t>
            </w:r>
            <w:r w:rsidR="004E75D1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年（ヨ）第　　　　　　号</w:t>
            </w:r>
          </w:p>
          <w:p w14:paraId="0AA2E417" w14:textId="77777777" w:rsidR="007F1C61" w:rsidRDefault="007F1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事件名　　　　　　　　　　　　　　　　　　命令申立事件</w:t>
            </w:r>
          </w:p>
          <w:p w14:paraId="2614F09E" w14:textId="77777777" w:rsidR="007F1C61" w:rsidRDefault="007F1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債権者</w:t>
            </w:r>
          </w:p>
          <w:p w14:paraId="0C5FA1F6" w14:textId="77777777" w:rsidR="007F1C61" w:rsidRDefault="007F1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債務者</w:t>
            </w:r>
          </w:p>
          <w:p w14:paraId="4BD5158F" w14:textId="77777777" w:rsidR="007F1C61" w:rsidRDefault="007F1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14:paraId="48A8FBD2" w14:textId="77777777" w:rsidR="007F1C61" w:rsidRDefault="007F1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２　供託した法務局　東京法務局</w:t>
            </w:r>
          </w:p>
          <w:p w14:paraId="15D17E35" w14:textId="77777777" w:rsidR="007F1C61" w:rsidRDefault="007F1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供託日　　　　　</w:t>
            </w:r>
            <w:r w:rsidR="004E75D1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  <w:p w14:paraId="20E385B5" w14:textId="77777777" w:rsidR="007F1C61" w:rsidRDefault="007F1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供託額面　　　　金　　　　　　万円</w:t>
            </w:r>
          </w:p>
          <w:p w14:paraId="538D2B0C" w14:textId="77777777" w:rsidR="007F1C61" w:rsidRDefault="007F1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供託番号　　　　</w:t>
            </w:r>
            <w:r w:rsidR="004E75D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年度金第　　　　　　　号</w:t>
            </w:r>
          </w:p>
          <w:p w14:paraId="69B95156" w14:textId="77777777" w:rsidR="007F1C61" w:rsidRDefault="007F1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14:paraId="05723241" w14:textId="77777777" w:rsidR="007F1C61" w:rsidRDefault="007F1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14:paraId="08FE8B35" w14:textId="77777777" w:rsidR="007F1C61" w:rsidRDefault="007F1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14:paraId="282F2E72" w14:textId="77777777" w:rsidR="007F1C61" w:rsidRDefault="007F1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14:paraId="35159C1D" w14:textId="77777777" w:rsidR="007F1C61" w:rsidRDefault="007F1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 xml:space="preserve">　＊該当箇所は□にレ点を付す。</w:t>
            </w:r>
          </w:p>
        </w:tc>
      </w:tr>
    </w:tbl>
    <w:p w14:paraId="01C4D341" w14:textId="77777777" w:rsidR="007F1C61" w:rsidRDefault="007F1C61">
      <w:pPr>
        <w:adjustRightInd/>
        <w:rPr>
          <w:rFonts w:hAnsi="Times New Roman" w:cs="Times New Roman"/>
        </w:rPr>
      </w:pPr>
    </w:p>
    <w:p w14:paraId="76E90521" w14:textId="77777777" w:rsidR="007F1C61" w:rsidRDefault="007F1C61">
      <w:pPr>
        <w:adjustRightInd/>
        <w:ind w:left="420" w:hanging="420"/>
        <w:rPr>
          <w:rFonts w:hAnsi="Times New Roman" w:cs="Times New Roman"/>
        </w:rPr>
      </w:pPr>
      <w:r>
        <w:rPr>
          <w:rFonts w:hint="eastAsia"/>
        </w:rPr>
        <w:t>（注）日付の記載もれに注意してください。</w:t>
      </w:r>
    </w:p>
    <w:p w14:paraId="6476BCBF" w14:textId="77777777" w:rsidR="007F1C61" w:rsidRDefault="007F1C61">
      <w:pPr>
        <w:adjustRightInd/>
        <w:ind w:left="420" w:hanging="420"/>
        <w:rPr>
          <w:rFonts w:hAnsi="Times New Roman" w:cs="Times New Roman"/>
        </w:rPr>
      </w:pPr>
      <w:r>
        <w:rPr>
          <w:rFonts w:hint="eastAsia"/>
        </w:rPr>
        <w:t xml:space="preserve">　　「担保取消しの申立てに同意します」と記載しないよう注意してください。</w:t>
      </w:r>
    </w:p>
    <w:p w14:paraId="3A33E299" w14:textId="77777777" w:rsidR="007F1C61" w:rsidRDefault="007F1C61">
      <w:pPr>
        <w:adjustRightInd/>
        <w:rPr>
          <w:rFonts w:hAnsi="Times New Roman" w:cs="Times New Roman"/>
        </w:rPr>
      </w:pPr>
    </w:p>
    <w:sectPr w:rsidR="007F1C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644" w:bottom="1700" w:left="1700" w:header="720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09899" w14:textId="77777777" w:rsidR="00D603F7" w:rsidRDefault="00D603F7">
      <w:r>
        <w:separator/>
      </w:r>
    </w:p>
  </w:endnote>
  <w:endnote w:type="continuationSeparator" w:id="0">
    <w:p w14:paraId="40ABA837" w14:textId="77777777" w:rsidR="00D603F7" w:rsidRDefault="00D60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764C8" w14:textId="77777777" w:rsidR="007B384A" w:rsidRDefault="007B384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BADF5" w14:textId="77777777" w:rsidR="007B384A" w:rsidRDefault="007B384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9C32D" w14:textId="77777777" w:rsidR="007B384A" w:rsidRDefault="007B38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53807" w14:textId="77777777" w:rsidR="00D603F7" w:rsidRDefault="00D603F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147F9D4" w14:textId="77777777" w:rsidR="00D603F7" w:rsidRDefault="00D60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08FFF" w14:textId="77777777" w:rsidR="007B384A" w:rsidRDefault="007B384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30312" w14:textId="45CAA205" w:rsidR="00587E0C" w:rsidRDefault="00587E0C">
    <w:pPr>
      <w:pStyle w:val="a3"/>
    </w:pPr>
  </w:p>
  <w:p w14:paraId="09B66B91" w14:textId="738497C1" w:rsidR="00587E0C" w:rsidRDefault="007B5A75">
    <w:pPr>
      <w:pStyle w:val="a3"/>
    </w:pPr>
    <w:r>
      <w:rPr>
        <w:rFonts w:ascii="游ゴシック Medium" w:eastAsia="游ゴシック Medium" w:hAnsi="游ゴシック Medium" w:cs="ＭＳ Ｐゴシック" w:hint="eastAsia"/>
        <w:b/>
        <w:bCs/>
      </w:rPr>
      <w:t>【</w:t>
    </w:r>
    <w:r w:rsidR="00587E0C" w:rsidRPr="00ED3826">
      <w:rPr>
        <w:rFonts w:ascii="游ゴシック Medium" w:eastAsia="游ゴシック Medium" w:hAnsi="游ゴシック Medium" w:cs="ＭＳ Ｐゴシック" w:hint="eastAsia"/>
        <w:b/>
        <w:bCs/>
      </w:rPr>
      <w:t>書式７</w:t>
    </w:r>
    <w:r w:rsidR="00587E0C" w:rsidRPr="00ED3826">
      <w:rPr>
        <w:rFonts w:ascii="游ゴシック Medium" w:eastAsia="游ゴシック Medium" w:hAnsi="游ゴシック Medium" w:cs="ＭＳ Ｐゴシック"/>
        <w:b/>
        <w:bCs/>
      </w:rPr>
      <w:t>】</w:t>
    </w:r>
    <w:r w:rsidR="00587E0C" w:rsidRPr="00ED3826">
      <w:rPr>
        <w:rFonts w:ascii="游ゴシック Medium" w:eastAsia="游ゴシック Medium" w:hAnsi="游ゴシック Medium" w:cs="ＭＳ Ｐゴシック" w:hint="eastAsia"/>
        <w:b/>
        <w:bCs/>
      </w:rPr>
      <w:t>同意書（供託）</w:t>
    </w:r>
  </w:p>
  <w:p w14:paraId="30B4921B" w14:textId="77777777" w:rsidR="00587E0C" w:rsidRDefault="00587E0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7C844" w14:textId="77777777" w:rsidR="007B384A" w:rsidRDefault="007B38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rawingGridHorizontalSpacing w:val="0"/>
  <w:drawingGridVerticalSpacing w:val="33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D1"/>
    <w:rsid w:val="00241AD9"/>
    <w:rsid w:val="004E75D1"/>
    <w:rsid w:val="00587E0C"/>
    <w:rsid w:val="007B384A"/>
    <w:rsid w:val="007B5A75"/>
    <w:rsid w:val="007F1C61"/>
    <w:rsid w:val="00811D28"/>
    <w:rsid w:val="00D53CB8"/>
    <w:rsid w:val="00D6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87A1D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E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7E0C"/>
    <w:rPr>
      <w:rFonts w:ascii="ＭＳ ゴシック" w:eastAsia="ＭＳ ゴシック" w:hAnsi="ＭＳ ゴシック" w:cs="ＭＳ ゴシック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587E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7E0C"/>
    <w:rPr>
      <w:rFonts w:ascii="ＭＳ ゴシック" w:eastAsia="ＭＳ ゴシック" w:hAnsi="ＭＳ ゴシック" w:cs="ＭＳ ゴシック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293</Characters>
  <Application>Microsoft Office Word</Application>
  <DocSecurity>0</DocSecurity>
  <Lines>2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2024-03-08T01:40:00Z</dcterms:created>
  <dcterms:modified xsi:type="dcterms:W3CDTF">2024-03-08T01:40:00Z</dcterms:modified>
</cp:coreProperties>
</file>