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5005" w14:textId="77777777" w:rsidR="00EC0C32" w:rsidRDefault="00EC0C32">
      <w:pPr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5"/>
      </w:tblGrid>
      <w:tr w:rsidR="00EC0C32" w14:paraId="137E43F6" w14:textId="77777777">
        <w:trPr>
          <w:trHeight w:val="9408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3B1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48FFA48" w14:textId="77777777" w:rsidR="00AB4A1C" w:rsidRDefault="00AB4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AD39260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印</w:t>
            </w:r>
          </w:p>
          <w:p w14:paraId="61A33721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D86C70D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b/>
                <w:bCs/>
              </w:rPr>
              <w:t>即　時　抗　告　権　放　棄　書</w:t>
            </w:r>
          </w:p>
          <w:p w14:paraId="0CEE99EC" w14:textId="77777777" w:rsidR="00AB4A1C" w:rsidRDefault="00AB4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68F244D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C706AFF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366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FC5AE58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DBE73F5" w14:textId="6D09FF73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東京地方裁判所民事第</w:t>
            </w:r>
            <w:r w:rsidR="00AB4A1C">
              <w:rPr>
                <w:rFonts w:hint="eastAsia"/>
              </w:rPr>
              <w:t>８</w:t>
            </w:r>
            <w:r>
              <w:rPr>
                <w:rFonts w:hint="eastAsia"/>
              </w:rPr>
              <w:t>部　御中</w:t>
            </w:r>
          </w:p>
          <w:p w14:paraId="148A09B6" w14:textId="77777777" w:rsidR="00AB4A1C" w:rsidRDefault="00AB4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E735FEF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B343D2C" w14:textId="7A082CBD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□被申立人</w:t>
            </w:r>
            <w:r>
              <w:rPr>
                <w:rFonts w:hint="eastAsia"/>
                <w:sz w:val="18"/>
                <w:szCs w:val="18"/>
              </w:rPr>
              <w:t>（この欄には法人の場合は法人名の外</w:t>
            </w:r>
            <w:r w:rsidR="00A65963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代表者名を記載する。）</w:t>
            </w:r>
          </w:p>
          <w:p w14:paraId="26A94B58" w14:textId="77777777" w:rsidR="00155D3E" w:rsidRDefault="00155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E1BA9CE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64E4876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  <w:p w14:paraId="043E9DD4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□被申立人代理人　　　　　　　　　　　　　　　　印</w:t>
            </w:r>
          </w:p>
          <w:p w14:paraId="2BB88FF2" w14:textId="77777777" w:rsidR="00AB4A1C" w:rsidRDefault="00AB4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1398203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63DAF8A" w14:textId="1F180831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下記事件について</w:t>
            </w:r>
            <w:r w:rsidR="00A65963">
              <w:rPr>
                <w:rFonts w:hint="eastAsia"/>
              </w:rPr>
              <w:t>、</w:t>
            </w:r>
            <w:r>
              <w:rPr>
                <w:rFonts w:hint="eastAsia"/>
              </w:rPr>
              <w:t>御庁でされる担保取消決定に対し</w:t>
            </w:r>
            <w:r w:rsidR="00A65963">
              <w:rPr>
                <w:rFonts w:hint="eastAsia"/>
              </w:rPr>
              <w:t>、</w:t>
            </w:r>
            <w:r>
              <w:rPr>
                <w:rFonts w:hint="eastAsia"/>
              </w:rPr>
              <w:t>被申立人は即時抗告をい</w:t>
            </w:r>
          </w:p>
          <w:p w14:paraId="4784241D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たしません。</w:t>
            </w:r>
          </w:p>
          <w:p w14:paraId="336A445A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ECD060B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  <w:p w14:paraId="6A6D8333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64F2601" w14:textId="77777777" w:rsidR="00EC0C32" w:rsidRPr="00AB4A1C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AB4A1C">
              <w:rPr>
                <w:rFonts w:hint="eastAsia"/>
                <w:sz w:val="22"/>
                <w:szCs w:val="22"/>
              </w:rPr>
              <w:t>事件番号　東京地方裁判所</w:t>
            </w:r>
            <w:r w:rsidR="00A366A3" w:rsidRPr="00AB4A1C">
              <w:rPr>
                <w:rFonts w:hint="eastAsia"/>
                <w:sz w:val="22"/>
                <w:szCs w:val="22"/>
              </w:rPr>
              <w:t>令和</w:t>
            </w:r>
            <w:r w:rsidRPr="00AB4A1C">
              <w:rPr>
                <w:rFonts w:hint="eastAsia"/>
                <w:sz w:val="22"/>
                <w:szCs w:val="22"/>
              </w:rPr>
              <w:t xml:space="preserve">　　年（モ）第　　　　　号担保取消申立事件</w:t>
            </w:r>
          </w:p>
          <w:p w14:paraId="2571AC1D" w14:textId="77777777" w:rsidR="00EC0C32" w:rsidRPr="00AB4A1C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AB4A1C">
              <w:rPr>
                <w:rFonts w:hint="eastAsia"/>
                <w:sz w:val="22"/>
                <w:szCs w:val="22"/>
              </w:rPr>
              <w:t xml:space="preserve">　申</w:t>
            </w:r>
            <w:r w:rsidRPr="00AB4A1C">
              <w:rPr>
                <w:sz w:val="22"/>
                <w:szCs w:val="22"/>
              </w:rPr>
              <w:t xml:space="preserve"> </w:t>
            </w:r>
            <w:r w:rsidRPr="00AB4A1C">
              <w:rPr>
                <w:rFonts w:hint="eastAsia"/>
                <w:sz w:val="22"/>
                <w:szCs w:val="22"/>
              </w:rPr>
              <w:t>立</w:t>
            </w:r>
            <w:r w:rsidRPr="00AB4A1C">
              <w:rPr>
                <w:sz w:val="22"/>
                <w:szCs w:val="22"/>
              </w:rPr>
              <w:t xml:space="preserve"> </w:t>
            </w:r>
            <w:r w:rsidRPr="00AB4A1C">
              <w:rPr>
                <w:rFonts w:hint="eastAsia"/>
                <w:sz w:val="22"/>
                <w:szCs w:val="22"/>
              </w:rPr>
              <w:t>人</w:t>
            </w:r>
          </w:p>
          <w:p w14:paraId="14E48D69" w14:textId="77777777" w:rsidR="00EC0C32" w:rsidRPr="00AB4A1C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AB4A1C">
              <w:rPr>
                <w:rFonts w:hint="eastAsia"/>
                <w:sz w:val="22"/>
                <w:szCs w:val="22"/>
              </w:rPr>
              <w:t xml:space="preserve">　被申立人</w:t>
            </w:r>
          </w:p>
          <w:p w14:paraId="1F11A374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2B8565C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4D5CA41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8BD20B8" w14:textId="77777777" w:rsidR="00EC0C32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A9CFC0D" w14:textId="77777777" w:rsidR="00EC0C32" w:rsidRPr="00AB4A1C" w:rsidRDefault="00EC0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4A1C">
              <w:rPr>
                <w:rFonts w:hint="eastAsia"/>
                <w:sz w:val="20"/>
                <w:szCs w:val="20"/>
              </w:rPr>
              <w:t>＊該当箇所は□にレ点を付す。</w:t>
            </w:r>
          </w:p>
        </w:tc>
      </w:tr>
    </w:tbl>
    <w:p w14:paraId="6E01E18C" w14:textId="77777777" w:rsidR="00EC0C32" w:rsidRDefault="00EC0C32">
      <w:pPr>
        <w:adjustRightInd/>
        <w:rPr>
          <w:rFonts w:hAnsi="Times New Roman" w:cs="Times New Roman"/>
        </w:rPr>
      </w:pPr>
    </w:p>
    <w:p w14:paraId="5936A601" w14:textId="77777777" w:rsidR="00EC0C32" w:rsidRDefault="00EC0C32">
      <w:pPr>
        <w:adjustRightInd/>
        <w:rPr>
          <w:rFonts w:hAnsi="Times New Roman" w:cs="Times New Roman"/>
        </w:rPr>
      </w:pPr>
      <w:r>
        <w:rPr>
          <w:rFonts w:hint="eastAsia"/>
        </w:rPr>
        <w:t>（注）日付は空欄にしてください。</w:t>
      </w:r>
    </w:p>
    <w:p w14:paraId="208B4ECE" w14:textId="77777777" w:rsidR="00EC0C32" w:rsidRDefault="00EC0C32">
      <w:pPr>
        <w:adjustRightInd/>
        <w:rPr>
          <w:rFonts w:hAnsi="Times New Roman" w:cs="Times New Roman"/>
        </w:rPr>
      </w:pPr>
    </w:p>
    <w:sectPr w:rsidR="00EC0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644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7295" w14:textId="77777777" w:rsidR="00737E70" w:rsidRDefault="00737E70">
      <w:r>
        <w:separator/>
      </w:r>
    </w:p>
  </w:endnote>
  <w:endnote w:type="continuationSeparator" w:id="0">
    <w:p w14:paraId="075EC227" w14:textId="77777777" w:rsidR="00737E70" w:rsidRDefault="0073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9EC1" w14:textId="77777777" w:rsidR="00FA28EC" w:rsidRDefault="00FA28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D18C" w14:textId="77777777" w:rsidR="00FA28EC" w:rsidRDefault="00FA2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13E3" w14:textId="77777777" w:rsidR="00FA28EC" w:rsidRDefault="00FA28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1926" w14:textId="77777777" w:rsidR="00737E70" w:rsidRDefault="00737E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84641D" w14:textId="77777777" w:rsidR="00737E70" w:rsidRDefault="0073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68AA" w14:textId="77777777" w:rsidR="00FA28EC" w:rsidRDefault="00FA2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F079" w14:textId="22A04B96" w:rsidR="00A65963" w:rsidRDefault="00A65963">
    <w:pPr>
      <w:pStyle w:val="a3"/>
    </w:pPr>
  </w:p>
  <w:p w14:paraId="7A806CD1" w14:textId="79A07C09" w:rsidR="00A65963" w:rsidRDefault="00A65963">
    <w:pPr>
      <w:pStyle w:val="a3"/>
    </w:pPr>
    <w:r w:rsidRPr="00ED3826">
      <w:rPr>
        <w:rFonts w:ascii="游ゴシック Medium" w:eastAsia="游ゴシック Medium" w:hAnsi="游ゴシック Medium" w:cs="ＭＳ Ｐゴシック" w:hint="eastAsia"/>
        <w:b/>
        <w:bCs/>
      </w:rPr>
      <w:t>【書式８</w:t>
    </w:r>
    <w:r w:rsidRPr="00ED3826">
      <w:rPr>
        <w:rFonts w:ascii="游ゴシック Medium" w:eastAsia="游ゴシック Medium" w:hAnsi="游ゴシック Medium" w:cs="ＭＳ Ｐゴシック"/>
        <w:b/>
        <w:bCs/>
      </w:rPr>
      <w:t>】</w:t>
    </w:r>
    <w:r w:rsidRPr="00ED3826">
      <w:rPr>
        <w:rFonts w:ascii="游ゴシック Medium" w:eastAsia="游ゴシック Medium" w:hAnsi="游ゴシック Medium" w:cs="ＭＳ Ｐゴシック" w:hint="eastAsia"/>
        <w:b/>
        <w:bCs/>
      </w:rPr>
      <w:t>即時抗告権の放棄書</w:t>
    </w:r>
  </w:p>
  <w:p w14:paraId="111D22CC" w14:textId="77777777" w:rsidR="00A65963" w:rsidRDefault="00A65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BBAE" w14:textId="77777777" w:rsidR="00FA28EC" w:rsidRDefault="00FA2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2"/>
    <w:rsid w:val="00155D3E"/>
    <w:rsid w:val="0039472E"/>
    <w:rsid w:val="003D6EE0"/>
    <w:rsid w:val="00737E70"/>
    <w:rsid w:val="008D3FE5"/>
    <w:rsid w:val="00A366A3"/>
    <w:rsid w:val="00A65963"/>
    <w:rsid w:val="00AB4A1C"/>
    <w:rsid w:val="00D157A8"/>
    <w:rsid w:val="00EC0C3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F08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96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A65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963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219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2024-03-08T01:41:00Z</dcterms:created>
  <dcterms:modified xsi:type="dcterms:W3CDTF">2024-03-08T01:41:00Z</dcterms:modified>
</cp:coreProperties>
</file>