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C0850" w14:textId="77777777" w:rsidR="00885EAF" w:rsidRDefault="00885EAF">
      <w:pPr>
        <w:adjustRightInd/>
        <w:rPr>
          <w:rFonts w:hAnsi="Times New Roman" w:cs="Times New Roman"/>
          <w:spacing w:val="8"/>
        </w:rPr>
      </w:pPr>
      <w:bookmarkStart w:id="0" w:name="_GoBack"/>
      <w:bookmarkEnd w:id="0"/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3"/>
        <w:gridCol w:w="509"/>
        <w:gridCol w:w="191"/>
        <w:gridCol w:w="254"/>
        <w:gridCol w:w="509"/>
        <w:gridCol w:w="1399"/>
        <w:gridCol w:w="5215"/>
      </w:tblGrid>
      <w:tr w:rsidR="00885EAF" w14:paraId="0429E2C0" w14:textId="77777777">
        <w:trPr>
          <w:trHeight w:val="488"/>
        </w:trPr>
        <w:tc>
          <w:tcPr>
            <w:tcW w:w="2926" w:type="dxa"/>
            <w:gridSpan w:val="5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1AB7A790" w14:textId="77777777" w:rsidR="00885EAF" w:rsidRDefault="00EA6032">
            <w:pPr>
              <w:suppressAutoHyphens/>
              <w:kinsoku w:val="0"/>
              <w:wordWrap w:val="0"/>
              <w:overflowPunct w:val="0"/>
              <w:spacing w:line="488" w:lineRule="exact"/>
              <w:rPr>
                <w:rFonts w:hAnsi="Times New Roman" w:cs="Times New Roman"/>
                <w:spacing w:val="8"/>
              </w:rPr>
            </w:pPr>
            <w:r>
              <w:t xml:space="preserve">                  </w:t>
            </w:r>
            <w:r>
              <w:rPr>
                <w:rFonts w:hint="eastAsia"/>
                <w:spacing w:val="-2"/>
                <w:sz w:val="16"/>
                <w:szCs w:val="16"/>
              </w:rPr>
              <w:t>受付印</w:t>
            </w:r>
          </w:p>
          <w:p w14:paraId="12A40DD7" w14:textId="77777777" w:rsidR="00885EAF" w:rsidRDefault="00EA6032">
            <w:pPr>
              <w:suppressAutoHyphens/>
              <w:kinsoku w:val="0"/>
              <w:wordWrap w:val="0"/>
              <w:overflowPunct w:val="0"/>
              <w:spacing w:line="488" w:lineRule="exact"/>
              <w:rPr>
                <w:rFonts w:hAnsi="Times New Roman" w:cs="Times New Roman"/>
                <w:spacing w:val="8"/>
              </w:rPr>
            </w:pPr>
            <w:r>
              <w:t xml:space="preserve">                                  </w:t>
            </w:r>
          </w:p>
          <w:p w14:paraId="3AB3B25E" w14:textId="77777777" w:rsidR="00885EAF" w:rsidRDefault="00EA6032">
            <w:pPr>
              <w:suppressAutoHyphens/>
              <w:kinsoku w:val="0"/>
              <w:wordWrap w:val="0"/>
              <w:overflowPunct w:val="0"/>
              <w:spacing w:line="488" w:lineRule="exact"/>
              <w:rPr>
                <w:rFonts w:hAnsi="Times New Roman" w:cs="Times New Roman"/>
                <w:color w:val="auto"/>
              </w:rPr>
            </w:pPr>
            <w:r>
              <w:t xml:space="preserve">                      </w:t>
            </w:r>
          </w:p>
        </w:tc>
        <w:tc>
          <w:tcPr>
            <w:tcW w:w="6614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1ACEA202" w14:textId="77777777" w:rsidR="00885EAF" w:rsidRDefault="00EA6032">
            <w:pPr>
              <w:suppressAutoHyphens/>
              <w:kinsoku w:val="0"/>
              <w:wordWrap w:val="0"/>
              <w:overflowPunct w:val="0"/>
              <w:spacing w:line="488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2"/>
                <w:sz w:val="34"/>
                <w:szCs w:val="34"/>
              </w:rPr>
              <w:t xml:space="preserve">　</w:t>
            </w:r>
            <w:r w:rsidR="00885EAF"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34"/>
                <w:szCs w:val="34"/>
              </w:rPr>
              <w:instrText>保護命令取消申立書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　　　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 w:rsidR="00885EAF"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2"/>
                <w:sz w:val="34"/>
                <w:szCs w:val="34"/>
              </w:rPr>
              <w:t>保護命令取消申立書</w:t>
            </w:r>
            <w:r w:rsidR="00885EAF"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885EAF" w14:paraId="0E01FCB7" w14:textId="77777777">
        <w:trPr>
          <w:trHeight w:val="970"/>
        </w:trPr>
        <w:tc>
          <w:tcPr>
            <w:tcW w:w="2926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55EC7FD1" w14:textId="77777777" w:rsidR="00885EAF" w:rsidRDefault="00885EAF">
            <w:pPr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66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14:paraId="6CF06B3C" w14:textId="77777777" w:rsidR="00885EAF" w:rsidRDefault="00885EAF">
            <w:pPr>
              <w:suppressAutoHyphens/>
              <w:kinsoku w:val="0"/>
              <w:wordWrap w:val="0"/>
              <w:overflowPunct w:val="0"/>
              <w:spacing w:line="194" w:lineRule="exact"/>
              <w:rPr>
                <w:rFonts w:hAnsi="Times New Roman" w:cs="Times New Roman"/>
                <w:spacing w:val="8"/>
              </w:rPr>
            </w:pPr>
          </w:p>
          <w:p w14:paraId="5E4ED5BB" w14:textId="40BE4829" w:rsidR="00885EAF" w:rsidRDefault="00EA6032">
            <w:pPr>
              <w:suppressAutoHyphens/>
              <w:kinsoku w:val="0"/>
              <w:wordWrap w:val="0"/>
              <w:overflowPunct w:val="0"/>
              <w:spacing w:line="194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  <w:r w:rsidR="00BF3645">
              <w:rPr>
                <w:rFonts w:hint="eastAsia"/>
              </w:rPr>
              <w:t>東京</w:t>
            </w:r>
            <w:r>
              <w:rPr>
                <w:rFonts w:hint="eastAsia"/>
              </w:rPr>
              <w:t>地方裁判所　御　中</w:t>
            </w:r>
          </w:p>
          <w:p w14:paraId="116A475F" w14:textId="77777777" w:rsidR="00885EAF" w:rsidRDefault="00885EAF">
            <w:pPr>
              <w:suppressAutoHyphens/>
              <w:kinsoku w:val="0"/>
              <w:wordWrap w:val="0"/>
              <w:overflowPunct w:val="0"/>
              <w:spacing w:line="194" w:lineRule="exact"/>
              <w:rPr>
                <w:rFonts w:hAnsi="Times New Roman" w:cs="Times New Roman"/>
                <w:spacing w:val="8"/>
              </w:rPr>
            </w:pPr>
          </w:p>
          <w:p w14:paraId="3540B239" w14:textId="7B39FE1E" w:rsidR="00885EAF" w:rsidRDefault="00EA6032">
            <w:pPr>
              <w:suppressAutoHyphens/>
              <w:kinsoku w:val="0"/>
              <w:wordWrap w:val="0"/>
              <w:overflowPunct w:val="0"/>
              <w:spacing w:line="194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</w:t>
            </w:r>
            <w:r w:rsidR="003F72F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885EAF" w14:paraId="017E54A6" w14:textId="77777777">
        <w:trPr>
          <w:trHeight w:val="388"/>
        </w:trPr>
        <w:tc>
          <w:tcPr>
            <w:tcW w:w="2926" w:type="dxa"/>
            <w:gridSpan w:val="5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14:paraId="7D48C14F" w14:textId="77777777" w:rsidR="00885EAF" w:rsidRDefault="00885EAF">
            <w:pPr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B2CE2D1" w14:textId="77777777" w:rsidR="00885EAF" w:rsidRDefault="00EA6032">
            <w:pPr>
              <w:suppressAutoHyphens/>
              <w:kinsoku w:val="0"/>
              <w:wordWrap w:val="0"/>
              <w:overflowPunct w:val="0"/>
              <w:spacing w:line="388" w:lineRule="atLeas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申立人の</w:t>
            </w:r>
          </w:p>
          <w:p w14:paraId="34065427" w14:textId="77777777" w:rsidR="00885EAF" w:rsidRDefault="00EA6032">
            <w:pPr>
              <w:suppressAutoHyphens/>
              <w:kinsoku w:val="0"/>
              <w:wordWrap w:val="0"/>
              <w:overflowPunct w:val="0"/>
              <w:spacing w:line="388" w:lineRule="atLeas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署名・押印</w:t>
            </w:r>
          </w:p>
          <w:p w14:paraId="71D7291E" w14:textId="77777777" w:rsidR="00885EAF" w:rsidRDefault="00EA6032">
            <w:pPr>
              <w:suppressAutoHyphens/>
              <w:kinsoku w:val="0"/>
              <w:wordWrap w:val="0"/>
              <w:overflowPunct w:val="0"/>
              <w:spacing w:line="388" w:lineRule="atLeast"/>
              <w:rPr>
                <w:rFonts w:hAnsi="Times New Roman" w:cs="Times New Roman"/>
                <w:color w:val="auto"/>
              </w:rPr>
            </w:pP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rFonts w:hint="eastAsia"/>
                <w:spacing w:val="-2"/>
                <w:sz w:val="16"/>
                <w:szCs w:val="16"/>
              </w:rPr>
              <w:t>記名押印も可</w:t>
            </w:r>
            <w:r>
              <w:rPr>
                <w:spacing w:val="-2"/>
                <w:sz w:val="16"/>
                <w:szCs w:val="16"/>
              </w:rPr>
              <w:t>)</w:t>
            </w:r>
          </w:p>
        </w:tc>
        <w:tc>
          <w:tcPr>
            <w:tcW w:w="52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65152A4" w14:textId="77777777" w:rsidR="00885EAF" w:rsidRDefault="00EA6032">
            <w:pPr>
              <w:suppressAutoHyphens/>
              <w:kinsoku w:val="0"/>
              <w:wordWrap w:val="0"/>
              <w:overflowPunct w:val="0"/>
              <w:spacing w:line="388" w:lineRule="atLeas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申　立　人</w:t>
            </w:r>
          </w:p>
          <w:p w14:paraId="58DC4966" w14:textId="77777777" w:rsidR="00885EAF" w:rsidRDefault="00EA6032">
            <w:pPr>
              <w:suppressAutoHyphens/>
              <w:kinsoku w:val="0"/>
              <w:wordWrap w:val="0"/>
              <w:overflowPunct w:val="0"/>
              <w:spacing w:line="388" w:lineRule="atLeast"/>
              <w:rPr>
                <w:rFonts w:hAnsi="Times New Roman" w:cs="Times New Roman"/>
                <w:spacing w:val="8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ascii="JustUnitMark" w:hAnsi="JustUnitMark" w:cs="JustUnitMark"/>
              </w:rPr>
              <w:t></w:t>
            </w:r>
            <w:r>
              <w:rPr>
                <w:rFonts w:hint="eastAsia"/>
              </w:rPr>
              <w:t xml:space="preserve">　</w:t>
            </w:r>
          </w:p>
          <w:p w14:paraId="15F8B682" w14:textId="77777777" w:rsidR="00885EAF" w:rsidRDefault="00EA6032">
            <w:pPr>
              <w:suppressAutoHyphens/>
              <w:kinsoku w:val="0"/>
              <w:wordWrap w:val="0"/>
              <w:overflowPunct w:val="0"/>
              <w:spacing w:line="388" w:lineRule="atLeas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885EAF" w14:paraId="28324539" w14:textId="77777777">
        <w:trPr>
          <w:trHeight w:val="680"/>
        </w:trPr>
        <w:tc>
          <w:tcPr>
            <w:tcW w:w="2163" w:type="dxa"/>
            <w:gridSpan w:val="3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6682195A" w14:textId="77777777" w:rsidR="00885EAF" w:rsidRDefault="00EA6032">
            <w:pPr>
              <w:suppressAutoHyphens/>
              <w:kinsoku w:val="0"/>
              <w:wordWrap w:val="0"/>
              <w:overflowPunct w:val="0"/>
              <w:spacing w:line="34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収入印紙　５００円</w:t>
            </w:r>
          </w:p>
          <w:p w14:paraId="2813829D" w14:textId="77777777" w:rsidR="00885EAF" w:rsidRDefault="00EA6032">
            <w:pPr>
              <w:suppressAutoHyphens/>
              <w:kinsoku w:val="0"/>
              <w:wordWrap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予納郵券　　　　　　円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F869C14" w14:textId="77777777" w:rsidR="00885EAF" w:rsidRDefault="00885EAF">
            <w:pPr>
              <w:suppressAutoHyphens/>
              <w:kinsoku w:val="0"/>
              <w:wordWrap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A1E52FA" w14:textId="77777777" w:rsidR="00885EAF" w:rsidRDefault="00885EAF">
            <w:pPr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14:paraId="38622500" w14:textId="77777777" w:rsidR="00885EAF" w:rsidRDefault="00885EAF">
            <w:pPr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85EAF" w14:paraId="4D195858" w14:textId="77777777" w:rsidTr="00582528">
        <w:trPr>
          <w:cantSplit/>
          <w:trHeight w:val="1552"/>
        </w:trPr>
        <w:tc>
          <w:tcPr>
            <w:tcW w:w="1463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2B96557A" w14:textId="77777777" w:rsidR="00885EAF" w:rsidRDefault="00885EAF">
            <w:pPr>
              <w:suppressAutoHyphens/>
              <w:kinsoku w:val="0"/>
              <w:wordWrap w:val="0"/>
              <w:overflowPunct w:val="0"/>
              <w:spacing w:line="388" w:lineRule="atLeast"/>
              <w:rPr>
                <w:rFonts w:hAnsi="Times New Roman" w:cs="Times New Roman"/>
                <w:spacing w:val="8"/>
              </w:rPr>
            </w:pPr>
          </w:p>
          <w:p w14:paraId="415A04E2" w14:textId="77777777" w:rsidR="00885EAF" w:rsidRDefault="00EA6032">
            <w:pPr>
              <w:suppressAutoHyphens/>
              <w:kinsoku w:val="0"/>
              <w:wordWrap w:val="0"/>
              <w:overflowPunct w:val="0"/>
              <w:spacing w:line="388" w:lineRule="atLeas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 xml:space="preserve">　この欄に</w:t>
            </w:r>
          </w:p>
          <w:p w14:paraId="357A2A98" w14:textId="77777777" w:rsidR="00885EAF" w:rsidRDefault="00EA6032">
            <w:pPr>
              <w:suppressAutoHyphens/>
              <w:kinsoku w:val="0"/>
              <w:wordWrap w:val="0"/>
              <w:overflowPunct w:val="0"/>
              <w:spacing w:line="388" w:lineRule="atLeas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 xml:space="preserve">　収入印紙</w:t>
            </w:r>
          </w:p>
          <w:p w14:paraId="2AC0D08D" w14:textId="77777777" w:rsidR="00885EAF" w:rsidRDefault="00EA6032">
            <w:pPr>
              <w:suppressAutoHyphens/>
              <w:kinsoku w:val="0"/>
              <w:wordWrap w:val="0"/>
              <w:overflowPunct w:val="0"/>
              <w:spacing w:line="388" w:lineRule="atLeas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 xml:space="preserve">　５００円分</w:t>
            </w:r>
          </w:p>
          <w:p w14:paraId="420D8811" w14:textId="77777777" w:rsidR="00885EAF" w:rsidRDefault="00EA6032">
            <w:pPr>
              <w:suppressAutoHyphens/>
              <w:kinsoku w:val="0"/>
              <w:wordWrap w:val="0"/>
              <w:overflowPunct w:val="0"/>
              <w:spacing w:line="388" w:lineRule="atLeas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 xml:space="preserve">　をはる</w:t>
            </w:r>
          </w:p>
          <w:p w14:paraId="1C29BBA9" w14:textId="77777777" w:rsidR="00885EAF" w:rsidRDefault="00885EAF">
            <w:pPr>
              <w:suppressAutoHyphens/>
              <w:kinsoku w:val="0"/>
              <w:wordWrap w:val="0"/>
              <w:overflowPunct w:val="0"/>
              <w:spacing w:line="388" w:lineRule="atLeast"/>
              <w:rPr>
                <w:rFonts w:hAnsi="Times New Roman" w:cs="Times New Roman"/>
                <w:spacing w:val="8"/>
              </w:rPr>
            </w:pPr>
          </w:p>
          <w:p w14:paraId="081100D0" w14:textId="77777777" w:rsidR="00885EAF" w:rsidRDefault="00885EAF">
            <w:pPr>
              <w:suppressAutoHyphens/>
              <w:kinsoku w:val="0"/>
              <w:wordWrap w:val="0"/>
              <w:overflowPunct w:val="0"/>
              <w:spacing w:line="388" w:lineRule="atLeast"/>
              <w:rPr>
                <w:rFonts w:hAnsi="Times New Roman" w:cs="Times New Roman"/>
                <w:spacing w:val="8"/>
              </w:rPr>
            </w:pPr>
          </w:p>
          <w:p w14:paraId="0F58EACE" w14:textId="77777777" w:rsidR="00885EAF" w:rsidRDefault="00885EAF">
            <w:pPr>
              <w:suppressAutoHyphens/>
              <w:kinsoku w:val="0"/>
              <w:wordWrap w:val="0"/>
              <w:overflowPunct w:val="0"/>
              <w:spacing w:line="388" w:lineRule="atLeast"/>
              <w:rPr>
                <w:rFonts w:hAnsi="Times New Roman" w:cs="Times New Roman"/>
                <w:spacing w:val="8"/>
              </w:rPr>
            </w:pPr>
          </w:p>
          <w:p w14:paraId="6134A000" w14:textId="77777777" w:rsidR="00885EAF" w:rsidRDefault="00885EAF">
            <w:pPr>
              <w:suppressAutoHyphens/>
              <w:kinsoku w:val="0"/>
              <w:wordWrap w:val="0"/>
              <w:overflowPunct w:val="0"/>
              <w:spacing w:line="388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0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14:paraId="30AB9C28" w14:textId="7F2D76CD" w:rsidR="00AD7DAB" w:rsidRDefault="00AD7DAB" w:rsidP="00976316">
            <w:pPr>
              <w:suppressAutoHyphens/>
              <w:kinsoku w:val="0"/>
              <w:overflowPunct w:val="0"/>
              <w:spacing w:line="388" w:lineRule="atLeas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申立人</w:t>
            </w:r>
            <w:r w:rsidR="00976316" w:rsidRPr="00BF3645">
              <w:rPr>
                <w:rFonts w:hAnsi="Times New Roman" w:cs="Times New Roman" w:hint="eastAsia"/>
                <w:color w:val="auto"/>
                <w:sz w:val="18"/>
                <w:szCs w:val="18"/>
              </w:rPr>
              <w:t>（保護命令相手方）</w:t>
            </w:r>
          </w:p>
        </w:tc>
        <w:tc>
          <w:tcPr>
            <w:tcW w:w="4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223AD9E8" w14:textId="5EE8E74C" w:rsidR="00885EAF" w:rsidRDefault="00D26EEA" w:rsidP="00D26EEA">
            <w:pPr>
              <w:suppressAutoHyphens/>
              <w:kinsoku w:val="0"/>
              <w:overflowPunct w:val="0"/>
              <w:spacing w:line="388" w:lineRule="atLeas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住　</w:t>
            </w:r>
            <w:r w:rsidR="00EA6032">
              <w:rPr>
                <w:rFonts w:hint="eastAsia"/>
              </w:rPr>
              <w:t>所</w:t>
            </w:r>
          </w:p>
        </w:tc>
        <w:tc>
          <w:tcPr>
            <w:tcW w:w="712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6517DB7" w14:textId="77777777" w:rsidR="00D26EEA" w:rsidRDefault="00D26EEA">
            <w:pPr>
              <w:suppressAutoHyphens/>
              <w:kinsoku w:val="0"/>
              <w:wordWrap w:val="0"/>
              <w:overflowPunct w:val="0"/>
              <w:spacing w:line="388" w:lineRule="atLeast"/>
            </w:pPr>
            <w:r w:rsidRPr="00BF3645">
              <w:rPr>
                <w:rFonts w:hint="eastAsia"/>
              </w:rPr>
              <w:t>（送達場所）</w:t>
            </w:r>
          </w:p>
          <w:p w14:paraId="46C64C9B" w14:textId="4306C8C8" w:rsidR="00885EAF" w:rsidRDefault="00EA6032">
            <w:pPr>
              <w:suppressAutoHyphens/>
              <w:kinsoku w:val="0"/>
              <w:wordWrap w:val="0"/>
              <w:overflowPunct w:val="0"/>
              <w:spacing w:line="388" w:lineRule="atLeas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〒</w:t>
            </w:r>
            <w:r>
              <w:t xml:space="preserve">  </w:t>
            </w:r>
            <w:r>
              <w:rPr>
                <w:rFonts w:hint="eastAsia"/>
              </w:rPr>
              <w:t xml:space="preserve">　　－</w:t>
            </w:r>
          </w:p>
          <w:p w14:paraId="4075C068" w14:textId="77777777" w:rsidR="00885EAF" w:rsidRDefault="00885EAF">
            <w:pPr>
              <w:suppressAutoHyphens/>
              <w:kinsoku w:val="0"/>
              <w:wordWrap w:val="0"/>
              <w:overflowPunct w:val="0"/>
              <w:spacing w:line="388" w:lineRule="atLeast"/>
              <w:rPr>
                <w:rFonts w:hAnsi="Times New Roman" w:cs="Times New Roman"/>
                <w:spacing w:val="8"/>
              </w:rPr>
            </w:pPr>
          </w:p>
          <w:p w14:paraId="0063376B" w14:textId="68F9490A" w:rsidR="00885EAF" w:rsidRDefault="00885EAF">
            <w:pPr>
              <w:suppressAutoHyphens/>
              <w:kinsoku w:val="0"/>
              <w:wordWrap w:val="0"/>
              <w:overflowPunct w:val="0"/>
              <w:spacing w:line="388" w:lineRule="atLeast"/>
              <w:rPr>
                <w:rFonts w:hAnsi="Times New Roman" w:cs="Times New Roman"/>
                <w:spacing w:val="8"/>
              </w:rPr>
            </w:pPr>
          </w:p>
          <w:p w14:paraId="7951AAFB" w14:textId="77777777" w:rsidR="00885EAF" w:rsidRDefault="00EA6032">
            <w:pPr>
              <w:suppressAutoHyphens/>
              <w:kinsoku w:val="0"/>
              <w:wordWrap w:val="0"/>
              <w:overflowPunct w:val="0"/>
              <w:spacing w:line="388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  <w:r>
              <w:t xml:space="preserve">       </w:t>
            </w:r>
            <w:r>
              <w:rPr>
                <w:rFonts w:hint="eastAsia"/>
              </w:rPr>
              <w:t>（　　　）</w:t>
            </w:r>
          </w:p>
        </w:tc>
      </w:tr>
      <w:tr w:rsidR="00885EAF" w14:paraId="1D38DC9F" w14:textId="77777777" w:rsidTr="006E25D0">
        <w:trPr>
          <w:trHeight w:val="1531"/>
        </w:trPr>
        <w:tc>
          <w:tcPr>
            <w:tcW w:w="146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605F0541" w14:textId="77777777" w:rsidR="00885EAF" w:rsidRDefault="00885EAF">
            <w:pPr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6DEC" w14:textId="77777777" w:rsidR="00885EAF" w:rsidRDefault="00885EAF">
            <w:pPr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D25F" w14:textId="77777777" w:rsidR="006E25D0" w:rsidRDefault="006E25D0">
            <w:pPr>
              <w:suppressAutoHyphens/>
              <w:kinsoku w:val="0"/>
              <w:wordWrap w:val="0"/>
              <w:overflowPunct w:val="0"/>
              <w:spacing w:line="388" w:lineRule="atLeast"/>
            </w:pPr>
          </w:p>
          <w:p w14:paraId="3AC565F9" w14:textId="77777777" w:rsidR="00885EAF" w:rsidRDefault="00EA6032">
            <w:pPr>
              <w:suppressAutoHyphens/>
              <w:kinsoku w:val="0"/>
              <w:wordWrap w:val="0"/>
              <w:overflowPunct w:val="0"/>
              <w:spacing w:line="388" w:lineRule="atLeas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氏</w:t>
            </w:r>
          </w:p>
          <w:p w14:paraId="41E5C4AB" w14:textId="77777777" w:rsidR="00885EAF" w:rsidRDefault="00EA6032">
            <w:pPr>
              <w:suppressAutoHyphens/>
              <w:kinsoku w:val="0"/>
              <w:wordWrap w:val="0"/>
              <w:overflowPunct w:val="0"/>
              <w:spacing w:line="388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7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6B6AB57" w14:textId="77777777" w:rsidR="00885EAF" w:rsidRDefault="00885EAF">
            <w:pPr>
              <w:suppressAutoHyphens/>
              <w:kinsoku w:val="0"/>
              <w:wordWrap w:val="0"/>
              <w:overflowPunct w:val="0"/>
              <w:spacing w:line="388" w:lineRule="atLeast"/>
              <w:rPr>
                <w:rFonts w:hAnsi="Times New Roman" w:cs="Times New Roman"/>
                <w:spacing w:val="8"/>
              </w:rPr>
            </w:pPr>
          </w:p>
          <w:p w14:paraId="48D7EC91" w14:textId="77777777" w:rsidR="00885EAF" w:rsidRDefault="00EA6032">
            <w:pPr>
              <w:suppressAutoHyphens/>
              <w:kinsoku w:val="0"/>
              <w:wordWrap w:val="0"/>
              <w:overflowPunct w:val="0"/>
              <w:spacing w:line="388" w:lineRule="atLeast"/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</w:p>
          <w:p w14:paraId="1E9B46DA" w14:textId="77777777" w:rsidR="006E25D0" w:rsidRDefault="006E25D0">
            <w:pPr>
              <w:suppressAutoHyphens/>
              <w:kinsoku w:val="0"/>
              <w:wordWrap w:val="0"/>
              <w:overflowPunct w:val="0"/>
              <w:spacing w:line="388" w:lineRule="atLeast"/>
              <w:rPr>
                <w:rFonts w:hAnsi="Times New Roman" w:cs="Times New Roman"/>
                <w:spacing w:val="8"/>
              </w:rPr>
            </w:pPr>
          </w:p>
          <w:p w14:paraId="45F9DA4F" w14:textId="77777777" w:rsidR="00885EAF" w:rsidRDefault="00EA6032">
            <w:pPr>
              <w:suppressAutoHyphens/>
              <w:kinsoku w:val="0"/>
              <w:wordWrap w:val="0"/>
              <w:overflowPunct w:val="0"/>
              <w:spacing w:line="388" w:lineRule="atLeast"/>
              <w:rPr>
                <w:rFonts w:hAnsi="Times New Roman" w:cs="Times New Roman"/>
                <w:color w:val="auto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>年　　月　　日生</w:t>
            </w:r>
          </w:p>
        </w:tc>
      </w:tr>
      <w:tr w:rsidR="00885EAF" w14:paraId="15A12D5E" w14:textId="77777777" w:rsidTr="00976316">
        <w:trPr>
          <w:trHeight w:val="1552"/>
        </w:trPr>
        <w:tc>
          <w:tcPr>
            <w:tcW w:w="146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29748406" w14:textId="77777777" w:rsidR="00885EAF" w:rsidRDefault="00885EAF">
            <w:pPr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14:paraId="05F94C02" w14:textId="0B1A142C" w:rsidR="00AD7DAB" w:rsidRDefault="00AD7DAB" w:rsidP="00582528">
            <w:pPr>
              <w:suppressAutoHyphens/>
              <w:kinsoku w:val="0"/>
              <w:overflowPunct w:val="0"/>
              <w:spacing w:line="388" w:lineRule="atLeas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被申立人</w:t>
            </w:r>
            <w:r w:rsidR="00976316" w:rsidRPr="00BF3645">
              <w:rPr>
                <w:rFonts w:hAnsi="Times New Roman" w:cs="Times New Roman" w:hint="eastAsia"/>
                <w:color w:val="auto"/>
                <w:sz w:val="18"/>
                <w:szCs w:val="18"/>
              </w:rPr>
              <w:t>（保護命令申立人</w:t>
            </w:r>
            <w:r w:rsidR="00976316" w:rsidRPr="00BF3645">
              <w:rPr>
                <w:rFonts w:hAnsi="Times New Roman" w:cs="Times New Roman" w:hint="eastAsia"/>
                <w:color w:val="auto"/>
                <w:sz w:val="20"/>
                <w:szCs w:val="20"/>
              </w:rPr>
              <w:t>）</w:t>
            </w:r>
            <w:r w:rsidR="00976316">
              <w:rPr>
                <w:rFonts w:hAnsi="Times New Roman" w:cs="Times New Roman" w:hint="eastAsia"/>
                <w:color w:val="auto"/>
              </w:rPr>
              <w:t>）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9A8E" w14:textId="77777777" w:rsidR="00885EAF" w:rsidRDefault="00885EAF">
            <w:pPr>
              <w:suppressAutoHyphens/>
              <w:kinsoku w:val="0"/>
              <w:wordWrap w:val="0"/>
              <w:overflowPunct w:val="0"/>
              <w:spacing w:line="388" w:lineRule="atLeast"/>
              <w:rPr>
                <w:rFonts w:hAnsi="Times New Roman" w:cs="Times New Roman"/>
                <w:spacing w:val="8"/>
              </w:rPr>
            </w:pPr>
          </w:p>
          <w:p w14:paraId="4E670B68" w14:textId="77777777" w:rsidR="00885EAF" w:rsidRDefault="00EA6032">
            <w:pPr>
              <w:suppressAutoHyphens/>
              <w:kinsoku w:val="0"/>
              <w:wordWrap w:val="0"/>
              <w:overflowPunct w:val="0"/>
              <w:spacing w:line="388" w:lineRule="atLeas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住</w:t>
            </w:r>
          </w:p>
          <w:p w14:paraId="622D7C1B" w14:textId="77777777" w:rsidR="00885EAF" w:rsidRDefault="00EA6032">
            <w:pPr>
              <w:suppressAutoHyphens/>
              <w:kinsoku w:val="0"/>
              <w:wordWrap w:val="0"/>
              <w:overflowPunct w:val="0"/>
              <w:spacing w:line="388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7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5FF0429" w14:textId="77777777" w:rsidR="00885EAF" w:rsidRDefault="00EA6032">
            <w:pPr>
              <w:suppressAutoHyphens/>
              <w:kinsoku w:val="0"/>
              <w:wordWrap w:val="0"/>
              <w:overflowPunct w:val="0"/>
              <w:spacing w:line="388" w:lineRule="atLeas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〒</w:t>
            </w:r>
            <w:r>
              <w:t xml:space="preserve">      </w:t>
            </w:r>
            <w:r>
              <w:rPr>
                <w:rFonts w:hint="eastAsia"/>
              </w:rPr>
              <w:t>－</w:t>
            </w:r>
          </w:p>
          <w:p w14:paraId="234F3F09" w14:textId="77777777" w:rsidR="00885EAF" w:rsidRDefault="00885EAF">
            <w:pPr>
              <w:suppressAutoHyphens/>
              <w:kinsoku w:val="0"/>
              <w:wordWrap w:val="0"/>
              <w:overflowPunct w:val="0"/>
              <w:spacing w:line="388" w:lineRule="atLeast"/>
              <w:rPr>
                <w:rFonts w:hAnsi="Times New Roman" w:cs="Times New Roman"/>
                <w:spacing w:val="8"/>
              </w:rPr>
            </w:pPr>
          </w:p>
          <w:p w14:paraId="32320134" w14:textId="77777777" w:rsidR="00885EAF" w:rsidRDefault="00885EAF">
            <w:pPr>
              <w:suppressAutoHyphens/>
              <w:kinsoku w:val="0"/>
              <w:wordWrap w:val="0"/>
              <w:overflowPunct w:val="0"/>
              <w:spacing w:line="388" w:lineRule="atLeast"/>
              <w:rPr>
                <w:rFonts w:hAnsi="Times New Roman" w:cs="Times New Roman"/>
                <w:spacing w:val="8"/>
              </w:rPr>
            </w:pPr>
          </w:p>
          <w:p w14:paraId="436505ED" w14:textId="77777777" w:rsidR="00885EAF" w:rsidRDefault="00EA6032">
            <w:pPr>
              <w:suppressAutoHyphens/>
              <w:kinsoku w:val="0"/>
              <w:wordWrap w:val="0"/>
              <w:overflowPunct w:val="0"/>
              <w:spacing w:line="388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  <w:r>
              <w:t xml:space="preserve">       </w:t>
            </w:r>
            <w:r>
              <w:rPr>
                <w:rFonts w:hint="eastAsia"/>
              </w:rPr>
              <w:t>（　　　）</w:t>
            </w:r>
          </w:p>
        </w:tc>
      </w:tr>
      <w:tr w:rsidR="00885EAF" w14:paraId="7AED7D09" w14:textId="77777777" w:rsidTr="00BF3645">
        <w:trPr>
          <w:trHeight w:val="1376"/>
        </w:trPr>
        <w:tc>
          <w:tcPr>
            <w:tcW w:w="146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3562193" w14:textId="77777777" w:rsidR="00885EAF" w:rsidRDefault="00885EAF">
            <w:pPr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E79B" w14:textId="77777777" w:rsidR="00885EAF" w:rsidRDefault="00885EAF">
            <w:pPr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1207" w14:textId="77777777" w:rsidR="006E25D0" w:rsidRDefault="006E25D0">
            <w:pPr>
              <w:suppressAutoHyphens/>
              <w:kinsoku w:val="0"/>
              <w:wordWrap w:val="0"/>
              <w:overflowPunct w:val="0"/>
              <w:spacing w:line="388" w:lineRule="atLeast"/>
            </w:pPr>
          </w:p>
          <w:p w14:paraId="6D9C85F5" w14:textId="77777777" w:rsidR="00885EAF" w:rsidRDefault="00EA6032">
            <w:pPr>
              <w:suppressAutoHyphens/>
              <w:kinsoku w:val="0"/>
              <w:wordWrap w:val="0"/>
              <w:overflowPunct w:val="0"/>
              <w:spacing w:line="388" w:lineRule="atLeas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氏</w:t>
            </w:r>
          </w:p>
          <w:p w14:paraId="28CC0C08" w14:textId="77777777" w:rsidR="00885EAF" w:rsidRDefault="00EA6032">
            <w:pPr>
              <w:suppressAutoHyphens/>
              <w:kinsoku w:val="0"/>
              <w:wordWrap w:val="0"/>
              <w:overflowPunct w:val="0"/>
              <w:spacing w:line="388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7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0ADF7A8" w14:textId="77777777" w:rsidR="00885EAF" w:rsidRDefault="00EA6032">
            <w:pPr>
              <w:suppressAutoHyphens/>
              <w:kinsoku w:val="0"/>
              <w:wordWrap w:val="0"/>
              <w:overflowPunct w:val="0"/>
              <w:spacing w:line="388" w:lineRule="atLeast"/>
            </w:pPr>
            <w:r>
              <w:t xml:space="preserve">                                      </w:t>
            </w:r>
          </w:p>
          <w:p w14:paraId="4D029AC2" w14:textId="77777777" w:rsidR="006E25D0" w:rsidRDefault="006E25D0">
            <w:pPr>
              <w:suppressAutoHyphens/>
              <w:kinsoku w:val="0"/>
              <w:wordWrap w:val="0"/>
              <w:overflowPunct w:val="0"/>
              <w:spacing w:line="388" w:lineRule="atLeast"/>
              <w:rPr>
                <w:rFonts w:hAnsi="Times New Roman" w:cs="Times New Roman"/>
                <w:spacing w:val="8"/>
              </w:rPr>
            </w:pPr>
          </w:p>
          <w:p w14:paraId="77F7DD30" w14:textId="77777777" w:rsidR="00885EAF" w:rsidRDefault="00EA6032">
            <w:pPr>
              <w:suppressAutoHyphens/>
              <w:kinsoku w:val="0"/>
              <w:wordWrap w:val="0"/>
              <w:overflowPunct w:val="0"/>
              <w:spacing w:line="388" w:lineRule="atLeast"/>
              <w:rPr>
                <w:rFonts w:hAnsi="Times New Roman" w:cs="Times New Roman"/>
                <w:color w:val="auto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>年　　月　　日生</w:t>
            </w:r>
          </w:p>
        </w:tc>
      </w:tr>
      <w:tr w:rsidR="00885EAF" w14:paraId="2B010816" w14:textId="77777777">
        <w:trPr>
          <w:trHeight w:val="388"/>
        </w:trPr>
        <w:tc>
          <w:tcPr>
            <w:tcW w:w="9540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3E2B331" w14:textId="1E44BC6A" w:rsidR="00885EAF" w:rsidRDefault="00EA6032">
            <w:pPr>
              <w:suppressAutoHyphens/>
              <w:kinsoku w:val="0"/>
              <w:wordWrap w:val="0"/>
              <w:overflowPunct w:val="0"/>
              <w:spacing w:line="388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申　立　て　の　趣　旨</w:t>
            </w:r>
          </w:p>
        </w:tc>
      </w:tr>
      <w:tr w:rsidR="00885EAF" w:rsidRPr="009605F9" w14:paraId="397C617B" w14:textId="77777777" w:rsidTr="00BF3645">
        <w:trPr>
          <w:trHeight w:val="3393"/>
        </w:trPr>
        <w:tc>
          <w:tcPr>
            <w:tcW w:w="9540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A0110D" w14:textId="77777777" w:rsidR="00885EAF" w:rsidRDefault="00885EAF">
            <w:pPr>
              <w:suppressAutoHyphens/>
              <w:kinsoku w:val="0"/>
              <w:wordWrap w:val="0"/>
              <w:overflowPunct w:val="0"/>
              <w:spacing w:line="210" w:lineRule="exact"/>
              <w:rPr>
                <w:rFonts w:hAnsi="Times New Roman" w:cs="Times New Roman"/>
                <w:spacing w:val="8"/>
              </w:rPr>
            </w:pPr>
          </w:p>
          <w:p w14:paraId="2774736A" w14:textId="5AFA5B8E" w:rsidR="00885EAF" w:rsidRPr="009D342E" w:rsidRDefault="009D342E" w:rsidP="00BF3645">
            <w:pPr>
              <w:suppressAutoHyphens/>
              <w:kinsoku w:val="0"/>
              <w:wordWrap w:val="0"/>
              <w:overflowPunct w:val="0"/>
              <w:spacing w:line="480" w:lineRule="auto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BF3645">
              <w:rPr>
                <w:rFonts w:hint="eastAsia"/>
              </w:rPr>
              <w:t>東京</w:t>
            </w:r>
            <w:r w:rsidR="00EA6032" w:rsidRPr="006E25D0">
              <w:rPr>
                <w:rFonts w:hint="eastAsia"/>
              </w:rPr>
              <w:t>地方裁判所</w:t>
            </w:r>
            <w:r w:rsidR="003F72FF">
              <w:rPr>
                <w:rFonts w:hint="eastAsia"/>
              </w:rPr>
              <w:t>令和</w:t>
            </w:r>
            <w:r w:rsidR="00EA6032" w:rsidRPr="006E25D0">
              <w:rPr>
                <w:rFonts w:hint="eastAsia"/>
              </w:rPr>
              <w:t xml:space="preserve">　　年（配チ）第　　　　号配偶者暴力</w:t>
            </w:r>
            <w:r w:rsidR="00AD7DAB">
              <w:rPr>
                <w:rFonts w:hint="eastAsia"/>
              </w:rPr>
              <w:t>等</w:t>
            </w:r>
            <w:r w:rsidR="00EA6032" w:rsidRPr="006E25D0">
              <w:rPr>
                <w:rFonts w:hint="eastAsia"/>
              </w:rPr>
              <w:t>に関する保護命令申立事件について</w:t>
            </w:r>
            <w:r w:rsidR="00B82AB1">
              <w:rPr>
                <w:rFonts w:hint="eastAsia"/>
              </w:rPr>
              <w:t>、</w:t>
            </w:r>
            <w:r w:rsidR="00EA6032" w:rsidRPr="006E25D0">
              <w:rPr>
                <w:rFonts w:hint="eastAsia"/>
              </w:rPr>
              <w:t>同裁判所が</w:t>
            </w:r>
            <w:r w:rsidR="00E922C0">
              <w:rPr>
                <w:rFonts w:hint="eastAsia"/>
              </w:rPr>
              <w:t>令和</w:t>
            </w:r>
            <w:r w:rsidR="00EA6032" w:rsidRPr="006E25D0">
              <w:rPr>
                <w:rFonts w:hint="eastAsia"/>
              </w:rPr>
              <w:t xml:space="preserve">　　年　　月　　日にした保護命令の</w:t>
            </w:r>
            <w:r w:rsidR="003F72FF">
              <w:rPr>
                <w:rFonts w:hint="eastAsia"/>
              </w:rPr>
              <w:t>うち、</w:t>
            </w:r>
            <w:r w:rsidRPr="00460823">
              <w:rPr>
                <w:rFonts w:hint="eastAsia"/>
              </w:rPr>
              <w:t>以下の</w:t>
            </w:r>
            <w:r w:rsidR="00035C65" w:rsidRPr="00460823">
              <w:rPr>
                <w:rFonts w:hint="eastAsia"/>
              </w:rPr>
              <w:t>「取消しを求める保護命令の表示</w:t>
            </w:r>
            <w:r w:rsidR="00460823" w:rsidRPr="00BF3645">
              <w:rPr>
                <w:rFonts w:hint="eastAsia"/>
              </w:rPr>
              <w:t>等</w:t>
            </w:r>
            <w:r w:rsidR="00035C65" w:rsidRPr="00BF3645">
              <w:rPr>
                <w:rFonts w:hint="eastAsia"/>
              </w:rPr>
              <w:t>」</w:t>
            </w:r>
            <w:r w:rsidR="00460823" w:rsidRPr="00BF3645">
              <w:rPr>
                <w:rFonts w:hint="eastAsia"/>
              </w:rPr>
              <w:t>第１項</w:t>
            </w:r>
            <w:r w:rsidR="00035C65" w:rsidRPr="00460823">
              <w:rPr>
                <w:rFonts w:hint="eastAsia"/>
              </w:rPr>
              <w:t>記載部分のとおり、取消しを求める。</w:t>
            </w:r>
          </w:p>
        </w:tc>
      </w:tr>
      <w:tr w:rsidR="00885EAF" w14:paraId="637AF684" w14:textId="77777777">
        <w:trPr>
          <w:trHeight w:val="856"/>
        </w:trPr>
        <w:tc>
          <w:tcPr>
            <w:tcW w:w="954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AA769F" w14:textId="77777777" w:rsidR="009D342E" w:rsidRDefault="009D342E">
            <w:pPr>
              <w:suppressAutoHyphens/>
              <w:kinsoku w:val="0"/>
              <w:wordWrap w:val="0"/>
              <w:overflowPunct w:val="0"/>
              <w:spacing w:line="428" w:lineRule="exact"/>
              <w:jc w:val="center"/>
            </w:pPr>
          </w:p>
          <w:p w14:paraId="6DA46C2C" w14:textId="45C788DA" w:rsidR="00885EAF" w:rsidRDefault="00EA6032">
            <w:pPr>
              <w:suppressAutoHyphens/>
              <w:kinsoku w:val="0"/>
              <w:wordWrap w:val="0"/>
              <w:overflowPunct w:val="0"/>
              <w:spacing w:line="428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取消しを求める保護命令の表示</w:t>
            </w:r>
            <w:r w:rsidR="00460823" w:rsidRPr="00BF3645">
              <w:rPr>
                <w:rFonts w:hint="eastAsia"/>
              </w:rPr>
              <w:t>等</w:t>
            </w:r>
          </w:p>
          <w:p w14:paraId="57D6B8C3" w14:textId="14F4D1F3" w:rsidR="00885EAF" w:rsidRDefault="00885EAF">
            <w:pPr>
              <w:suppressAutoHyphens/>
              <w:kinsoku w:val="0"/>
              <w:wordWrap w:val="0"/>
              <w:overflowPunct w:val="0"/>
              <w:spacing w:line="428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885EAF" w14:paraId="0C09E71A" w14:textId="77777777" w:rsidTr="00BF3645">
        <w:trPr>
          <w:trHeight w:val="9968"/>
        </w:trPr>
        <w:tc>
          <w:tcPr>
            <w:tcW w:w="9540" w:type="dxa"/>
            <w:gridSpan w:val="7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72E06E00" w14:textId="0DA97F36" w:rsidR="008E5DD1" w:rsidRPr="00D90E06" w:rsidRDefault="00611DA0" w:rsidP="00EF582E">
            <w:pPr>
              <w:suppressAutoHyphens/>
              <w:kinsoku w:val="0"/>
              <w:wordWrap w:val="0"/>
              <w:overflowPunct w:val="0"/>
              <w:spacing w:line="428" w:lineRule="exact"/>
            </w:pPr>
            <w:r>
              <w:rPr>
                <w:rFonts w:hint="eastAsia"/>
              </w:rPr>
              <w:t xml:space="preserve">　１　</w:t>
            </w:r>
            <w:r w:rsidR="008E5DD1">
              <w:rPr>
                <w:rFonts w:hint="eastAsia"/>
              </w:rPr>
              <w:t>接</w:t>
            </w:r>
            <w:r w:rsidR="00460823">
              <w:rPr>
                <w:rFonts w:hint="eastAsia"/>
              </w:rPr>
              <w:t>近禁止命令等の取消しを求める子</w:t>
            </w:r>
            <w:r w:rsidR="00460823" w:rsidRPr="00D90E06">
              <w:rPr>
                <w:rFonts w:hint="eastAsia"/>
              </w:rPr>
              <w:t>及び取消しを求める部分</w:t>
            </w:r>
          </w:p>
          <w:p w14:paraId="3A81FA62" w14:textId="77777777" w:rsidR="00BB3C03" w:rsidRPr="00D90E06" w:rsidRDefault="00BB3C03" w:rsidP="00EF582E">
            <w:pPr>
              <w:suppressAutoHyphens/>
              <w:kinsoku w:val="0"/>
              <w:wordWrap w:val="0"/>
              <w:overflowPunct w:val="0"/>
              <w:spacing w:line="428" w:lineRule="exact"/>
            </w:pPr>
          </w:p>
          <w:p w14:paraId="61E6FC3C" w14:textId="5C0022AE" w:rsidR="009D342E" w:rsidRPr="00D90E06" w:rsidRDefault="009D342E" w:rsidP="00EF582E">
            <w:pPr>
              <w:suppressAutoHyphens/>
              <w:kinsoku w:val="0"/>
              <w:wordWrap w:val="0"/>
              <w:overflowPunct w:val="0"/>
              <w:spacing w:line="428" w:lineRule="exact"/>
            </w:pPr>
            <w:r w:rsidRPr="00D90E06">
              <w:rPr>
                <w:rFonts w:hint="eastAsia"/>
              </w:rPr>
              <w:t xml:space="preserve">　　⑴　</w:t>
            </w:r>
            <w:r w:rsidR="008E5DD1" w:rsidRPr="00D90E06">
              <w:rPr>
                <w:rFonts w:hint="eastAsia"/>
              </w:rPr>
              <w:t xml:space="preserve">子　</w:t>
            </w:r>
            <w:r w:rsidRPr="00D90E06">
              <w:rPr>
                <w:rFonts w:hint="eastAsia"/>
                <w:u w:val="single"/>
              </w:rPr>
              <w:t xml:space="preserve">　　　　　　　　　　　　</w:t>
            </w:r>
            <w:r w:rsidR="008E5DD1" w:rsidRPr="00D90E06">
              <w:rPr>
                <w:rFonts w:hint="eastAsia"/>
              </w:rPr>
              <w:t>（平成・令和　　年　　月　　日生）</w:t>
            </w:r>
          </w:p>
          <w:p w14:paraId="1DADD7EA" w14:textId="1D4D2267" w:rsidR="00611DA0" w:rsidRPr="00D90E06" w:rsidRDefault="009D342E" w:rsidP="009D342E">
            <w:pPr>
              <w:suppressAutoHyphens/>
              <w:kinsoku w:val="0"/>
              <w:wordWrap w:val="0"/>
              <w:overflowPunct w:val="0"/>
              <w:spacing w:line="428" w:lineRule="exact"/>
              <w:ind w:firstLineChars="500" w:firstLine="1270"/>
            </w:pPr>
            <w:r w:rsidRPr="00D90E06">
              <w:rPr>
                <w:rFonts w:hint="eastAsia"/>
              </w:rPr>
              <w:t>□接近禁止命令部分　□電話等禁止命令部分</w:t>
            </w:r>
          </w:p>
          <w:p w14:paraId="3140DEBC" w14:textId="5FFF3BFB" w:rsidR="00611DA0" w:rsidRPr="00D90E06" w:rsidRDefault="009D342E" w:rsidP="00EF582E">
            <w:pPr>
              <w:suppressAutoHyphens/>
              <w:kinsoku w:val="0"/>
              <w:wordWrap w:val="0"/>
              <w:overflowPunct w:val="0"/>
              <w:spacing w:line="428" w:lineRule="exact"/>
            </w:pPr>
            <w:r w:rsidRPr="00D90E06">
              <w:rPr>
                <w:rFonts w:hint="eastAsia"/>
              </w:rPr>
              <w:t xml:space="preserve">　　⑵　</w:t>
            </w:r>
            <w:r w:rsidR="008E5DD1" w:rsidRPr="00D90E06">
              <w:rPr>
                <w:rFonts w:hint="eastAsia"/>
              </w:rPr>
              <w:t xml:space="preserve">子　</w:t>
            </w:r>
            <w:r w:rsidR="008E5DD1" w:rsidRPr="00D90E06">
              <w:rPr>
                <w:rFonts w:hint="eastAsia"/>
                <w:u w:val="single"/>
              </w:rPr>
              <w:t xml:space="preserve">　　　　　　　　　　　　</w:t>
            </w:r>
            <w:r w:rsidR="008E5DD1" w:rsidRPr="00D90E06">
              <w:rPr>
                <w:rFonts w:hint="eastAsia"/>
              </w:rPr>
              <w:t>（平成・令和　　年　　月　　日生）</w:t>
            </w:r>
          </w:p>
          <w:p w14:paraId="64DFA451" w14:textId="0DF6F892" w:rsidR="009D342E" w:rsidRPr="00D90E06" w:rsidRDefault="009D342E" w:rsidP="009D342E">
            <w:pPr>
              <w:suppressAutoHyphens/>
              <w:kinsoku w:val="0"/>
              <w:wordWrap w:val="0"/>
              <w:overflowPunct w:val="0"/>
              <w:spacing w:line="428" w:lineRule="exact"/>
              <w:ind w:firstLineChars="500" w:firstLine="1270"/>
            </w:pPr>
            <w:r w:rsidRPr="00D90E06">
              <w:rPr>
                <w:rFonts w:hint="eastAsia"/>
              </w:rPr>
              <w:t>□接近禁止命令部分　□電話等禁止命令部分</w:t>
            </w:r>
          </w:p>
          <w:p w14:paraId="104FDAA6" w14:textId="618C0F92" w:rsidR="009D342E" w:rsidRPr="00D90E06" w:rsidRDefault="009D342E" w:rsidP="001C6117">
            <w:pPr>
              <w:suppressAutoHyphens/>
              <w:kinsoku w:val="0"/>
              <w:wordWrap w:val="0"/>
              <w:overflowPunct w:val="0"/>
              <w:spacing w:line="428" w:lineRule="exact"/>
            </w:pPr>
            <w:r w:rsidRPr="00D90E06">
              <w:rPr>
                <w:rFonts w:hint="eastAsia"/>
              </w:rPr>
              <w:t xml:space="preserve">　　⑶　</w:t>
            </w:r>
            <w:r w:rsidR="001C6117" w:rsidRPr="00D90E06">
              <w:rPr>
                <w:rFonts w:hint="eastAsia"/>
              </w:rPr>
              <w:t xml:space="preserve">子　</w:t>
            </w:r>
            <w:r w:rsidR="001C6117" w:rsidRPr="00D90E06">
              <w:rPr>
                <w:rFonts w:hint="eastAsia"/>
                <w:u w:val="single"/>
              </w:rPr>
              <w:t xml:space="preserve">　　　　　　　　　　　　</w:t>
            </w:r>
            <w:r w:rsidR="001C6117" w:rsidRPr="00D90E06">
              <w:rPr>
                <w:rFonts w:hint="eastAsia"/>
              </w:rPr>
              <w:t>（平成・令和　　年　　月　　日生）</w:t>
            </w:r>
          </w:p>
          <w:p w14:paraId="07891889" w14:textId="0D4DB77F" w:rsidR="009D342E" w:rsidRPr="00D90E06" w:rsidRDefault="009D342E" w:rsidP="009D342E">
            <w:pPr>
              <w:suppressAutoHyphens/>
              <w:kinsoku w:val="0"/>
              <w:wordWrap w:val="0"/>
              <w:overflowPunct w:val="0"/>
              <w:spacing w:line="428" w:lineRule="exact"/>
              <w:ind w:firstLineChars="500" w:firstLine="1270"/>
            </w:pPr>
            <w:r w:rsidRPr="00D90E06">
              <w:rPr>
                <w:rFonts w:hint="eastAsia"/>
              </w:rPr>
              <w:t>□接近禁止命令部分　□電話等禁止命令部分</w:t>
            </w:r>
          </w:p>
          <w:p w14:paraId="5D6FB216" w14:textId="01F82C82" w:rsidR="001C6117" w:rsidRPr="00D90E06" w:rsidRDefault="009D342E" w:rsidP="009D342E">
            <w:pPr>
              <w:suppressAutoHyphens/>
              <w:kinsoku w:val="0"/>
              <w:wordWrap w:val="0"/>
              <w:overflowPunct w:val="0"/>
              <w:spacing w:line="428" w:lineRule="exact"/>
              <w:ind w:firstLineChars="200" w:firstLine="508"/>
            </w:pPr>
            <w:r w:rsidRPr="00D90E06">
              <w:rPr>
                <w:rFonts w:hint="eastAsia"/>
              </w:rPr>
              <w:t xml:space="preserve">⑷　</w:t>
            </w:r>
            <w:r w:rsidR="001C6117" w:rsidRPr="00D90E06">
              <w:rPr>
                <w:rFonts w:hint="eastAsia"/>
              </w:rPr>
              <w:t xml:space="preserve">子　</w:t>
            </w:r>
            <w:r w:rsidR="001C6117" w:rsidRPr="00D90E06">
              <w:rPr>
                <w:rFonts w:hint="eastAsia"/>
                <w:u w:val="single"/>
              </w:rPr>
              <w:t xml:space="preserve">　　　　　　　　　　　　</w:t>
            </w:r>
            <w:r w:rsidR="001C6117" w:rsidRPr="00D90E06">
              <w:rPr>
                <w:rFonts w:hint="eastAsia"/>
              </w:rPr>
              <w:t>（平成・令和　　年　　月　　日生）</w:t>
            </w:r>
          </w:p>
          <w:p w14:paraId="3263EDAE" w14:textId="26F86A79" w:rsidR="001C6117" w:rsidRPr="00D90E06" w:rsidRDefault="009D342E" w:rsidP="009D342E">
            <w:pPr>
              <w:suppressAutoHyphens/>
              <w:kinsoku w:val="0"/>
              <w:wordWrap w:val="0"/>
              <w:overflowPunct w:val="0"/>
              <w:spacing w:line="428" w:lineRule="exact"/>
              <w:ind w:firstLineChars="500" w:firstLine="1270"/>
            </w:pPr>
            <w:r w:rsidRPr="00D90E06">
              <w:rPr>
                <w:rFonts w:hint="eastAsia"/>
              </w:rPr>
              <w:t>□接近禁止命令部分　□電話等禁止命令部分</w:t>
            </w:r>
          </w:p>
          <w:p w14:paraId="07A2560A" w14:textId="77777777" w:rsidR="009D342E" w:rsidRPr="00D90E06" w:rsidRDefault="00611DA0" w:rsidP="00EF582E">
            <w:pPr>
              <w:suppressAutoHyphens/>
              <w:kinsoku w:val="0"/>
              <w:wordWrap w:val="0"/>
              <w:overflowPunct w:val="0"/>
              <w:spacing w:line="428" w:lineRule="exact"/>
            </w:pPr>
            <w:r w:rsidRPr="00D90E06">
              <w:rPr>
                <w:rFonts w:hint="eastAsia"/>
              </w:rPr>
              <w:t xml:space="preserve">　</w:t>
            </w:r>
          </w:p>
          <w:p w14:paraId="28D34DBD" w14:textId="5DA91620" w:rsidR="00611DA0" w:rsidRDefault="00BB3C03" w:rsidP="00BB3C03">
            <w:pPr>
              <w:suppressAutoHyphens/>
              <w:kinsoku w:val="0"/>
              <w:wordWrap w:val="0"/>
              <w:overflowPunct w:val="0"/>
              <w:spacing w:line="428" w:lineRule="exact"/>
              <w:ind w:leftChars="100" w:left="508" w:hangingChars="100" w:hanging="254"/>
            </w:pPr>
            <w:r w:rsidRPr="00D90E06">
              <w:rPr>
                <w:rFonts w:hint="eastAsia"/>
              </w:rPr>
              <w:t>２　申立ての趣旨記載の</w:t>
            </w:r>
            <w:r w:rsidR="00611DA0" w:rsidRPr="00D90E06">
              <w:rPr>
                <w:rFonts w:hint="eastAsia"/>
              </w:rPr>
              <w:t>保護命令</w:t>
            </w:r>
            <w:r w:rsidR="001D37A9" w:rsidRPr="00D90E06">
              <w:rPr>
                <w:rFonts w:hint="eastAsia"/>
              </w:rPr>
              <w:t>のうち</w:t>
            </w:r>
            <w:r w:rsidR="001D37A9">
              <w:rPr>
                <w:rFonts w:hint="eastAsia"/>
              </w:rPr>
              <w:t>、</w:t>
            </w:r>
            <w:r w:rsidR="008779D7">
              <w:rPr>
                <w:rFonts w:hint="eastAsia"/>
              </w:rPr>
              <w:t>保護命令</w:t>
            </w:r>
            <w:r w:rsidR="001D37A9">
              <w:rPr>
                <w:rFonts w:hint="eastAsia"/>
              </w:rPr>
              <w:t>申立人への接近禁止命令が</w:t>
            </w:r>
            <w:r w:rsidR="00611DA0">
              <w:rPr>
                <w:rFonts w:hint="eastAsia"/>
              </w:rPr>
              <w:t>効力を生じた日は</w:t>
            </w:r>
            <w:r w:rsidR="00B82AB1">
              <w:rPr>
                <w:rFonts w:hint="eastAsia"/>
              </w:rPr>
              <w:t>、</w:t>
            </w:r>
            <w:r w:rsidR="001D37A9">
              <w:rPr>
                <w:rFonts w:hint="eastAsia"/>
              </w:rPr>
              <w:t>令和</w:t>
            </w:r>
            <w:r w:rsidR="00611DA0">
              <w:rPr>
                <w:rFonts w:hint="eastAsia"/>
              </w:rPr>
              <w:t xml:space="preserve">　　　年　　　月　　　日です。</w:t>
            </w:r>
            <w:r w:rsidR="001D37A9">
              <w:rPr>
                <w:rFonts w:hint="eastAsia"/>
              </w:rPr>
              <w:t>この日から起算して、６か月が経過しました。</w:t>
            </w:r>
          </w:p>
          <w:p w14:paraId="4D5A19CF" w14:textId="77777777" w:rsidR="00611DA0" w:rsidRPr="001D37A9" w:rsidRDefault="00611DA0" w:rsidP="00EF582E">
            <w:pPr>
              <w:suppressAutoHyphens/>
              <w:kinsoku w:val="0"/>
              <w:wordWrap w:val="0"/>
              <w:overflowPunct w:val="0"/>
              <w:spacing w:line="428" w:lineRule="exact"/>
            </w:pPr>
          </w:p>
          <w:p w14:paraId="42E7E42B" w14:textId="7EF24E44" w:rsidR="00611DA0" w:rsidRDefault="001D37A9" w:rsidP="00BB3C03">
            <w:pPr>
              <w:suppressAutoHyphens/>
              <w:kinsoku w:val="0"/>
              <w:wordWrap w:val="0"/>
              <w:overflowPunct w:val="0"/>
              <w:spacing w:line="428" w:lineRule="exact"/>
              <w:ind w:left="508" w:hangingChars="200" w:hanging="508"/>
            </w:pPr>
            <w:r>
              <w:rPr>
                <w:rFonts w:hint="eastAsia"/>
              </w:rPr>
              <w:t xml:space="preserve">　３　</w:t>
            </w:r>
            <w:r w:rsidR="00BB3C03" w:rsidRPr="00D90E06">
              <w:rPr>
                <w:rFonts w:hint="eastAsia"/>
              </w:rPr>
              <w:t>申立ての趣旨記載の</w:t>
            </w:r>
            <w:r w:rsidRPr="00D90E06">
              <w:rPr>
                <w:rFonts w:hint="eastAsia"/>
              </w:rPr>
              <w:t>保護</w:t>
            </w:r>
            <w:r>
              <w:rPr>
                <w:rFonts w:hint="eastAsia"/>
              </w:rPr>
              <w:t>命令のうち、</w:t>
            </w:r>
            <w:r w:rsidR="00072C71">
              <w:rPr>
                <w:rFonts w:hint="eastAsia"/>
              </w:rPr>
              <w:t>□子への接近禁止命令、□</w:t>
            </w:r>
            <w:r w:rsidR="008779D7">
              <w:rPr>
                <w:rFonts w:hint="eastAsia"/>
              </w:rPr>
              <w:t>子への</w:t>
            </w:r>
            <w:r>
              <w:rPr>
                <w:rFonts w:hint="eastAsia"/>
              </w:rPr>
              <w:t>電話等禁止命令が効力を生じた日は、令和　　年　　月　　日です。この日から起算して、３か月が経過しました。</w:t>
            </w:r>
          </w:p>
          <w:p w14:paraId="124A8684" w14:textId="77777777" w:rsidR="009D342E" w:rsidRDefault="009D342E" w:rsidP="009D342E">
            <w:pPr>
              <w:suppressAutoHyphens/>
              <w:kinsoku w:val="0"/>
              <w:wordWrap w:val="0"/>
              <w:overflowPunct w:val="0"/>
              <w:spacing w:line="428" w:lineRule="exact"/>
              <w:ind w:firstLineChars="200" w:firstLine="508"/>
            </w:pPr>
          </w:p>
          <w:p w14:paraId="35D17A50" w14:textId="77777777" w:rsidR="00BB3C03" w:rsidRDefault="00BB3C03" w:rsidP="009D342E">
            <w:pPr>
              <w:suppressAutoHyphens/>
              <w:kinsoku w:val="0"/>
              <w:wordWrap w:val="0"/>
              <w:overflowPunct w:val="0"/>
              <w:spacing w:line="428" w:lineRule="exact"/>
              <w:ind w:firstLineChars="200" w:firstLine="508"/>
            </w:pPr>
          </w:p>
          <w:p w14:paraId="5633A358" w14:textId="77777777" w:rsidR="00BB3C03" w:rsidRDefault="00BB3C03" w:rsidP="009D342E">
            <w:pPr>
              <w:suppressAutoHyphens/>
              <w:kinsoku w:val="0"/>
              <w:wordWrap w:val="0"/>
              <w:overflowPunct w:val="0"/>
              <w:spacing w:line="428" w:lineRule="exact"/>
              <w:ind w:firstLineChars="200" w:firstLine="508"/>
            </w:pPr>
          </w:p>
          <w:p w14:paraId="72002EA2" w14:textId="3D7F42D4" w:rsidR="00BB3C03" w:rsidRPr="009D342E" w:rsidRDefault="00BB3C03" w:rsidP="009D342E">
            <w:pPr>
              <w:suppressAutoHyphens/>
              <w:kinsoku w:val="0"/>
              <w:wordWrap w:val="0"/>
              <w:overflowPunct w:val="0"/>
              <w:spacing w:line="428" w:lineRule="exact"/>
              <w:ind w:firstLineChars="200" w:firstLine="508"/>
            </w:pPr>
          </w:p>
        </w:tc>
      </w:tr>
      <w:tr w:rsidR="00EF582E" w14:paraId="5E4D971F" w14:textId="77777777" w:rsidTr="009D342E">
        <w:trPr>
          <w:trHeight w:val="2268"/>
        </w:trPr>
        <w:tc>
          <w:tcPr>
            <w:tcW w:w="9540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538622" w14:textId="17FD18B5" w:rsidR="00EF582E" w:rsidRPr="00BB3C03" w:rsidRDefault="00EF582E" w:rsidP="00EF582E">
            <w:pPr>
              <w:suppressAutoHyphens/>
              <w:kinsoku w:val="0"/>
              <w:wordWrap w:val="0"/>
              <w:overflowPunct w:val="0"/>
              <w:spacing w:line="428" w:lineRule="exact"/>
              <w:rPr>
                <w:rFonts w:hAnsi="Times New Roman" w:cs="Times New Roman"/>
                <w:spacing w:val="8"/>
              </w:rPr>
            </w:pPr>
          </w:p>
        </w:tc>
      </w:tr>
      <w:tr w:rsidR="005B7063" w14:paraId="6DC2020D" w14:textId="77777777" w:rsidTr="009E3FAB">
        <w:trPr>
          <w:trHeight w:val="856"/>
        </w:trPr>
        <w:tc>
          <w:tcPr>
            <w:tcW w:w="954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5EA41C" w14:textId="77777777" w:rsidR="009D342E" w:rsidRDefault="009D342E" w:rsidP="009E3FAB">
            <w:pPr>
              <w:suppressAutoHyphens/>
              <w:kinsoku w:val="0"/>
              <w:wordWrap w:val="0"/>
              <w:overflowPunct w:val="0"/>
              <w:spacing w:line="428" w:lineRule="exact"/>
              <w:jc w:val="center"/>
            </w:pPr>
          </w:p>
          <w:p w14:paraId="0A527394" w14:textId="09B3D77E" w:rsidR="005B7063" w:rsidRDefault="005B7063" w:rsidP="009E3FAB">
            <w:pPr>
              <w:suppressAutoHyphens/>
              <w:kinsoku w:val="0"/>
              <w:wordWrap w:val="0"/>
              <w:overflowPunct w:val="0"/>
              <w:spacing w:line="428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申立ての理由</w:t>
            </w:r>
          </w:p>
          <w:p w14:paraId="1828BC06" w14:textId="77777777" w:rsidR="005B7063" w:rsidRDefault="005B7063" w:rsidP="009E3FAB">
            <w:pPr>
              <w:suppressAutoHyphens/>
              <w:kinsoku w:val="0"/>
              <w:wordWrap w:val="0"/>
              <w:overflowPunct w:val="0"/>
              <w:spacing w:line="428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5B7063" w14:paraId="0C35AA6B" w14:textId="77777777" w:rsidTr="00BF3645">
        <w:trPr>
          <w:trHeight w:val="11102"/>
        </w:trPr>
        <w:tc>
          <w:tcPr>
            <w:tcW w:w="9540" w:type="dxa"/>
            <w:gridSpan w:val="7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6D59EB0" w14:textId="77777777" w:rsidR="005B7063" w:rsidRPr="00611DA0" w:rsidRDefault="00322B48" w:rsidP="00322B48">
            <w:pPr>
              <w:suppressAutoHyphens/>
              <w:kinsoku w:val="0"/>
              <w:wordWrap w:val="0"/>
              <w:overflowPunct w:val="0"/>
              <w:spacing w:line="428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申立ての理由は、以下のとおりです。</w:t>
            </w:r>
          </w:p>
        </w:tc>
      </w:tr>
      <w:tr w:rsidR="005B7063" w14:paraId="466CA798" w14:textId="77777777" w:rsidTr="00BF3645">
        <w:trPr>
          <w:trHeight w:val="1001"/>
        </w:trPr>
        <w:tc>
          <w:tcPr>
            <w:tcW w:w="9540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D7949B" w14:textId="623C06F6" w:rsidR="00BF3645" w:rsidRPr="00EF582E" w:rsidRDefault="00BF3645" w:rsidP="009E3FAB">
            <w:pPr>
              <w:suppressAutoHyphens/>
              <w:kinsoku w:val="0"/>
              <w:wordWrap w:val="0"/>
              <w:overflowPunct w:val="0"/>
              <w:spacing w:line="428" w:lineRule="exact"/>
              <w:rPr>
                <w:rFonts w:hAnsi="Times New Roman" w:cs="Times New Roman"/>
                <w:spacing w:val="8"/>
              </w:rPr>
            </w:pPr>
          </w:p>
        </w:tc>
      </w:tr>
    </w:tbl>
    <w:p w14:paraId="51664F48" w14:textId="77777777" w:rsidR="005B7063" w:rsidRPr="00BF3645" w:rsidRDefault="005B7063" w:rsidP="00BF3645">
      <w:pPr>
        <w:textAlignment w:val="auto"/>
        <w:rPr>
          <w:rFonts w:hAnsi="Times New Roman" w:cs="Times New Roman"/>
          <w:spacing w:val="8"/>
        </w:rPr>
      </w:pPr>
    </w:p>
    <w:sectPr w:rsidR="005B7063" w:rsidRPr="00BF3645" w:rsidSect="00885EAF">
      <w:headerReference w:type="default" r:id="rId9"/>
      <w:footerReference w:type="even" r:id="rId10"/>
      <w:footerReference w:type="default" r:id="rId11"/>
      <w:type w:val="continuous"/>
      <w:pgSz w:w="11906" w:h="16838"/>
      <w:pgMar w:top="1984" w:right="566" w:bottom="850" w:left="1418" w:header="288" w:footer="720" w:gutter="0"/>
      <w:pgNumType w:start="1"/>
      <w:cols w:space="720"/>
      <w:noEndnote/>
      <w:docGrid w:type="linesAndChars" w:linePitch="38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2C4A8" w14:textId="77777777" w:rsidR="00025A74" w:rsidRDefault="00025A74" w:rsidP="00A37EF9">
      <w:r>
        <w:separator/>
      </w:r>
    </w:p>
  </w:endnote>
  <w:endnote w:type="continuationSeparator" w:id="0">
    <w:p w14:paraId="10D6213D" w14:textId="77777777" w:rsidR="00025A74" w:rsidRDefault="00025A74" w:rsidP="00A3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86A54" w14:textId="67E3DF32" w:rsidR="00885EAF" w:rsidRDefault="00EA6032">
    <w:pPr>
      <w:framePr w:wrap="auto" w:vAnchor="text" w:hAnchor="margin" w:xAlign="center" w:y="1"/>
      <w:adjustRightInd/>
      <w:jc w:val="center"/>
      <w:rPr>
        <w:rFonts w:hAnsi="Times New Roman" w:cs="Times New Roman"/>
        <w:spacing w:val="18"/>
      </w:rPr>
    </w:pPr>
    <w:r>
      <w:t xml:space="preserve">- </w:t>
    </w:r>
    <w:r w:rsidR="00885EAF">
      <w:fldChar w:fldCharType="begin"/>
    </w:r>
    <w:r>
      <w:instrText>page \* MERGEFORMAT</w:instrText>
    </w:r>
    <w:r w:rsidR="00885EAF">
      <w:fldChar w:fldCharType="separate"/>
    </w:r>
    <w:r w:rsidR="00003492">
      <w:rPr>
        <w:noProof/>
      </w:rPr>
      <w:t>2</w:t>
    </w:r>
    <w:r w:rsidR="00885EAF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94E10" w14:textId="734F05D5" w:rsidR="00885EAF" w:rsidRDefault="00EA6032">
    <w:pPr>
      <w:framePr w:wrap="auto" w:vAnchor="text" w:hAnchor="margin" w:xAlign="center" w:y="1"/>
      <w:adjustRightInd/>
      <w:jc w:val="center"/>
      <w:rPr>
        <w:rFonts w:hAnsi="Times New Roman" w:cs="Times New Roman"/>
        <w:spacing w:val="8"/>
      </w:rPr>
    </w:pPr>
    <w:r>
      <w:t xml:space="preserve">- </w:t>
    </w:r>
    <w:r w:rsidR="00885EAF">
      <w:fldChar w:fldCharType="begin"/>
    </w:r>
    <w:r>
      <w:instrText>page \* MERGEFORMAT</w:instrText>
    </w:r>
    <w:r w:rsidR="00885EAF">
      <w:fldChar w:fldCharType="separate"/>
    </w:r>
    <w:r w:rsidR="00003492">
      <w:rPr>
        <w:noProof/>
      </w:rPr>
      <w:t>1</w:t>
    </w:r>
    <w:r w:rsidR="00885EAF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5103B" w14:textId="77777777" w:rsidR="00025A74" w:rsidRDefault="00025A7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716CBC5" w14:textId="77777777" w:rsidR="00025A74" w:rsidRDefault="00025A74" w:rsidP="00A37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175EA" w14:textId="23E35B8C" w:rsidR="00885EAF" w:rsidRDefault="00EA6032">
    <w:pPr>
      <w:tabs>
        <w:tab w:val="right" w:pos="9922"/>
      </w:tabs>
      <w:adjustRightInd/>
      <w:spacing w:line="288" w:lineRule="exact"/>
      <w:rPr>
        <w:rFonts w:hAnsi="Times New Roman" w:cs="Times New Roman"/>
        <w:spacing w:val="8"/>
      </w:rPr>
    </w:pPr>
    <w:r>
      <w:rPr>
        <w:rFonts w:hAnsi="Times New Roman" w:cs="Times New Roman"/>
        <w:spacing w:val="8"/>
      </w:rPr>
      <w:tab/>
    </w:r>
    <w:r w:rsidRPr="00EF582E">
      <w:rPr>
        <w:rFonts w:hint="eastAsia"/>
        <w:spacing w:val="-2"/>
        <w:sz w:val="20"/>
        <w:szCs w:val="20"/>
      </w:rPr>
      <w:t>書式</w:t>
    </w:r>
    <w:r w:rsidR="00003492">
      <w:rPr>
        <w:rFonts w:hint="eastAsia"/>
        <w:spacing w:val="-2"/>
        <w:sz w:val="20"/>
        <w:szCs w:val="20"/>
      </w:rPr>
      <w:t>４５の２</w:t>
    </w:r>
    <w:r w:rsidR="00B54B98">
      <w:rPr>
        <w:rFonts w:hint="eastAsia"/>
        <w:spacing w:val="-2"/>
        <w:sz w:val="20"/>
        <w:szCs w:val="20"/>
      </w:rPr>
      <w:t>（法１７Ⅲに基づく取消申立て）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0"/>
  <w:evenAndOddHeaders/>
  <w:drawingGridHorizontalSpacing w:val="2867"/>
  <w:drawingGridVerticalSpacing w:val="38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D0"/>
    <w:rsid w:val="00003492"/>
    <w:rsid w:val="00025A74"/>
    <w:rsid w:val="00035C65"/>
    <w:rsid w:val="00072C71"/>
    <w:rsid w:val="000F12CB"/>
    <w:rsid w:val="001C6117"/>
    <w:rsid w:val="001D37A9"/>
    <w:rsid w:val="002136CC"/>
    <w:rsid w:val="00322B48"/>
    <w:rsid w:val="003F72FF"/>
    <w:rsid w:val="00460823"/>
    <w:rsid w:val="004A46C1"/>
    <w:rsid w:val="004A649C"/>
    <w:rsid w:val="00582528"/>
    <w:rsid w:val="005B7063"/>
    <w:rsid w:val="005E4B78"/>
    <w:rsid w:val="00611DA0"/>
    <w:rsid w:val="00667CC2"/>
    <w:rsid w:val="0067653F"/>
    <w:rsid w:val="006979A5"/>
    <w:rsid w:val="006A2C97"/>
    <w:rsid w:val="006E25D0"/>
    <w:rsid w:val="00775CE9"/>
    <w:rsid w:val="008066D0"/>
    <w:rsid w:val="00863FBC"/>
    <w:rsid w:val="008779D7"/>
    <w:rsid w:val="00885EAF"/>
    <w:rsid w:val="0088731E"/>
    <w:rsid w:val="008E5BF3"/>
    <w:rsid w:val="008E5DD1"/>
    <w:rsid w:val="009605F9"/>
    <w:rsid w:val="00976316"/>
    <w:rsid w:val="009D342E"/>
    <w:rsid w:val="00A04334"/>
    <w:rsid w:val="00A36C02"/>
    <w:rsid w:val="00AD7DAB"/>
    <w:rsid w:val="00AF0F91"/>
    <w:rsid w:val="00B54B98"/>
    <w:rsid w:val="00B82AB1"/>
    <w:rsid w:val="00BB3C03"/>
    <w:rsid w:val="00BD50ED"/>
    <w:rsid w:val="00BF3645"/>
    <w:rsid w:val="00C14108"/>
    <w:rsid w:val="00D26EEA"/>
    <w:rsid w:val="00D546C1"/>
    <w:rsid w:val="00D90E06"/>
    <w:rsid w:val="00DB53C7"/>
    <w:rsid w:val="00E922C0"/>
    <w:rsid w:val="00EA6032"/>
    <w:rsid w:val="00ED7A90"/>
    <w:rsid w:val="00EF582E"/>
    <w:rsid w:val="00F46271"/>
    <w:rsid w:val="00F5227F"/>
    <w:rsid w:val="00FE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78CE5A"/>
  <w15:docId w15:val="{8779E717-6454-4FCC-A671-B7DCF869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117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582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F5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582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2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22C0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922C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922C0"/>
  </w:style>
  <w:style w:type="character" w:customStyle="1" w:styleId="ab">
    <w:name w:val="コメント文字列 (文字)"/>
    <w:basedOn w:val="a0"/>
    <w:link w:val="aa"/>
    <w:uiPriority w:val="99"/>
    <w:semiHidden/>
    <w:rsid w:val="00E922C0"/>
    <w:rPr>
      <w:rFonts w:ascii="ＭＳ 明朝" w:hAnsi="ＭＳ 明朝" w:cs="ＭＳ 明朝"/>
      <w:color w:val="00000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922C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922C0"/>
    <w:rPr>
      <w:rFonts w:ascii="ＭＳ 明朝" w:hAnsi="ＭＳ 明朝" w:cs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0a13b8-a5bf-40b1-acfe-e847e13e4dbf">
      <Terms xmlns="http://schemas.microsoft.com/office/infopath/2007/PartnerControls"/>
    </lcf76f155ced4ddcb4097134ff3c332f>
    <TaxCatchAll xmlns="6751efd4-2fb6-4d6c-bc66-f2a33517503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017E850B631E748B5DA169032588900" ma:contentTypeVersion="13" ma:contentTypeDescription="新しいドキュメントを作成します。" ma:contentTypeScope="" ma:versionID="2837b4ca1e3f16a664da3950648c8cbe">
  <xsd:schema xmlns:xsd="http://www.w3.org/2001/XMLSchema" xmlns:xs="http://www.w3.org/2001/XMLSchema" xmlns:p="http://schemas.microsoft.com/office/2006/metadata/properties" xmlns:ns2="510a13b8-a5bf-40b1-acfe-e847e13e4dbf" xmlns:ns3="6751efd4-2fb6-4d6c-bc66-f2a33517503c" targetNamespace="http://schemas.microsoft.com/office/2006/metadata/properties" ma:root="true" ma:fieldsID="adb3002819dd18e8ed6ff8fbc6ad9fff" ns2:_="" ns3:_="">
    <xsd:import namespace="510a13b8-a5bf-40b1-acfe-e847e13e4dbf"/>
    <xsd:import namespace="6751efd4-2fb6-4d6c-bc66-f2a335175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a13b8-a5bf-40b1-acfe-e847e13e4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09ace534-b396-4859-9044-663c121e6b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1efd4-2fb6-4d6c-bc66-f2a33517503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fe3df44-cced-4039-8b3f-b1e8c2f4f5e5}" ma:internalName="TaxCatchAll" ma:readOnly="false" ma:showField="CatchAllData" ma:web="6751efd4-2fb6-4d6c-bc66-f2a335175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0EA915-016B-41A7-980F-C15F2371379B}">
  <ds:schemaRefs>
    <ds:schemaRef ds:uri="http://schemas.microsoft.com/office/2006/metadata/properties"/>
    <ds:schemaRef ds:uri="http://schemas.microsoft.com/office/infopath/2007/PartnerControls"/>
    <ds:schemaRef ds:uri="510a13b8-a5bf-40b1-acfe-e847e13e4dbf"/>
    <ds:schemaRef ds:uri="6751efd4-2fb6-4d6c-bc66-f2a33517503c"/>
  </ds:schemaRefs>
</ds:datastoreItem>
</file>

<file path=customXml/itemProps2.xml><?xml version="1.0" encoding="utf-8"?>
<ds:datastoreItem xmlns:ds="http://schemas.openxmlformats.org/officeDocument/2006/customXml" ds:itemID="{FE24FB11-553D-4C30-91AC-A7886E9F1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0a13b8-a5bf-40b1-acfe-e847e13e4dbf"/>
    <ds:schemaRef ds:uri="6751efd4-2fb6-4d6c-bc66-f2a335175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EA419F-ECE1-46AC-A4F7-962064A259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2023-10-11T06:41:00Z</cp:lastPrinted>
  <dcterms:created xsi:type="dcterms:W3CDTF">2024-02-07T06:41:00Z</dcterms:created>
  <dcterms:modified xsi:type="dcterms:W3CDTF">2024-03-06T06:33:00Z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0x010100E017E850B631E748B5DA169032588900</vt:lpwstr>
  </property>
</Properties>
</file>