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CF" w:rsidRDefault="00363F84">
      <w:pPr>
        <w:spacing w:after="543" w:line="259" w:lineRule="auto"/>
        <w:ind w:left="0" w:right="245" w:firstLine="400"/>
        <w:jc w:val="center"/>
      </w:pPr>
      <w:r>
        <w:rPr>
          <w:sz w:val="40"/>
        </w:rPr>
        <w:t>公示送達申立書</w:t>
      </w:r>
    </w:p>
    <w:p w:rsidR="006446CF" w:rsidRDefault="00E91648" w:rsidP="00E91648">
      <w:pPr>
        <w:spacing w:after="563" w:line="430" w:lineRule="auto"/>
        <w:ind w:left="10" w:right="709" w:firstLine="240"/>
        <w:jc w:val="right"/>
      </w:pPr>
      <w:r>
        <w:rPr>
          <w:rFonts w:hint="eastAsia"/>
        </w:rPr>
        <w:t xml:space="preserve">令和　　</w:t>
      </w:r>
      <w:r w:rsidR="00363F84">
        <w:t>年</w:t>
      </w:r>
      <w:r>
        <w:rPr>
          <w:rFonts w:hint="eastAsia"/>
        </w:rPr>
        <w:t xml:space="preserve">　　</w:t>
      </w:r>
      <w:r w:rsidR="00363F84">
        <w:t>月</w:t>
      </w:r>
      <w:r>
        <w:rPr>
          <w:rFonts w:hint="eastAsia"/>
        </w:rPr>
        <w:t xml:space="preserve">　　</w:t>
      </w:r>
      <w:r w:rsidR="00363F84">
        <w:t>日</w:t>
      </w:r>
    </w:p>
    <w:p w:rsidR="006446CF" w:rsidRDefault="00363F84" w:rsidP="00363F84">
      <w:pPr>
        <w:spacing w:after="562"/>
        <w:ind w:left="259" w:right="0" w:firstLineChars="200" w:firstLine="480"/>
      </w:pPr>
      <w:r>
        <w:t>東京地方裁判所民事第２１部</w:t>
      </w:r>
      <w:r>
        <w:t xml:space="preserve"> </w:t>
      </w:r>
      <w:r>
        <w:t>御中</w:t>
      </w:r>
    </w:p>
    <w:p w:rsidR="006446CF" w:rsidRDefault="00363F84">
      <w:pPr>
        <w:tabs>
          <w:tab w:val="center" w:pos="5021"/>
          <w:tab w:val="center" w:pos="9396"/>
        </w:tabs>
        <w:spacing w:after="563" w:line="430" w:lineRule="auto"/>
        <w:ind w:left="0" w:right="0" w:firstLine="220"/>
      </w:pPr>
      <w:r>
        <w:rPr>
          <w:rFonts w:ascii="Calibri" w:eastAsia="Calibri" w:hAnsi="Calibri" w:cs="Calibri"/>
          <w:sz w:val="22"/>
        </w:rPr>
        <w:tab/>
      </w:r>
      <w:r>
        <w:t>債権者</w:t>
      </w:r>
      <w:r>
        <w:tab/>
      </w:r>
      <w:r>
        <w:t>印</w:t>
      </w:r>
    </w:p>
    <w:p w:rsidR="00E91648" w:rsidRDefault="00363F84" w:rsidP="00933AFE">
      <w:pPr>
        <w:ind w:right="6974" w:firstLineChars="420" w:firstLine="2016"/>
      </w:pPr>
      <w:r w:rsidRPr="00E91648">
        <w:rPr>
          <w:spacing w:val="240"/>
          <w:kern w:val="0"/>
          <w:fitText w:val="1200" w:id="2031363329"/>
        </w:rPr>
        <w:t>債</w:t>
      </w:r>
      <w:r w:rsidRPr="00E91648">
        <w:rPr>
          <w:spacing w:val="240"/>
          <w:kern w:val="0"/>
          <w:fitText w:val="1200" w:id="2031363329"/>
        </w:rPr>
        <w:t>権</w:t>
      </w:r>
      <w:r w:rsidRPr="00E91648">
        <w:rPr>
          <w:kern w:val="0"/>
          <w:fitText w:val="1200" w:id="2031363329"/>
        </w:rPr>
        <w:t>者</w:t>
      </w:r>
    </w:p>
    <w:p w:rsidR="006446CF" w:rsidRDefault="00363F84" w:rsidP="00933AFE">
      <w:pPr>
        <w:ind w:right="6974" w:firstLineChars="420" w:firstLine="2016"/>
      </w:pPr>
      <w:r w:rsidRPr="00E91648">
        <w:rPr>
          <w:spacing w:val="240"/>
          <w:kern w:val="0"/>
          <w:fitText w:val="1200" w:id="2031363328"/>
        </w:rPr>
        <w:t>債</w:t>
      </w:r>
      <w:r w:rsidRPr="00E91648">
        <w:rPr>
          <w:spacing w:val="240"/>
          <w:kern w:val="0"/>
          <w:fitText w:val="1200" w:id="2031363328"/>
        </w:rPr>
        <w:t>務</w:t>
      </w:r>
      <w:r w:rsidRPr="00E91648">
        <w:rPr>
          <w:kern w:val="0"/>
          <w:fitText w:val="1200" w:id="2031363328"/>
        </w:rPr>
        <w:t>者</w:t>
      </w:r>
    </w:p>
    <w:p w:rsidR="006446CF" w:rsidRDefault="00363F84">
      <w:pPr>
        <w:spacing w:after="1075"/>
        <w:ind w:left="1805" w:right="0" w:firstLine="240"/>
      </w:pPr>
      <w:r>
        <w:t>第三債務者</w:t>
      </w:r>
    </w:p>
    <w:p w:rsidR="006446CF" w:rsidRDefault="00363F84" w:rsidP="00363F84">
      <w:pPr>
        <w:ind w:leftChars="200" w:left="480" w:firstLine="240"/>
      </w:pPr>
      <w:r>
        <w:t>上記当事者間の御庁</w:t>
      </w:r>
      <w:r w:rsidR="00E91648">
        <w:rPr>
          <w:rFonts w:hint="eastAsia"/>
        </w:rPr>
        <w:t>令和</w:t>
      </w:r>
      <w:r w:rsidR="00933AFE">
        <w:rPr>
          <w:rFonts w:hint="eastAsia"/>
        </w:rPr>
        <w:t xml:space="preserve">　　</w:t>
      </w:r>
      <w:r>
        <w:t>年</w:t>
      </w:r>
      <w:r w:rsidR="00E91648">
        <w:rPr>
          <w:rFonts w:hint="eastAsia"/>
        </w:rPr>
        <w:t>（　）</w:t>
      </w:r>
      <w:r>
        <w:t>第</w:t>
      </w:r>
      <w:r w:rsidR="00933AFE">
        <w:rPr>
          <w:rFonts w:hint="eastAsia"/>
        </w:rPr>
        <w:t xml:space="preserve">　　　　</w:t>
      </w:r>
      <w:r w:rsidR="00E91648">
        <w:rPr>
          <w:rFonts w:hint="eastAsia"/>
        </w:rPr>
        <w:t>号</w:t>
      </w:r>
      <w:r>
        <w:t>債権差押命令申立事件について，債務者の住所，居所その他送達すべき場所が知れないため，通常の手続により送達することができないので，公示送達の方法によられたく申し立てる。</w:t>
      </w:r>
    </w:p>
    <w:p w:rsidR="00E91648" w:rsidRDefault="00E91648" w:rsidP="00E91648">
      <w:pPr>
        <w:ind w:firstLine="240"/>
      </w:pPr>
      <w:r>
        <w:rPr>
          <w:rFonts w:hint="eastAsia"/>
        </w:rPr>
        <w:t xml:space="preserve">　　　　　　　　　　　　　　　　　添　付　書　類</w:t>
      </w:r>
    </w:p>
    <w:p w:rsidR="00E91648" w:rsidRDefault="00E91648" w:rsidP="00E91648">
      <w:pPr>
        <w:ind w:firstLine="240"/>
      </w:pPr>
      <w:r>
        <w:rPr>
          <w:rFonts w:hint="eastAsia"/>
        </w:rPr>
        <w:t xml:space="preserve">　１　住民票　　　　　通</w:t>
      </w:r>
    </w:p>
    <w:p w:rsidR="00E91648" w:rsidRDefault="00E91648" w:rsidP="00E91648">
      <w:pPr>
        <w:ind w:firstLine="240"/>
        <w:rPr>
          <w:rFonts w:hint="eastAsia"/>
        </w:rPr>
      </w:pPr>
      <w:r>
        <w:rPr>
          <w:rFonts w:hint="eastAsia"/>
        </w:rPr>
        <w:t xml:space="preserve">　２　調査報告書　　　通</w:t>
      </w:r>
    </w:p>
    <w:p w:rsidR="006446CF" w:rsidRDefault="00363F84" w:rsidP="00E91648">
      <w:pPr>
        <w:ind w:firstLine="240"/>
      </w:pPr>
      <w:r>
        <w:lastRenderedPageBreak/>
        <w:t>（別紙）</w:t>
      </w:r>
    </w:p>
    <w:p w:rsidR="006446CF" w:rsidRDefault="00363F84" w:rsidP="00E91648">
      <w:pPr>
        <w:ind w:left="5" w:firstLineChars="1400" w:firstLine="4200"/>
      </w:pPr>
      <w:r>
        <w:rPr>
          <w:sz w:val="30"/>
        </w:rPr>
        <w:t>調査報告書</w:t>
      </w:r>
    </w:p>
    <w:p w:rsidR="00E91648" w:rsidRDefault="00363F84" w:rsidP="00E91648">
      <w:pPr>
        <w:ind w:left="5" w:firstLineChars="200" w:firstLine="480"/>
      </w:pPr>
      <w:r>
        <w:t>申立書記載の</w:t>
      </w:r>
      <w:r w:rsidR="00E91648">
        <w:rPr>
          <w:rFonts w:hint="eastAsia"/>
        </w:rPr>
        <w:t>債務者の</w:t>
      </w:r>
      <w:r>
        <w:t>住居所について調査した結果は，下記のとおりです。</w:t>
      </w:r>
    </w:p>
    <w:p w:rsidR="006446CF" w:rsidRDefault="00363F84" w:rsidP="00E91648">
      <w:pPr>
        <w:ind w:left="5" w:firstLineChars="200" w:firstLine="480"/>
      </w:pPr>
      <w:r>
        <w:t>なお，債務者の就業場所等他に送達すべき場所は不明です。</w:t>
      </w:r>
    </w:p>
    <w:p w:rsidR="00E91648" w:rsidRDefault="00E91648" w:rsidP="00E91648">
      <w:pPr>
        <w:pStyle w:val="a3"/>
        <w:ind w:left="0" w:firstLine="24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記</w:t>
      </w:r>
    </w:p>
    <w:p w:rsidR="006446CF" w:rsidRDefault="00363F84" w:rsidP="00E91648">
      <w:pPr>
        <w:ind w:left="5" w:firstLine="480"/>
      </w:pPr>
      <w:r w:rsidRPr="00933AFE">
        <w:rPr>
          <w:spacing w:val="240"/>
          <w:kern w:val="0"/>
          <w:fitText w:val="1200" w:id="2031365632"/>
        </w:rPr>
        <w:t>調</w:t>
      </w:r>
      <w:r w:rsidRPr="00933AFE">
        <w:rPr>
          <w:spacing w:val="240"/>
          <w:kern w:val="0"/>
          <w:fitText w:val="1200" w:id="2031365632"/>
        </w:rPr>
        <w:t>査</w:t>
      </w:r>
      <w:r w:rsidRPr="00933AFE">
        <w:rPr>
          <w:kern w:val="0"/>
          <w:fitText w:val="1200" w:id="2031365632"/>
        </w:rPr>
        <w:t>者</w:t>
      </w:r>
      <w:r w:rsidR="00933AFE">
        <w:rPr>
          <w:rFonts w:hint="eastAsia"/>
          <w:kern w:val="0"/>
        </w:rPr>
        <w:t xml:space="preserve">　　</w:t>
      </w:r>
      <w:r>
        <w:t>氏名</w:t>
      </w:r>
    </w:p>
    <w:p w:rsidR="00933AFE" w:rsidRDefault="00363F84" w:rsidP="00E91648">
      <w:pPr>
        <w:ind w:firstLineChars="200" w:firstLine="480"/>
      </w:pPr>
      <w:r>
        <w:t>調査の日時</w:t>
      </w:r>
      <w:r w:rsidR="00933AFE">
        <w:rPr>
          <w:rFonts w:hint="eastAsia"/>
        </w:rPr>
        <w:t xml:space="preserve">　　令和　　</w:t>
      </w:r>
      <w:r>
        <w:t>年</w:t>
      </w:r>
      <w:r w:rsidR="00933AFE">
        <w:rPr>
          <w:rFonts w:hint="eastAsia"/>
        </w:rPr>
        <w:t xml:space="preserve">　　</w:t>
      </w:r>
      <w:r>
        <w:t>月</w:t>
      </w:r>
      <w:r w:rsidR="00933AFE">
        <w:rPr>
          <w:rFonts w:hint="eastAsia"/>
        </w:rPr>
        <w:t xml:space="preserve">　　</w:t>
      </w:r>
      <w:r>
        <w:t>日</w:t>
      </w:r>
      <w:r w:rsidR="00933AFE">
        <w:rPr>
          <w:rFonts w:hint="eastAsia"/>
        </w:rPr>
        <w:t xml:space="preserve">　</w:t>
      </w:r>
      <w:r>
        <w:t>午前・午後</w:t>
      </w:r>
      <w:r w:rsidR="00933AFE">
        <w:rPr>
          <w:rFonts w:hint="eastAsia"/>
        </w:rPr>
        <w:t xml:space="preserve">　　</w:t>
      </w:r>
      <w:r>
        <w:t>時</w:t>
      </w:r>
      <w:r w:rsidR="00933AFE">
        <w:rPr>
          <w:rFonts w:hint="eastAsia"/>
        </w:rPr>
        <w:t xml:space="preserve">　　</w:t>
      </w:r>
      <w:r>
        <w:t>分</w:t>
      </w:r>
      <w:r>
        <w:t xml:space="preserve"> </w:t>
      </w:r>
      <w:r>
        <w:t>頃</w:t>
      </w:r>
    </w:p>
    <w:p w:rsidR="00933AFE" w:rsidRDefault="00363F84" w:rsidP="00E91648">
      <w:pPr>
        <w:ind w:firstLineChars="200" w:firstLine="480"/>
      </w:pPr>
      <w:r>
        <w:t>調査の場所</w:t>
      </w:r>
      <w:r w:rsidR="00933AFE">
        <w:rPr>
          <w:rFonts w:hint="eastAsia"/>
        </w:rPr>
        <w:t xml:space="preserve">　　</w:t>
      </w:r>
      <w:r>
        <w:t>住所</w:t>
      </w:r>
    </w:p>
    <w:p w:rsidR="006446CF" w:rsidRDefault="00363F84" w:rsidP="00E91648">
      <w:pPr>
        <w:ind w:left="5" w:firstLineChars="200" w:firstLine="480"/>
      </w:pPr>
      <w:r>
        <w:t>建物の外観</w:t>
      </w:r>
      <w:r w:rsidR="00933AFE">
        <w:rPr>
          <w:rFonts w:hint="eastAsia"/>
        </w:rPr>
        <w:t xml:space="preserve">　　</w:t>
      </w:r>
      <w:r>
        <w:t>ビル・集合住宅・一戸建</w:t>
      </w:r>
    </w:p>
    <w:p w:rsidR="006446CF" w:rsidRDefault="00363F84" w:rsidP="00933AFE">
      <w:pPr>
        <w:ind w:left="5" w:firstLineChars="200" w:firstLine="480"/>
      </w:pPr>
      <w:r>
        <w:t>表札の有無</w:t>
      </w:r>
      <w:r w:rsidR="00933AFE">
        <w:rPr>
          <w:rFonts w:hint="eastAsia"/>
        </w:rPr>
        <w:t xml:space="preserve">　　</w:t>
      </w:r>
      <w:r>
        <w:t>あり・なし</w:t>
      </w:r>
    </w:p>
    <w:p w:rsidR="00933AFE" w:rsidRDefault="00363F84" w:rsidP="00933AFE">
      <w:pPr>
        <w:ind w:firstLineChars="200" w:firstLine="480"/>
      </w:pPr>
      <w:r>
        <w:t>電気メーター</w:t>
      </w:r>
      <w:r w:rsidR="00933AFE">
        <w:rPr>
          <w:rFonts w:hint="eastAsia"/>
        </w:rPr>
        <w:t xml:space="preserve">　</w:t>
      </w:r>
      <w:r>
        <w:t>動いている（微動・勢いよく動いている）・停止している</w:t>
      </w:r>
    </w:p>
    <w:p w:rsidR="006446CF" w:rsidRDefault="00933AFE" w:rsidP="00933AFE">
      <w:pPr>
        <w:ind w:left="5" w:firstLine="480"/>
      </w:pPr>
      <w:r w:rsidRPr="00933AFE">
        <w:rPr>
          <w:rFonts w:hint="eastAsia"/>
          <w:spacing w:val="240"/>
          <w:kern w:val="0"/>
          <w:fitText w:val="1200" w:id="2031365888"/>
        </w:rPr>
        <w:t>生活</w:t>
      </w:r>
      <w:r w:rsidRPr="00933AFE">
        <w:rPr>
          <w:rFonts w:hint="eastAsia"/>
          <w:kern w:val="0"/>
          <w:fitText w:val="1200" w:id="2031365888"/>
        </w:rPr>
        <w:t>感</w:t>
      </w:r>
      <w:r>
        <w:rPr>
          <w:rFonts w:hint="eastAsia"/>
          <w:kern w:val="0"/>
        </w:rPr>
        <w:t xml:space="preserve">　　</w:t>
      </w:r>
      <w:r w:rsidR="00363F84">
        <w:t>あり・なし</w:t>
      </w:r>
    </w:p>
    <w:p w:rsidR="00933AFE" w:rsidRDefault="00363F84" w:rsidP="00933AFE">
      <w:pPr>
        <w:ind w:firstLine="480"/>
      </w:pPr>
      <w:r w:rsidRPr="00933AFE">
        <w:rPr>
          <w:spacing w:val="240"/>
          <w:kern w:val="0"/>
          <w:fitText w:val="1200" w:id="2031366144"/>
        </w:rPr>
        <w:t>郵</w:t>
      </w:r>
      <w:r w:rsidRPr="00933AFE">
        <w:rPr>
          <w:spacing w:val="240"/>
          <w:kern w:val="0"/>
          <w:fitText w:val="1200" w:id="2031366144"/>
        </w:rPr>
        <w:t>便</w:t>
      </w:r>
      <w:r w:rsidRPr="00933AFE">
        <w:rPr>
          <w:kern w:val="0"/>
          <w:fitText w:val="1200" w:id="2031366144"/>
        </w:rPr>
        <w:t>物</w:t>
      </w:r>
      <w:r w:rsidR="00933AFE">
        <w:rPr>
          <w:rFonts w:hint="eastAsia"/>
          <w:kern w:val="0"/>
        </w:rPr>
        <w:t xml:space="preserve">　　溜まっている</w:t>
      </w:r>
      <w:r>
        <w:t>（</w:t>
      </w:r>
      <w:r w:rsidR="00933AFE">
        <w:rPr>
          <w:rFonts w:hint="eastAsia"/>
        </w:rPr>
        <w:t>未回収</w:t>
      </w:r>
      <w:r>
        <w:t>）・</w:t>
      </w:r>
      <w:r w:rsidR="00933AFE">
        <w:rPr>
          <w:rFonts w:hint="eastAsia"/>
        </w:rPr>
        <w:t>溜まっていない</w:t>
      </w:r>
      <w:r>
        <w:t>（回収されている</w:t>
      </w:r>
      <w:r>
        <w:t>）</w:t>
      </w:r>
    </w:p>
    <w:p w:rsidR="00933AFE" w:rsidRDefault="00363F84" w:rsidP="00933AFE">
      <w:pPr>
        <w:ind w:firstLineChars="200" w:firstLine="480"/>
      </w:pPr>
      <w:r>
        <w:t>呼び鈴に対する応答</w:t>
      </w:r>
      <w:r w:rsidR="00933AFE">
        <w:rPr>
          <w:rFonts w:hint="eastAsia"/>
        </w:rPr>
        <w:t xml:space="preserve">　　</w:t>
      </w:r>
      <w:r>
        <w:t>あり・なし</w:t>
      </w:r>
    </w:p>
    <w:p w:rsidR="006446CF" w:rsidRDefault="00933AFE" w:rsidP="00933AFE">
      <w:pPr>
        <w:ind w:left="5" w:firstLine="480"/>
      </w:pPr>
      <w:r w:rsidRPr="00933AFE">
        <w:rPr>
          <w:rFonts w:hint="eastAsia"/>
          <w:spacing w:val="240"/>
          <w:kern w:val="0"/>
          <w:fitText w:val="1200" w:id="2031366400"/>
        </w:rPr>
        <w:t>応答</w:t>
      </w:r>
      <w:r w:rsidRPr="00933AFE">
        <w:rPr>
          <w:rFonts w:hint="eastAsia"/>
          <w:kern w:val="0"/>
          <w:fitText w:val="1200" w:id="2031366400"/>
        </w:rPr>
        <w:t>者</w:t>
      </w:r>
      <w:r>
        <w:rPr>
          <w:rFonts w:hint="eastAsia"/>
          <w:kern w:val="0"/>
        </w:rPr>
        <w:t xml:space="preserve">　　</w:t>
      </w:r>
      <w:r w:rsidR="00363F84">
        <w:t>氏名</w:t>
      </w:r>
    </w:p>
    <w:p w:rsidR="006446CF" w:rsidRDefault="00363F84" w:rsidP="00933AFE">
      <w:pPr>
        <w:ind w:left="5" w:firstLineChars="200" w:firstLine="480"/>
      </w:pPr>
      <w:r>
        <w:t>近隣への聞き込み結果</w:t>
      </w:r>
    </w:p>
    <w:p w:rsidR="00933AFE" w:rsidRDefault="00363F84" w:rsidP="00933AFE">
      <w:pPr>
        <w:ind w:firstLineChars="600" w:firstLine="1440"/>
      </w:pPr>
      <w:r>
        <w:t>対象者の氏名</w:t>
      </w:r>
    </w:p>
    <w:p w:rsidR="006446CF" w:rsidRDefault="00363F84" w:rsidP="00933AFE">
      <w:pPr>
        <w:ind w:firstLineChars="600" w:firstLine="1440"/>
      </w:pPr>
      <w:r>
        <w:t>聴取内容</w:t>
      </w:r>
    </w:p>
    <w:p w:rsidR="00933AFE" w:rsidRDefault="00933AFE" w:rsidP="00363F84">
      <w:pPr>
        <w:ind w:firstLineChars="41" w:firstLine="98"/>
        <w:rPr>
          <w:rFonts w:hint="eastAsia"/>
        </w:rPr>
      </w:pPr>
      <w:bookmarkStart w:id="0" w:name="_GoBack"/>
      <w:bookmarkEnd w:id="0"/>
    </w:p>
    <w:sectPr w:rsidR="00933AFE">
      <w:pgSz w:w="11900" w:h="16840"/>
      <w:pgMar w:top="2024" w:right="606" w:bottom="3679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919"/>
    <w:multiLevelType w:val="hybridMultilevel"/>
    <w:tmpl w:val="AB4CF2FC"/>
    <w:lvl w:ilvl="0" w:tplc="336C4232">
      <w:start w:val="1"/>
      <w:numFmt w:val="decimalFullWidth"/>
      <w:lvlText w:val="%1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00F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C01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6B5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015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495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471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20D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6E7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F"/>
    <w:rsid w:val="00363F84"/>
    <w:rsid w:val="006446CF"/>
    <w:rsid w:val="00933AFE"/>
    <w:rsid w:val="00E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22C924-A8C3-444C-AAF8-AD4D63A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3" w:line="451" w:lineRule="auto"/>
        <w:ind w:left="6" w:right="244"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3" w:line="259" w:lineRule="auto"/>
      <w:ind w:left="0" w:firstLine="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Note Heading"/>
    <w:basedOn w:val="a"/>
    <w:next w:val="a"/>
    <w:link w:val="a4"/>
    <w:uiPriority w:val="99"/>
    <w:unhideWhenUsed/>
    <w:rsid w:val="00E91648"/>
    <w:pPr>
      <w:jc w:val="center"/>
    </w:pPr>
  </w:style>
  <w:style w:type="character" w:customStyle="1" w:styleId="a4">
    <w:name w:val="記 (文字)"/>
    <w:basedOn w:val="a0"/>
    <w:link w:val="a3"/>
    <w:uiPriority w:val="99"/>
    <w:rsid w:val="00E91648"/>
    <w:rPr>
      <w:rFonts w:ascii="ＭＳ 明朝" w:eastAsia="ＭＳ 明朝" w:hAnsi="ＭＳ 明朝" w:cs="ＭＳ 明朝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E91648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E91648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3A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AF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2019-09-02T07:57:00Z</cp:lastPrinted>
  <dcterms:created xsi:type="dcterms:W3CDTF">2019-09-02T07:59:00Z</dcterms:created>
  <dcterms:modified xsi:type="dcterms:W3CDTF">2019-09-02T07:59:00Z</dcterms:modified>
</cp:coreProperties>
</file>