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D4" w:rsidRPr="00AA3A7F" w:rsidRDefault="000446D4" w:rsidP="000446D4">
      <w:pPr>
        <w:rPr>
          <w:rFonts w:ascii="ＭＳ ゴシック" w:eastAsia="ＭＳ ゴシック" w:hAnsi="ＭＳ ゴシック"/>
          <w:sz w:val="24"/>
        </w:rPr>
      </w:pPr>
      <w:r w:rsidRPr="00AA3A7F">
        <w:rPr>
          <w:rFonts w:ascii="ＭＳ ゴシック" w:eastAsia="ＭＳ ゴシック" w:hAnsi="ＭＳ ゴシック" w:hint="eastAsia"/>
          <w:sz w:val="24"/>
        </w:rPr>
        <w:t>動産執行申立書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434"/>
        <w:gridCol w:w="1734"/>
        <w:gridCol w:w="2801"/>
        <w:gridCol w:w="1786"/>
      </w:tblGrid>
      <w:tr w:rsidR="000446D4" w:rsidRPr="00E41B3C" w:rsidTr="00B1063A">
        <w:trPr>
          <w:trHeight w:val="919"/>
        </w:trPr>
        <w:tc>
          <w:tcPr>
            <w:tcW w:w="4763" w:type="dxa"/>
            <w:gridSpan w:val="3"/>
            <w:shd w:val="clear" w:color="auto" w:fill="auto"/>
            <w:vAlign w:val="center"/>
          </w:tcPr>
          <w:p w:rsidR="000446D4" w:rsidRPr="00632E01" w:rsidRDefault="000446D4" w:rsidP="00B1063A">
            <w:pPr>
              <w:spacing w:line="40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632E01">
              <w:rPr>
                <w:rFonts w:ascii="ＭＳ 明朝" w:hAnsi="ＭＳ 明朝" w:hint="eastAsia"/>
                <w:sz w:val="36"/>
                <w:szCs w:val="36"/>
              </w:rPr>
              <w:t>強制執行申立書</w:t>
            </w:r>
          </w:p>
        </w:tc>
        <w:tc>
          <w:tcPr>
            <w:tcW w:w="4587" w:type="dxa"/>
            <w:gridSpan w:val="2"/>
            <w:vMerge w:val="restart"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受付印</w:t>
            </w:r>
          </w:p>
          <w:p w:rsidR="000446D4" w:rsidRDefault="000446D4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446D4" w:rsidRDefault="000446D4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26756E" w:rsidRDefault="0026756E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446D4" w:rsidRPr="00E41B3C" w:rsidRDefault="000446D4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</w:p>
        </w:tc>
      </w:tr>
      <w:tr w:rsidR="000446D4" w:rsidRPr="00E41B3C" w:rsidTr="00B1063A">
        <w:trPr>
          <w:trHeight w:val="592"/>
        </w:trPr>
        <w:tc>
          <w:tcPr>
            <w:tcW w:w="4763" w:type="dxa"/>
            <w:gridSpan w:val="3"/>
            <w:vMerge w:val="restart"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東京</w:t>
            </w:r>
            <w:r w:rsidRPr="00E41B3C">
              <w:rPr>
                <w:rFonts w:ascii="ＭＳ 明朝" w:hAnsi="ＭＳ 明朝" w:hint="eastAsia"/>
                <w:sz w:val="24"/>
              </w:rPr>
              <w:t xml:space="preserve">地方裁判所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41B3C">
              <w:rPr>
                <w:rFonts w:ascii="ＭＳ 明朝" w:hAnsi="ＭＳ 明朝" w:hint="eastAsia"/>
                <w:sz w:val="24"/>
              </w:rPr>
              <w:t>執行官室　御中</w:t>
            </w:r>
          </w:p>
          <w:p w:rsidR="0026756E" w:rsidRDefault="000446D4" w:rsidP="000446D4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 　</w:t>
            </w:r>
          </w:p>
          <w:p w:rsidR="000446D4" w:rsidRPr="00E41B3C" w:rsidRDefault="00963503" w:rsidP="0026756E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446D4">
              <w:rPr>
                <w:rFonts w:ascii="ＭＳ 明朝" w:hAnsi="ＭＳ 明朝" w:hint="eastAsia"/>
                <w:sz w:val="24"/>
              </w:rPr>
              <w:t xml:space="preserve">　　</w:t>
            </w:r>
            <w:r w:rsidR="000446D4" w:rsidRPr="00E41B3C">
              <w:rPr>
                <w:rFonts w:ascii="ＭＳ 明朝" w:hAnsi="ＭＳ 明朝" w:hint="eastAsia"/>
                <w:sz w:val="24"/>
              </w:rPr>
              <w:t>年</w:t>
            </w:r>
            <w:r w:rsidR="000446D4">
              <w:rPr>
                <w:rFonts w:ascii="ＭＳ 明朝" w:hAnsi="ＭＳ 明朝" w:hint="eastAsia"/>
                <w:sz w:val="24"/>
              </w:rPr>
              <w:t xml:space="preserve">　　</w:t>
            </w:r>
            <w:r w:rsidR="000446D4" w:rsidRPr="00E41B3C">
              <w:rPr>
                <w:rFonts w:ascii="ＭＳ 明朝" w:hAnsi="ＭＳ 明朝" w:hint="eastAsia"/>
                <w:sz w:val="24"/>
              </w:rPr>
              <w:t>月</w:t>
            </w:r>
            <w:r w:rsidR="000446D4">
              <w:rPr>
                <w:rFonts w:ascii="ＭＳ 明朝" w:hAnsi="ＭＳ 明朝" w:hint="eastAsia"/>
                <w:sz w:val="24"/>
              </w:rPr>
              <w:t xml:space="preserve">　　</w:t>
            </w:r>
            <w:r w:rsidR="000446D4" w:rsidRPr="00E41B3C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4587" w:type="dxa"/>
            <w:gridSpan w:val="2"/>
            <w:vMerge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</w:p>
        </w:tc>
      </w:tr>
      <w:tr w:rsidR="000446D4" w:rsidRPr="00E41B3C" w:rsidTr="00B1063A">
        <w:trPr>
          <w:trHeight w:val="352"/>
        </w:trPr>
        <w:tc>
          <w:tcPr>
            <w:tcW w:w="4763" w:type="dxa"/>
            <w:gridSpan w:val="3"/>
            <w:vMerge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</w:rPr>
            </w:pPr>
          </w:p>
        </w:tc>
        <w:tc>
          <w:tcPr>
            <w:tcW w:w="2801" w:type="dxa"/>
            <w:shd w:val="clear" w:color="auto" w:fill="auto"/>
          </w:tcPr>
          <w:p w:rsidR="000446D4" w:rsidRPr="00E41B3C" w:rsidRDefault="000446D4" w:rsidP="000446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予納</w:t>
            </w:r>
            <w:r w:rsidRPr="00E41B3C">
              <w:rPr>
                <w:rFonts w:ascii="ＭＳ 明朝" w:hAnsi="ＭＳ 明朝" w:hint="eastAsia"/>
                <w:sz w:val="24"/>
              </w:rPr>
              <w:t>金</w:t>
            </w:r>
            <w:r>
              <w:rPr>
                <w:rFonts w:ascii="ＭＳ 明朝" w:hAnsi="ＭＳ 明朝" w:hint="eastAsia"/>
                <w:sz w:val="24"/>
              </w:rPr>
              <w:t xml:space="preserve">　　　　　　　円</w:t>
            </w:r>
          </w:p>
        </w:tc>
        <w:tc>
          <w:tcPr>
            <w:tcW w:w="1786" w:type="dxa"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担当</w:t>
            </w:r>
            <w:r>
              <w:rPr>
                <w:rFonts w:ascii="ＭＳ 明朝" w:hAnsi="ＭＳ 明朝" w:hint="eastAsia"/>
                <w:sz w:val="24"/>
              </w:rPr>
              <w:t xml:space="preserve">　　　区</w:t>
            </w:r>
          </w:p>
        </w:tc>
      </w:tr>
      <w:tr w:rsidR="00D723A9" w:rsidRPr="003E2F53" w:rsidTr="00B1063A">
        <w:trPr>
          <w:trHeight w:val="655"/>
        </w:trPr>
        <w:tc>
          <w:tcPr>
            <w:tcW w:w="9350" w:type="dxa"/>
            <w:gridSpan w:val="5"/>
            <w:shd w:val="clear" w:color="auto" w:fill="auto"/>
          </w:tcPr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－　　　　）</w:t>
            </w:r>
          </w:p>
          <w:p w:rsidR="00D723A9" w:rsidRPr="00E41B3C" w:rsidRDefault="00D723A9" w:rsidP="00B1063A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D723A9" w:rsidRPr="00E41B3C" w:rsidRDefault="00D723A9" w:rsidP="00B1063A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債権者　　　　　　　　　　　　　　　　　　　　　　　　　　　　　　</w:t>
            </w:r>
            <w:r w:rsidRPr="003954E5">
              <w:rPr>
                <w:rFonts w:ascii="ＭＳ 明朝" w:hAnsi="ＭＳ 明朝"/>
                <w:sz w:val="24"/>
              </w:rPr>
              <w:fldChar w:fldCharType="begin"/>
            </w:r>
            <w:r w:rsidRPr="003954E5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3954E5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3954E5">
              <w:rPr>
                <w:rFonts w:ascii="ＭＳ 明朝" w:hAnsi="ＭＳ 明朝"/>
                <w:sz w:val="24"/>
              </w:rPr>
              <w:instrText>)</w:instrText>
            </w:r>
            <w:r w:rsidRPr="003954E5">
              <w:rPr>
                <w:rFonts w:ascii="ＭＳ 明朝" w:hAnsi="ＭＳ 明朝"/>
                <w:sz w:val="24"/>
              </w:rPr>
              <w:fldChar w:fldCharType="end"/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 </w:t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  <w:u w:val="dotted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</w:t>
            </w:r>
            <w:r>
              <w:rPr>
                <w:rFonts w:ascii="ＭＳ 明朝" w:hAnsi="ＭＳ 明朝" w:hint="eastAsia"/>
                <w:sz w:val="24"/>
              </w:rPr>
              <w:t xml:space="preserve">)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 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41B3C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</w:rPr>
              <w:t>）</w:t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 　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D723A9" w:rsidRDefault="00D723A9" w:rsidP="00B1063A">
            <w:pPr>
              <w:ind w:firstLineChars="200" w:firstLine="467"/>
              <w:jc w:val="left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債権者代理人</w:t>
            </w:r>
            <w:r>
              <w:rPr>
                <w:rFonts w:ascii="ＭＳ 明朝" w:hAnsi="ＭＳ 明朝" w:hint="eastAsia"/>
                <w:sz w:val="24"/>
              </w:rPr>
              <w:t xml:space="preserve">　　                    　　　　　　　　　　　　　　　</w:t>
            </w:r>
            <w:r w:rsidRPr="0049191D">
              <w:rPr>
                <w:rFonts w:ascii="ＭＳ 明朝" w:hAnsi="ＭＳ 明朝"/>
                <w:sz w:val="24"/>
              </w:rPr>
              <w:fldChar w:fldCharType="begin"/>
            </w:r>
            <w:r w:rsidRPr="0049191D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49191D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49191D">
              <w:rPr>
                <w:rFonts w:ascii="ＭＳ 明朝" w:hAnsi="ＭＳ 明朝"/>
                <w:sz w:val="24"/>
              </w:rPr>
              <w:instrText>)</w:instrText>
            </w:r>
            <w:r w:rsidRPr="0049191D">
              <w:rPr>
                <w:rFonts w:ascii="ＭＳ 明朝" w:hAnsi="ＭＳ 明朝"/>
                <w:sz w:val="24"/>
              </w:rPr>
              <w:fldChar w:fldCharType="end"/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　　　　　　 </w:t>
            </w:r>
            <w:r>
              <w:rPr>
                <w:rFonts w:ascii="ＭＳ 明朝" w:hAnsi="ＭＳ 明朝"/>
                <w:sz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(電話番号)　　　　　－　　　　－　</w:t>
            </w:r>
          </w:p>
        </w:tc>
      </w:tr>
      <w:tr w:rsidR="00D723A9" w:rsidRPr="003E2F53" w:rsidTr="00B1063A">
        <w:trPr>
          <w:trHeight w:val="1547"/>
        </w:trPr>
        <w:tc>
          <w:tcPr>
            <w:tcW w:w="9350" w:type="dxa"/>
            <w:gridSpan w:val="5"/>
            <w:shd w:val="clear" w:color="auto" w:fill="auto"/>
          </w:tcPr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>（〒</w:t>
            </w:r>
            <w:r w:rsidR="004D187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1688F">
              <w:rPr>
                <w:rFonts w:ascii="ＭＳ 明朝" w:hAnsi="ＭＳ 明朝" w:hint="eastAsia"/>
                <w:sz w:val="24"/>
              </w:rPr>
              <w:t>－</w:t>
            </w:r>
            <w:r w:rsidR="004D187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 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D723A9" w:rsidRPr="0049191D" w:rsidRDefault="00D723A9" w:rsidP="00B1063A">
            <w:pPr>
              <w:rPr>
                <w:rFonts w:ascii="ＭＳ 明朝" w:hAnsi="ＭＳ 明朝"/>
                <w:sz w:val="24"/>
              </w:rPr>
            </w:pPr>
          </w:p>
          <w:p w:rsidR="00D723A9" w:rsidRPr="0049191D" w:rsidRDefault="00D723A9" w:rsidP="00B1063A">
            <w:pPr>
              <w:rPr>
                <w:rFonts w:ascii="ＭＳ 明朝" w:hAnsi="ＭＳ 明朝"/>
                <w:sz w:val="20"/>
                <w:szCs w:val="20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22916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434" w:id="1686377728"/>
              </w:rPr>
              <w:t>フリガ</w:t>
            </w:r>
            <w:r w:rsidRPr="00922916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34" w:id="1686377728"/>
              </w:rPr>
              <w:t>ナ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</w:p>
          <w:p w:rsidR="00D723A9" w:rsidRPr="0061688F" w:rsidRDefault="00D723A9" w:rsidP="00B1063A">
            <w:pPr>
              <w:spacing w:afterLines="25" w:after="79"/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22916">
              <w:rPr>
                <w:rFonts w:ascii="ＭＳ 明朝" w:hAnsi="ＭＳ 明朝" w:hint="eastAsia"/>
                <w:spacing w:val="165"/>
                <w:kern w:val="0"/>
                <w:sz w:val="24"/>
                <w:fitText w:val="1434" w:id="1686377729"/>
              </w:rPr>
              <w:t>債務</w:t>
            </w:r>
            <w:r w:rsidRPr="00922916">
              <w:rPr>
                <w:rFonts w:ascii="ＭＳ 明朝" w:hAnsi="ＭＳ 明朝" w:hint="eastAsia"/>
                <w:spacing w:val="22"/>
                <w:kern w:val="0"/>
                <w:sz w:val="24"/>
                <w:fitText w:val="1434" w:id="1686377729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</w:p>
        </w:tc>
      </w:tr>
      <w:tr w:rsidR="00317B2A" w:rsidRPr="00E41B3C" w:rsidTr="0061688F">
        <w:tc>
          <w:tcPr>
            <w:tcW w:w="3029" w:type="dxa"/>
            <w:gridSpan w:val="2"/>
            <w:shd w:val="clear" w:color="auto" w:fill="auto"/>
          </w:tcPr>
          <w:p w:rsidR="00317B2A" w:rsidRPr="00E41B3C" w:rsidRDefault="00317B2A" w:rsidP="0061688F">
            <w:pPr>
              <w:jc w:val="center"/>
              <w:rPr>
                <w:rFonts w:ascii="ＭＳ 明朝" w:hAnsi="ＭＳ 明朝"/>
                <w:sz w:val="24"/>
              </w:rPr>
            </w:pPr>
            <w:r w:rsidRPr="00922916">
              <w:rPr>
                <w:rFonts w:ascii="ＭＳ 明朝" w:hAnsi="ＭＳ 明朝" w:hint="eastAsia"/>
                <w:w w:val="91"/>
                <w:kern w:val="0"/>
                <w:sz w:val="24"/>
                <w:fitText w:val="2629" w:id="1665819651"/>
              </w:rPr>
              <w:t>執行の目的及び執行の方</w:t>
            </w:r>
            <w:r w:rsidRPr="00922916">
              <w:rPr>
                <w:rFonts w:ascii="ＭＳ 明朝" w:hAnsi="ＭＳ 明朝" w:hint="eastAsia"/>
                <w:spacing w:val="52"/>
                <w:w w:val="91"/>
                <w:kern w:val="0"/>
                <w:sz w:val="24"/>
                <w:fitText w:val="2629" w:id="1665819651"/>
              </w:rPr>
              <w:t>法</w:t>
            </w:r>
          </w:p>
        </w:tc>
        <w:tc>
          <w:tcPr>
            <w:tcW w:w="6321" w:type="dxa"/>
            <w:gridSpan w:val="3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動産執行（家財・商品類・機械・貴金属・その他</w:t>
            </w:r>
            <w:r>
              <w:rPr>
                <w:rFonts w:ascii="ＭＳ 明朝" w:hAnsi="ＭＳ 明朝" w:hint="eastAsia"/>
                <w:sz w:val="24"/>
              </w:rPr>
              <w:t xml:space="preserve">　　　　）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目的物の所在地（住居表示で記載する）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 □　上記債務者の住所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 □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債務名義の表示</w:t>
            </w:r>
          </w:p>
          <w:p w:rsidR="00317B2A" w:rsidRPr="00E41B3C" w:rsidRDefault="00317B2A" w:rsidP="0061688F">
            <w:pPr>
              <w:spacing w:beforeLines="50" w:before="159" w:afterLines="50" w:after="159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E58729" wp14:editId="187F37D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606425" cy="448945"/>
                      <wp:effectExtent l="3175" t="635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B2A" w:rsidRPr="00272917" w:rsidRDefault="00317B2A" w:rsidP="00317B2A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317B2A" w:rsidRPr="00272917" w:rsidRDefault="00317B2A" w:rsidP="00317B2A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587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82.3pt;margin-top:.7pt;width:47.7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/lswIAALY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" filled="f" stroked="f">
                      <v:textbox inset="5.85pt,.7pt,5.85pt,.7pt">
                        <w:txbxContent>
                          <w:p w:rsidR="00317B2A" w:rsidRPr="00272917" w:rsidRDefault="00317B2A" w:rsidP="00317B2A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317B2A" w:rsidRPr="00272917" w:rsidRDefault="00317B2A" w:rsidP="00317B2A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B3C">
              <w:rPr>
                <w:rFonts w:ascii="ＭＳ 明朝" w:hAnsi="ＭＳ 明朝" w:hint="eastAsia"/>
                <w:sz w:val="24"/>
              </w:rPr>
              <w:t xml:space="preserve">□　　　　　　　　　 </w:t>
            </w:r>
            <w:r w:rsidR="00963503">
              <w:rPr>
                <w:rFonts w:ascii="ＭＳ 明朝" w:hAnsi="ＭＳ 明朝" w:hint="eastAsia"/>
                <w:sz w:val="24"/>
              </w:rPr>
              <w:t xml:space="preserve">裁判所　　　</w:t>
            </w:r>
            <w:r w:rsidRPr="00E41B3C">
              <w:rPr>
                <w:rFonts w:ascii="ＭＳ 明朝" w:hAnsi="ＭＳ 明朝" w:hint="eastAsia"/>
                <w:sz w:val="24"/>
              </w:rPr>
              <w:t>支部　平成</w:t>
            </w:r>
            <w:r w:rsidR="00963503">
              <w:rPr>
                <w:rFonts w:ascii="ＭＳ 明朝" w:hAnsi="ＭＳ 明朝" w:hint="eastAsia"/>
                <w:sz w:val="24"/>
              </w:rPr>
              <w:t>・令和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</w:t>
            </w:r>
            <w:r w:rsidR="00963503">
              <w:rPr>
                <w:rFonts w:ascii="ＭＳ 明朝" w:hAnsi="ＭＳ 明朝" w:hint="eastAsia"/>
                <w:sz w:val="24"/>
              </w:rPr>
              <w:t xml:space="preserve"> 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年（　</w:t>
            </w:r>
            <w:r w:rsidR="00963503">
              <w:rPr>
                <w:rFonts w:ascii="ＭＳ 明朝" w:hAnsi="ＭＳ 明朝" w:hint="eastAsia"/>
                <w:sz w:val="24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4"/>
              </w:rPr>
              <w:t>）第　　　　　　号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判決・和解調書・調停調書・調停に代わる決定・仮執行宣言付支払督促・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その他（　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17B2A" w:rsidRPr="00E41B3C" w:rsidRDefault="00963503" w:rsidP="006168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　　　　　法務局所属公証人　　　　</w:t>
            </w:r>
            <w:r w:rsidR="00317B2A" w:rsidRPr="00E41B3C">
              <w:rPr>
                <w:rFonts w:ascii="ＭＳ 明朝" w:hAnsi="ＭＳ 明朝" w:hint="eastAsia"/>
                <w:sz w:val="24"/>
              </w:rPr>
              <w:t>作成　平成</w:t>
            </w:r>
            <w:r>
              <w:rPr>
                <w:rFonts w:ascii="ＭＳ 明朝" w:hAnsi="ＭＳ 明朝" w:hint="eastAsia"/>
                <w:sz w:val="24"/>
              </w:rPr>
              <w:t>・令和</w:t>
            </w:r>
            <w:r w:rsidR="00317B2A" w:rsidRPr="00E41B3C">
              <w:rPr>
                <w:rFonts w:ascii="ＭＳ 明朝" w:hAnsi="ＭＳ 明朝" w:hint="eastAsia"/>
                <w:sz w:val="24"/>
              </w:rPr>
              <w:t xml:space="preserve">　　年第　　 　号執行証書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請求金額                                 円（内訳は別紙のとおり）</w:t>
            </w:r>
          </w:p>
        </w:tc>
      </w:tr>
      <w:tr w:rsidR="00317B2A" w:rsidRPr="00E41B3C" w:rsidTr="0061688F">
        <w:tc>
          <w:tcPr>
            <w:tcW w:w="4763" w:type="dxa"/>
            <w:gridSpan w:val="3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１　執行力ある債務名義の正本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      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２　送達証明書　        　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    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３　資格証明書　        　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  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４　委任状　        　        　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５　債務者に関する調査表　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１　執行の立会い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□　無　□　有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２　執行の日時　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月　　日希望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３　執行日時の通知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□　否　□　要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４　同時送達の申立て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□　無　□　有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５　関連事件の事件番号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　　東京地方裁判所</w:t>
            </w:r>
            <w:r w:rsidR="0096350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963503">
              <w:rPr>
                <w:rFonts w:ascii="ＭＳ 明朝" w:hAnsi="ＭＳ 明朝" w:hint="eastAsia"/>
                <w:sz w:val="22"/>
                <w:szCs w:val="22"/>
              </w:rPr>
              <w:t>・</w:t>
            </w:r>
            <w:bookmarkStart w:id="0" w:name="_GoBack"/>
            <w:bookmarkEnd w:id="0"/>
            <w:r w:rsidR="00963503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　年（執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　　第　　　　　　　号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□　執行調書謄本を関係人に交付してください。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□　事件終了後，債務名義正本・送達証明書を返還してください。</w:t>
            </w:r>
          </w:p>
          <w:p w:rsidR="00317B2A" w:rsidRPr="00E41B3C" w:rsidRDefault="00317B2A" w:rsidP="00861FEA">
            <w:pPr>
              <w:spacing w:beforeLines="50" w:before="159"/>
              <w:jc w:val="right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</w:t>
            </w:r>
            <w:r w:rsidR="00861FEA">
              <w:rPr>
                <w:rFonts w:ascii="ＭＳ 明朝" w:hAnsi="ＭＳ 明朝" w:hint="eastAsia"/>
                <w:sz w:val="24"/>
              </w:rPr>
              <w:t>（代理人）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　　　　　　　　　　　　　　 </w:t>
            </w:r>
            <w:r w:rsidRPr="00E41B3C">
              <w:rPr>
                <w:rFonts w:ascii="ＭＳ 明朝" w:hAnsi="ＭＳ 明朝"/>
                <w:sz w:val="24"/>
              </w:rPr>
              <w:fldChar w:fldCharType="begin"/>
            </w:r>
            <w:r w:rsidRPr="00E41B3C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E41B3C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E41B3C">
              <w:rPr>
                <w:rFonts w:ascii="ＭＳ 明朝" w:hAnsi="ＭＳ 明朝"/>
                <w:sz w:val="24"/>
              </w:rPr>
              <w:instrText>)</w:instrText>
            </w:r>
            <w:r w:rsidRPr="00E41B3C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61688F" w:rsidTr="009124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4587" w:type="dxa"/>
          <w:trHeight w:val="329"/>
        </w:trPr>
        <w:tc>
          <w:tcPr>
            <w:tcW w:w="2595" w:type="dxa"/>
          </w:tcPr>
          <w:p w:rsidR="0061688F" w:rsidRDefault="0061688F" w:rsidP="0061688F">
            <w:pPr>
              <w:rPr>
                <w:sz w:val="24"/>
              </w:rPr>
            </w:pPr>
            <w:r w:rsidRPr="0061688F">
              <w:rPr>
                <w:rFonts w:hint="eastAsia"/>
                <w:sz w:val="24"/>
              </w:rPr>
              <w:t>電子納付用登録コード</w:t>
            </w:r>
          </w:p>
        </w:tc>
        <w:tc>
          <w:tcPr>
            <w:tcW w:w="2168" w:type="dxa"/>
            <w:gridSpan w:val="2"/>
          </w:tcPr>
          <w:p w:rsidR="0061688F" w:rsidRDefault="0061688F" w:rsidP="0061688F">
            <w:pPr>
              <w:rPr>
                <w:sz w:val="24"/>
              </w:rPr>
            </w:pPr>
          </w:p>
        </w:tc>
      </w:tr>
    </w:tbl>
    <w:p w:rsidR="003B4A9C" w:rsidRPr="003B4A9C" w:rsidRDefault="003B4A9C" w:rsidP="00613E72"/>
    <w:sectPr w:rsidR="003B4A9C" w:rsidRPr="003B4A9C" w:rsidSect="00613E72">
      <w:pgSz w:w="11907" w:h="16840" w:code="9"/>
      <w:pgMar w:top="567" w:right="851" w:bottom="250" w:left="1701" w:header="851" w:footer="851" w:gutter="0"/>
      <w:cols w:space="720"/>
      <w:docGrid w:type="linesAndChars" w:linePitch="319" w:charSpace="-1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16" w:rsidRDefault="00922916" w:rsidP="00663B04">
      <w:r>
        <w:separator/>
      </w:r>
    </w:p>
  </w:endnote>
  <w:endnote w:type="continuationSeparator" w:id="0">
    <w:p w:rsidR="00922916" w:rsidRDefault="00922916" w:rsidP="0066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16" w:rsidRDefault="00922916" w:rsidP="00663B04">
      <w:r>
        <w:separator/>
      </w:r>
    </w:p>
  </w:footnote>
  <w:footnote w:type="continuationSeparator" w:id="0">
    <w:p w:rsidR="00922916" w:rsidRDefault="00922916" w:rsidP="00663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A"/>
    <w:rsid w:val="000446D4"/>
    <w:rsid w:val="0026756E"/>
    <w:rsid w:val="002B1627"/>
    <w:rsid w:val="00317B2A"/>
    <w:rsid w:val="00347C7B"/>
    <w:rsid w:val="00387DDF"/>
    <w:rsid w:val="003B4A9C"/>
    <w:rsid w:val="004D1877"/>
    <w:rsid w:val="005D4B61"/>
    <w:rsid w:val="00613E72"/>
    <w:rsid w:val="0061688F"/>
    <w:rsid w:val="00663B04"/>
    <w:rsid w:val="006A27C4"/>
    <w:rsid w:val="00861FEA"/>
    <w:rsid w:val="0091240F"/>
    <w:rsid w:val="00922916"/>
    <w:rsid w:val="00963503"/>
    <w:rsid w:val="00995551"/>
    <w:rsid w:val="00AA3A7F"/>
    <w:rsid w:val="00D723A9"/>
    <w:rsid w:val="00E070AD"/>
    <w:rsid w:val="00E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FC979-D27B-4B08-9B89-F5AB8FCE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B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3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B0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3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EA24-82C0-4C7E-BD5A-7997D282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2019-08-20T23:37:00Z</cp:lastPrinted>
  <dcterms:created xsi:type="dcterms:W3CDTF">2019-08-20T23:34:00Z</dcterms:created>
  <dcterms:modified xsi:type="dcterms:W3CDTF">2019-08-20T23:37:00Z</dcterms:modified>
</cp:coreProperties>
</file>