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92" w:rsidRPr="00F84ECD" w:rsidRDefault="00E13892" w:rsidP="004E4936">
      <w:pPr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引渡等執行申立書</w:t>
      </w:r>
      <w:r w:rsidR="004E493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</w:t>
      </w:r>
      <w:r w:rsidRPr="00F84ECD">
        <w:rPr>
          <w:rFonts w:ascii="ＭＳ 明朝" w:hAnsi="ＭＳ 明朝" w:hint="eastAsia"/>
          <w:sz w:val="24"/>
        </w:rPr>
        <w:t>〈要：執行立会〉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2083"/>
        <w:gridCol w:w="2668"/>
        <w:gridCol w:w="2004"/>
      </w:tblGrid>
      <w:tr w:rsidR="00E13892" w:rsidRPr="003E2F53" w:rsidTr="00EF7DE6">
        <w:trPr>
          <w:trHeight w:val="929"/>
        </w:trPr>
        <w:tc>
          <w:tcPr>
            <w:tcW w:w="4678" w:type="dxa"/>
            <w:gridSpan w:val="2"/>
            <w:shd w:val="clear" w:color="auto" w:fill="auto"/>
            <w:vAlign w:val="center"/>
          </w:tcPr>
          <w:p w:rsidR="004E4936" w:rsidRDefault="004E4936" w:rsidP="00723998">
            <w:pPr>
              <w:spacing w:line="360" w:lineRule="exact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  <w:p w:rsidR="00E13892" w:rsidRDefault="00E13892" w:rsidP="00723998">
            <w:pPr>
              <w:spacing w:line="360" w:lineRule="exact"/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335808">
              <w:rPr>
                <w:rFonts w:ascii="ＭＳ 明朝" w:hAnsi="ＭＳ 明朝" w:hint="eastAsia"/>
                <w:sz w:val="36"/>
                <w:szCs w:val="36"/>
              </w:rPr>
              <w:t>強制執行申立書</w:t>
            </w:r>
          </w:p>
          <w:p w:rsidR="004E4936" w:rsidRPr="00335808" w:rsidRDefault="004E4936" w:rsidP="004E4936">
            <w:pPr>
              <w:spacing w:line="360" w:lineRule="exact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4672" w:type="dxa"/>
            <w:gridSpan w:val="2"/>
            <w:vMerge w:val="restart"/>
            <w:shd w:val="clear" w:color="auto" w:fill="auto"/>
          </w:tcPr>
          <w:p w:rsidR="00E13892" w:rsidRDefault="00E13892" w:rsidP="00723998">
            <w:pPr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>受付印</w:t>
            </w:r>
          </w:p>
          <w:p w:rsidR="004E4936" w:rsidRDefault="004E4936" w:rsidP="00723998">
            <w:pPr>
              <w:rPr>
                <w:rFonts w:ascii="ＭＳ 明朝" w:hAnsi="ＭＳ 明朝"/>
                <w:sz w:val="24"/>
              </w:rPr>
            </w:pPr>
          </w:p>
          <w:p w:rsidR="004E4936" w:rsidRDefault="004E4936" w:rsidP="00723998">
            <w:pPr>
              <w:rPr>
                <w:rFonts w:ascii="ＭＳ 明朝" w:hAnsi="ＭＳ 明朝"/>
                <w:sz w:val="24"/>
              </w:rPr>
            </w:pPr>
          </w:p>
          <w:p w:rsidR="007B6759" w:rsidRDefault="007B6759" w:rsidP="00723998">
            <w:pPr>
              <w:rPr>
                <w:rFonts w:ascii="ＭＳ 明朝" w:hAnsi="ＭＳ 明朝"/>
                <w:sz w:val="24"/>
              </w:rPr>
            </w:pPr>
          </w:p>
          <w:p w:rsidR="004E4936" w:rsidRDefault="004E4936" w:rsidP="00723998">
            <w:pPr>
              <w:rPr>
                <w:rFonts w:ascii="ＭＳ 明朝" w:hAnsi="ＭＳ 明朝"/>
                <w:sz w:val="24"/>
              </w:rPr>
            </w:pPr>
          </w:p>
          <w:p w:rsidR="00C16503" w:rsidRPr="003E2F53" w:rsidRDefault="00C16503" w:rsidP="00723998">
            <w:pPr>
              <w:rPr>
                <w:rFonts w:ascii="ＭＳ 明朝" w:hAnsi="ＭＳ 明朝"/>
                <w:sz w:val="24"/>
              </w:rPr>
            </w:pPr>
          </w:p>
        </w:tc>
      </w:tr>
      <w:tr w:rsidR="00E13892" w:rsidRPr="003E2F53" w:rsidTr="00EF7DE6">
        <w:trPr>
          <w:trHeight w:val="689"/>
        </w:trPr>
        <w:tc>
          <w:tcPr>
            <w:tcW w:w="4678" w:type="dxa"/>
            <w:gridSpan w:val="2"/>
            <w:vMerge w:val="restart"/>
            <w:shd w:val="clear" w:color="auto" w:fill="auto"/>
          </w:tcPr>
          <w:p w:rsidR="00E13892" w:rsidRPr="003E2F53" w:rsidRDefault="00E13892" w:rsidP="00723998">
            <w:pPr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>東京地方裁判所　　　　　執行官室　御中</w:t>
            </w:r>
          </w:p>
          <w:p w:rsidR="007B6759" w:rsidRDefault="00E13892" w:rsidP="00723998">
            <w:pPr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E13892" w:rsidRPr="003E2F53" w:rsidRDefault="000D593F" w:rsidP="007B6759">
            <w:pPr>
              <w:ind w:firstLineChars="100" w:firstLine="22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E13892" w:rsidRPr="003E2F53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  <w:tc>
          <w:tcPr>
            <w:tcW w:w="4672" w:type="dxa"/>
            <w:gridSpan w:val="2"/>
            <w:vMerge/>
            <w:shd w:val="clear" w:color="auto" w:fill="auto"/>
          </w:tcPr>
          <w:p w:rsidR="00E13892" w:rsidRPr="003E2F53" w:rsidRDefault="00E13892" w:rsidP="00723998">
            <w:pPr>
              <w:rPr>
                <w:rFonts w:ascii="ＭＳ 明朝" w:hAnsi="ＭＳ 明朝"/>
                <w:sz w:val="24"/>
              </w:rPr>
            </w:pPr>
          </w:p>
        </w:tc>
      </w:tr>
      <w:tr w:rsidR="00E13892" w:rsidRPr="003E2F53" w:rsidTr="00EF7DE6">
        <w:trPr>
          <w:trHeight w:val="70"/>
        </w:trPr>
        <w:tc>
          <w:tcPr>
            <w:tcW w:w="4678" w:type="dxa"/>
            <w:gridSpan w:val="2"/>
            <w:vMerge/>
            <w:shd w:val="clear" w:color="auto" w:fill="auto"/>
          </w:tcPr>
          <w:p w:rsidR="00E13892" w:rsidRPr="003E2F53" w:rsidRDefault="00E13892" w:rsidP="0072399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E13892" w:rsidRPr="003E2F53" w:rsidRDefault="00E13892" w:rsidP="00723998">
            <w:pPr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予納金　　　　　　円 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E13892" w:rsidRPr="003E2F53" w:rsidRDefault="00E13892" w:rsidP="00723998">
            <w:pPr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担当　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3E2F53">
              <w:rPr>
                <w:rFonts w:ascii="ＭＳ 明朝" w:hAnsi="ＭＳ 明朝" w:hint="eastAsia"/>
                <w:sz w:val="24"/>
              </w:rPr>
              <w:t xml:space="preserve">　 　　区</w:t>
            </w:r>
          </w:p>
        </w:tc>
      </w:tr>
      <w:tr w:rsidR="004E4936" w:rsidRPr="003E2F53" w:rsidTr="00EF7DE6">
        <w:trPr>
          <w:trHeight w:val="3697"/>
        </w:trPr>
        <w:tc>
          <w:tcPr>
            <w:tcW w:w="9350" w:type="dxa"/>
            <w:gridSpan w:val="4"/>
            <w:shd w:val="clear" w:color="auto" w:fill="auto"/>
          </w:tcPr>
          <w:p w:rsidR="004E4936" w:rsidRDefault="004E4936" w:rsidP="000F28E3">
            <w:pPr>
              <w:pStyle w:val="ae"/>
            </w:pPr>
            <w:r w:rsidRPr="00E41B3C">
              <w:rPr>
                <w:rFonts w:hint="eastAsia"/>
              </w:rPr>
              <w:t>（〒</w:t>
            </w:r>
            <w:r>
              <w:rPr>
                <w:rFonts w:hint="eastAsia"/>
              </w:rPr>
              <w:t xml:space="preserve">　　　－　　　　）</w:t>
            </w:r>
          </w:p>
          <w:p w:rsidR="004E4936" w:rsidRPr="00E41B3C" w:rsidRDefault="004E4936" w:rsidP="000F28E3">
            <w:pPr>
              <w:pStyle w:val="ae"/>
            </w:pPr>
            <w:r>
              <w:rPr>
                <w:rFonts w:hint="eastAsia"/>
              </w:rPr>
              <w:t xml:space="preserve">住所　　　　　　</w:t>
            </w:r>
            <w:r w:rsidR="00CB0312">
              <w:rPr>
                <w:rFonts w:hint="eastAsia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　　　　　　　　　　</w:t>
            </w:r>
            <w:r w:rsidRPr="0061688F">
              <w:rPr>
                <w:rFonts w:hint="eastAsia"/>
                <w:u w:val="dotted"/>
              </w:rPr>
              <w:t xml:space="preserve">　　　　　　</w:t>
            </w:r>
            <w:r>
              <w:rPr>
                <w:rFonts w:hint="eastAsia"/>
                <w:u w:val="dotted"/>
              </w:rPr>
              <w:t xml:space="preserve">　　　　　　</w:t>
            </w:r>
            <w:r>
              <w:rPr>
                <w:rFonts w:hint="eastAsia"/>
                <w:u w:val="dotted"/>
              </w:rPr>
              <w:t xml:space="preserve">   </w:t>
            </w:r>
            <w:r w:rsidR="00CB0312">
              <w:rPr>
                <w:rFonts w:hint="eastAsia"/>
                <w:u w:val="dotted"/>
              </w:rPr>
              <w:t xml:space="preserve">　　　</w:t>
            </w:r>
            <w:r w:rsidR="009A7E62">
              <w:rPr>
                <w:rFonts w:hint="eastAsia"/>
                <w:u w:val="dotted"/>
              </w:rPr>
              <w:t xml:space="preserve">　　　　　　　　　</w:t>
            </w:r>
          </w:p>
          <w:p w:rsidR="00D64A56" w:rsidRDefault="00D64A56" w:rsidP="000F28E3">
            <w:pPr>
              <w:pStyle w:val="ae"/>
              <w:rPr>
                <w:kern w:val="0"/>
              </w:rPr>
            </w:pPr>
          </w:p>
          <w:p w:rsidR="004E4936" w:rsidRPr="00E41B3C" w:rsidRDefault="004E4936" w:rsidP="000F28E3">
            <w:pPr>
              <w:pStyle w:val="ae"/>
            </w:pPr>
            <w:r>
              <w:rPr>
                <w:rFonts w:hint="eastAsia"/>
                <w:kern w:val="0"/>
              </w:rPr>
              <w:t xml:space="preserve">債権者　　　　　　　　　　　　　　　　　　　　　　</w:t>
            </w:r>
            <w:r w:rsidR="001F4537">
              <w:rPr>
                <w:rFonts w:hint="eastAsia"/>
                <w:kern w:val="0"/>
              </w:rPr>
              <w:t xml:space="preserve">　　　　</w:t>
            </w:r>
            <w:r>
              <w:rPr>
                <w:rFonts w:hint="eastAsia"/>
                <w:kern w:val="0"/>
              </w:rPr>
              <w:t xml:space="preserve">　　　　　　　　</w:t>
            </w:r>
            <w:r w:rsidR="009A7E62">
              <w:rPr>
                <w:rFonts w:hint="eastAsia"/>
                <w:kern w:val="0"/>
              </w:rPr>
              <w:t xml:space="preserve">     </w:t>
            </w:r>
            <w:r w:rsidR="009A7E62">
              <w:rPr>
                <w:rFonts w:ascii="ＭＳ 明朝" w:hAnsi="ＭＳ 明朝" w:hint="eastAsia"/>
              </w:rPr>
              <w:t>㊞</w:t>
            </w:r>
          </w:p>
          <w:p w:rsidR="004E4936" w:rsidRPr="00E41B3C" w:rsidRDefault="004E4936" w:rsidP="000F28E3">
            <w:pPr>
              <w:pStyle w:val="ae"/>
            </w:pPr>
            <w:r w:rsidRPr="00E41B3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</w:t>
            </w:r>
            <w:r w:rsidRPr="00E41B3C">
              <w:rPr>
                <w:rFonts w:hint="eastAsia"/>
                <w:u w:val="dotted"/>
              </w:rPr>
              <w:t xml:space="preserve">　　　　　　　　　　　　　　　　</w:t>
            </w:r>
            <w:r>
              <w:rPr>
                <w:rFonts w:hint="eastAsia"/>
                <w:u w:val="dotted"/>
              </w:rPr>
              <w:t xml:space="preserve">　</w:t>
            </w:r>
            <w:r w:rsidRPr="00E41B3C">
              <w:rPr>
                <w:rFonts w:hint="eastAsia"/>
                <w:u w:val="dotted"/>
              </w:rPr>
              <w:t xml:space="preserve">　　　　　　　　　　　</w:t>
            </w:r>
            <w:r w:rsidR="009A7E62">
              <w:rPr>
                <w:rFonts w:hint="eastAsia"/>
                <w:u w:val="dotted"/>
              </w:rPr>
              <w:t xml:space="preserve">　　　　　　　　　</w:t>
            </w:r>
            <w:r w:rsidRPr="00E41B3C">
              <w:rPr>
                <w:rFonts w:hint="eastAsia"/>
                <w:u w:val="dotted"/>
              </w:rPr>
              <w:t xml:space="preserve"> </w:t>
            </w:r>
          </w:p>
          <w:p w:rsidR="004E4936" w:rsidRPr="00E41B3C" w:rsidRDefault="004E4936" w:rsidP="000F28E3">
            <w:pPr>
              <w:pStyle w:val="ae"/>
              <w:rPr>
                <w:u w:val="dotted"/>
              </w:rPr>
            </w:pPr>
            <w:r w:rsidRPr="00E41B3C">
              <w:rPr>
                <w:rFonts w:hint="eastAsia"/>
              </w:rPr>
              <w:t xml:space="preserve">　　</w:t>
            </w:r>
            <w:r w:rsidRPr="00E41B3C">
              <w:rPr>
                <w:rFonts w:hint="eastAsia"/>
              </w:rPr>
              <w:t>(</w:t>
            </w:r>
            <w:r w:rsidRPr="00E41B3C">
              <w:rPr>
                <w:rFonts w:hint="eastAsia"/>
              </w:rPr>
              <w:t>電話番号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 w:rsidRPr="00E41B3C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 </w:t>
            </w:r>
            <w:r w:rsidRPr="00E41B3C">
              <w:rPr>
                <w:rFonts w:hint="eastAsia"/>
                <w:u w:val="dotted"/>
              </w:rPr>
              <w:t>－</w:t>
            </w:r>
            <w:r>
              <w:rPr>
                <w:rFonts w:hint="eastAsia"/>
                <w:u w:val="dotted"/>
              </w:rPr>
              <w:t xml:space="preserve">　　　　</w:t>
            </w:r>
            <w:r w:rsidRPr="00E41B3C">
              <w:rPr>
                <w:rFonts w:hint="eastAsia"/>
                <w:u w:val="dotted"/>
              </w:rPr>
              <w:t>－</w:t>
            </w:r>
            <w:r>
              <w:rPr>
                <w:rFonts w:hint="eastAsia"/>
                <w:u w:val="dotted"/>
              </w:rPr>
              <w:t xml:space="preserve">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 w:rsidR="009A7E62">
              <w:rPr>
                <w:rFonts w:hint="eastAsia"/>
                <w:u w:val="dotted"/>
              </w:rPr>
              <w:t xml:space="preserve">　　　　　　　　</w:t>
            </w:r>
            <w:r w:rsidR="009A7E62">
              <w:rPr>
                <w:rFonts w:hint="eastAsia"/>
                <w:u w:val="dotted"/>
              </w:rPr>
              <w:t xml:space="preserve"> </w:t>
            </w:r>
            <w:r w:rsidR="009A7E62">
              <w:rPr>
                <w:rFonts w:hint="eastAsia"/>
                <w:u w:val="dotted"/>
              </w:rPr>
              <w:t xml:space="preserve">　</w:t>
            </w:r>
          </w:p>
          <w:p w:rsidR="001F4537" w:rsidRDefault="001F4537" w:rsidP="000F28E3">
            <w:pPr>
              <w:pStyle w:val="ae"/>
            </w:pPr>
          </w:p>
          <w:p w:rsidR="004E4936" w:rsidRDefault="004E4936" w:rsidP="000F28E3">
            <w:pPr>
              <w:pStyle w:val="ae"/>
            </w:pPr>
            <w:r w:rsidRPr="00E41B3C">
              <w:rPr>
                <w:rFonts w:hint="eastAsia"/>
              </w:rPr>
              <w:t>（〒</w:t>
            </w:r>
            <w:r>
              <w:rPr>
                <w:rFonts w:hint="eastAsia"/>
              </w:rPr>
              <w:t xml:space="preserve">　　　</w:t>
            </w:r>
            <w:r w:rsidRPr="00E41B3C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</w:t>
            </w:r>
            <w:r w:rsidRPr="00E41B3C">
              <w:rPr>
                <w:rFonts w:hint="eastAsia"/>
              </w:rPr>
              <w:t>）</w:t>
            </w:r>
          </w:p>
          <w:p w:rsidR="004E4936" w:rsidRPr="00E41B3C" w:rsidRDefault="004E4936" w:rsidP="000F28E3">
            <w:pPr>
              <w:pStyle w:val="ae"/>
            </w:pPr>
            <w:r>
              <w:rPr>
                <w:rFonts w:hint="eastAsia"/>
              </w:rPr>
              <w:t xml:space="preserve">　　住所　　　　　　</w:t>
            </w:r>
            <w:r>
              <w:rPr>
                <w:rFonts w:hint="eastAsia"/>
                <w:u w:val="dotted"/>
              </w:rPr>
              <w:t xml:space="preserve">　</w:t>
            </w:r>
            <w:r w:rsidRPr="0061688F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　　</w:t>
            </w:r>
            <w:r w:rsidRPr="0061688F">
              <w:rPr>
                <w:rFonts w:hint="eastAsia"/>
                <w:u w:val="dotted"/>
              </w:rPr>
              <w:t xml:space="preserve">　　　　　　　　　　　　　　　</w:t>
            </w:r>
            <w:r>
              <w:rPr>
                <w:rFonts w:hint="eastAsia"/>
                <w:u w:val="dotted"/>
              </w:rPr>
              <w:t xml:space="preserve">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  <w:r w:rsidR="009A7E62">
              <w:rPr>
                <w:rFonts w:hint="eastAsia"/>
                <w:u w:val="dotted"/>
              </w:rPr>
              <w:t xml:space="preserve">　　　　　　　　　</w:t>
            </w:r>
          </w:p>
          <w:p w:rsidR="00D64A56" w:rsidRDefault="00D64A56" w:rsidP="000F28E3">
            <w:pPr>
              <w:pStyle w:val="ae"/>
            </w:pPr>
          </w:p>
          <w:p w:rsidR="004E4936" w:rsidRDefault="004E4936" w:rsidP="000F28E3">
            <w:pPr>
              <w:pStyle w:val="ae"/>
            </w:pPr>
            <w:r w:rsidRPr="00E41B3C">
              <w:rPr>
                <w:rFonts w:hint="eastAsia"/>
              </w:rPr>
              <w:t>債権者代理人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 xml:space="preserve">　　　　　　　　　　　　</w:t>
            </w:r>
            <w:r w:rsidR="001F453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</w:t>
            </w:r>
            <w:r w:rsidR="009A7E62">
              <w:rPr>
                <w:rFonts w:hint="eastAsia"/>
              </w:rPr>
              <w:t xml:space="preserve">     </w:t>
            </w:r>
            <w:r w:rsidR="009A7E62">
              <w:rPr>
                <w:rFonts w:ascii="ＭＳ 明朝" w:hAnsi="ＭＳ 明朝" w:hint="eastAsia"/>
              </w:rPr>
              <w:t>㊞</w:t>
            </w:r>
          </w:p>
          <w:p w:rsidR="004E4936" w:rsidRPr="00E41B3C" w:rsidRDefault="004E4936" w:rsidP="000F28E3">
            <w:pPr>
              <w:pStyle w:val="ae"/>
              <w:rPr>
                <w:u w:val="dotted"/>
              </w:rPr>
            </w:pPr>
            <w:r>
              <w:rPr>
                <w:rFonts w:hint="eastAsia"/>
              </w:rPr>
              <w:t xml:space="preserve">　　</w:t>
            </w:r>
            <w:r w:rsidRPr="00E41B3C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Pr="00E41B3C">
              <w:rPr>
                <w:rFonts w:hint="eastAsia"/>
                <w:u w:val="dotted"/>
              </w:rPr>
              <w:t xml:space="preserve">　　　　　　　　　　</w:t>
            </w:r>
            <w:r>
              <w:rPr>
                <w:rFonts w:hint="eastAsia"/>
                <w:u w:val="dotted"/>
              </w:rPr>
              <w:t xml:space="preserve">　　　　　　</w:t>
            </w:r>
            <w:r>
              <w:rPr>
                <w:rFonts w:hint="eastAsia"/>
                <w:u w:val="dotted"/>
              </w:rPr>
              <w:t xml:space="preserve">   </w:t>
            </w:r>
            <w:r>
              <w:rPr>
                <w:rFonts w:hint="eastAsia"/>
                <w:u w:val="dotted"/>
              </w:rPr>
              <w:t xml:space="preserve">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  </w:t>
            </w:r>
            <w:r w:rsidR="009A7E62">
              <w:rPr>
                <w:rFonts w:hint="eastAsia"/>
                <w:u w:val="dotted"/>
              </w:rPr>
              <w:t xml:space="preserve">　　　　　　　　　</w:t>
            </w:r>
          </w:p>
          <w:p w:rsidR="004E4936" w:rsidRPr="00E41B3C" w:rsidRDefault="004E4936" w:rsidP="000F28E3">
            <w:pPr>
              <w:pStyle w:val="ae"/>
            </w:pPr>
            <w:r w:rsidRPr="00E41B3C">
              <w:rPr>
                <w:rFonts w:hint="eastAsia"/>
              </w:rPr>
              <w:t xml:space="preserve">　　</w:t>
            </w:r>
            <w:r w:rsidRPr="00E41B3C">
              <w:rPr>
                <w:rFonts w:hint="eastAsia"/>
              </w:rPr>
              <w:t>(</w:t>
            </w:r>
            <w:r w:rsidRPr="00E41B3C">
              <w:rPr>
                <w:rFonts w:hint="eastAsia"/>
              </w:rPr>
              <w:t>電話番号</w:t>
            </w:r>
            <w:r w:rsidRPr="00E41B3C">
              <w:rPr>
                <w:rFonts w:hint="eastAsia"/>
              </w:rPr>
              <w:t>)</w:t>
            </w:r>
            <w:r w:rsidRPr="00E41B3C">
              <w:rPr>
                <w:rFonts w:hint="eastAsia"/>
              </w:rPr>
              <w:t xml:space="preserve">　　　　　－　　　　－　</w:t>
            </w:r>
          </w:p>
        </w:tc>
      </w:tr>
      <w:tr w:rsidR="004E4936" w:rsidRPr="003E2F53" w:rsidTr="00FD2FFA">
        <w:trPr>
          <w:trHeight w:val="1419"/>
        </w:trPr>
        <w:tc>
          <w:tcPr>
            <w:tcW w:w="9350" w:type="dxa"/>
            <w:gridSpan w:val="4"/>
            <w:shd w:val="clear" w:color="auto" w:fill="auto"/>
          </w:tcPr>
          <w:p w:rsidR="004E4936" w:rsidRDefault="004E4936" w:rsidP="000F28E3">
            <w:pPr>
              <w:pStyle w:val="ae"/>
            </w:pPr>
            <w:r w:rsidRPr="0061688F">
              <w:rPr>
                <w:rFonts w:hint="eastAsia"/>
              </w:rPr>
              <w:t>（〒</w:t>
            </w:r>
            <w:r w:rsidR="009D1A81">
              <w:rPr>
                <w:rFonts w:hint="eastAsia"/>
              </w:rPr>
              <w:t xml:space="preserve">　　　</w:t>
            </w:r>
            <w:r w:rsidRPr="0061688F">
              <w:rPr>
                <w:rFonts w:hint="eastAsia"/>
              </w:rPr>
              <w:t>－</w:t>
            </w:r>
            <w:r w:rsidR="009D1A81">
              <w:rPr>
                <w:rFonts w:hint="eastAsia"/>
              </w:rPr>
              <w:t xml:space="preserve">　　　　</w:t>
            </w:r>
            <w:r w:rsidRPr="0061688F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</w:p>
          <w:p w:rsidR="004E4936" w:rsidRDefault="004E4936" w:rsidP="000F28E3">
            <w:pPr>
              <w:pStyle w:val="ae"/>
              <w:rPr>
                <w:u w:val="dotted"/>
              </w:rPr>
            </w:pPr>
            <w:r>
              <w:rPr>
                <w:rFonts w:hint="eastAsia"/>
              </w:rPr>
              <w:t xml:space="preserve">　　住所</w:t>
            </w: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  <w:r w:rsidRPr="0061688F">
              <w:rPr>
                <w:rFonts w:hint="eastAsia"/>
                <w:u w:val="dotted"/>
              </w:rPr>
              <w:t xml:space="preserve">　　　　　　　　　　　　　　　　</w:t>
            </w:r>
            <w:r>
              <w:rPr>
                <w:rFonts w:hint="eastAsia"/>
                <w:u w:val="dotted"/>
              </w:rPr>
              <w:t xml:space="preserve">   </w:t>
            </w:r>
            <w:r w:rsidRPr="0061688F"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　　　</w:t>
            </w:r>
            <w:r w:rsidRPr="0061688F">
              <w:rPr>
                <w:rFonts w:hint="eastAsia"/>
                <w:u w:val="dotted"/>
              </w:rPr>
              <w:t xml:space="preserve">　　</w:t>
            </w:r>
            <w:r w:rsidR="009A7E62">
              <w:rPr>
                <w:rFonts w:hint="eastAsia"/>
                <w:u w:val="dotted"/>
              </w:rPr>
              <w:t xml:space="preserve">　　　　　　　　　</w:t>
            </w:r>
          </w:p>
          <w:p w:rsidR="004E4936" w:rsidRPr="0049191D" w:rsidRDefault="004E4936" w:rsidP="000F28E3">
            <w:pPr>
              <w:pStyle w:val="ae"/>
              <w:rPr>
                <w:sz w:val="20"/>
                <w:szCs w:val="20"/>
              </w:rPr>
            </w:pPr>
            <w:r w:rsidRPr="0061688F">
              <w:rPr>
                <w:rFonts w:hint="eastAsia"/>
              </w:rPr>
              <w:t xml:space="preserve">　　</w:t>
            </w:r>
            <w:r w:rsidRPr="00B329E1">
              <w:rPr>
                <w:rFonts w:hint="eastAsia"/>
                <w:spacing w:val="90"/>
                <w:kern w:val="0"/>
                <w:sz w:val="20"/>
                <w:szCs w:val="20"/>
                <w:fitText w:val="1434" w:id="1665819649"/>
              </w:rPr>
              <w:t>フリガ</w:t>
            </w:r>
            <w:r w:rsidRPr="00B329E1">
              <w:rPr>
                <w:rFonts w:hint="eastAsia"/>
                <w:spacing w:val="22"/>
                <w:kern w:val="0"/>
                <w:sz w:val="20"/>
                <w:szCs w:val="20"/>
                <w:fitText w:val="1434" w:id="1665819649"/>
              </w:rPr>
              <w:t>ナ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</w:p>
          <w:p w:rsidR="004E4936" w:rsidRPr="0061688F" w:rsidRDefault="004E4936" w:rsidP="00CB0312">
            <w:pPr>
              <w:pStyle w:val="ae"/>
            </w:pPr>
            <w:r w:rsidRPr="0061688F">
              <w:rPr>
                <w:rFonts w:hint="eastAsia"/>
              </w:rPr>
              <w:t xml:space="preserve">　　</w:t>
            </w:r>
            <w:r w:rsidRPr="00B329E1">
              <w:rPr>
                <w:rFonts w:hint="eastAsia"/>
                <w:spacing w:val="195"/>
                <w:kern w:val="0"/>
                <w:fitText w:val="1434" w:id="1665819650"/>
              </w:rPr>
              <w:t>債務</w:t>
            </w:r>
            <w:r w:rsidRPr="00B329E1">
              <w:rPr>
                <w:rFonts w:hint="eastAsia"/>
                <w:spacing w:val="7"/>
                <w:kern w:val="0"/>
                <w:fitText w:val="1434" w:id="1665819650"/>
              </w:rPr>
              <w:t>者</w:t>
            </w:r>
            <w:r>
              <w:rPr>
                <w:rFonts w:hint="eastAsia"/>
                <w:kern w:val="0"/>
              </w:rPr>
              <w:t xml:space="preserve">  </w:t>
            </w:r>
            <w:r w:rsidRPr="0061688F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</w:t>
            </w:r>
            <w:r w:rsidRPr="0061688F">
              <w:rPr>
                <w:rFonts w:hint="eastAsia"/>
                <w:u w:val="dotted"/>
              </w:rPr>
              <w:t xml:space="preserve">　　　　　　　　　　　　　　　　</w:t>
            </w:r>
            <w:r>
              <w:rPr>
                <w:rFonts w:hint="eastAsia"/>
                <w:u w:val="dotted"/>
              </w:rPr>
              <w:t xml:space="preserve">   </w:t>
            </w:r>
            <w:r w:rsidRPr="0061688F">
              <w:rPr>
                <w:rFonts w:hint="eastAsia"/>
                <w:u w:val="dotted"/>
              </w:rPr>
              <w:t xml:space="preserve">　　　　　　　　　</w:t>
            </w:r>
            <w:r w:rsidR="009A7E62">
              <w:rPr>
                <w:rFonts w:hint="eastAsia"/>
                <w:u w:val="dotted"/>
              </w:rPr>
              <w:t xml:space="preserve">　　　　　　　　　</w:t>
            </w:r>
          </w:p>
        </w:tc>
      </w:tr>
      <w:tr w:rsidR="00EF7DE6" w:rsidRPr="003E2F53" w:rsidTr="00FD2FFA">
        <w:trPr>
          <w:trHeight w:val="1426"/>
        </w:trPr>
        <w:tc>
          <w:tcPr>
            <w:tcW w:w="9350" w:type="dxa"/>
            <w:gridSpan w:val="4"/>
            <w:shd w:val="clear" w:color="auto" w:fill="auto"/>
          </w:tcPr>
          <w:p w:rsidR="00EF7DE6" w:rsidRDefault="00EF7DE6" w:rsidP="000F28E3">
            <w:pPr>
              <w:pStyle w:val="ae"/>
            </w:pPr>
            <w:r w:rsidRPr="0061688F">
              <w:rPr>
                <w:rFonts w:hint="eastAsia"/>
              </w:rPr>
              <w:t>（〒</w:t>
            </w:r>
            <w:r>
              <w:rPr>
                <w:rFonts w:hint="eastAsia"/>
              </w:rPr>
              <w:t xml:space="preserve">　　　</w:t>
            </w:r>
            <w:r w:rsidRPr="0061688F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</w:t>
            </w:r>
            <w:r w:rsidRPr="0061688F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</w:p>
          <w:p w:rsidR="00EF7DE6" w:rsidRDefault="00EF7DE6" w:rsidP="000F28E3">
            <w:pPr>
              <w:pStyle w:val="ae"/>
              <w:rPr>
                <w:u w:val="dotted"/>
              </w:rPr>
            </w:pPr>
            <w:r>
              <w:rPr>
                <w:rFonts w:hint="eastAsia"/>
              </w:rPr>
              <w:t xml:space="preserve">　　住所</w:t>
            </w: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  <w:r w:rsidRPr="0061688F">
              <w:rPr>
                <w:rFonts w:hint="eastAsia"/>
                <w:u w:val="dotted"/>
              </w:rPr>
              <w:t xml:space="preserve">　　　　　　　　　　　　　　　　</w:t>
            </w:r>
            <w:r>
              <w:rPr>
                <w:rFonts w:hint="eastAsia"/>
                <w:u w:val="dotted"/>
              </w:rPr>
              <w:t xml:space="preserve">   </w:t>
            </w:r>
            <w:r w:rsidRPr="0061688F"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　　　</w:t>
            </w:r>
            <w:r w:rsidRPr="0061688F">
              <w:rPr>
                <w:rFonts w:hint="eastAsia"/>
                <w:u w:val="dotted"/>
              </w:rPr>
              <w:t xml:space="preserve">　　</w:t>
            </w:r>
            <w:r w:rsidR="009A7E62">
              <w:rPr>
                <w:rFonts w:hint="eastAsia"/>
                <w:u w:val="dotted"/>
              </w:rPr>
              <w:t xml:space="preserve">　　　　　　　　　</w:t>
            </w:r>
          </w:p>
          <w:p w:rsidR="00EF7DE6" w:rsidRPr="0049191D" w:rsidRDefault="00EF7DE6" w:rsidP="000F28E3">
            <w:pPr>
              <w:pStyle w:val="ae"/>
              <w:rPr>
                <w:sz w:val="20"/>
                <w:szCs w:val="20"/>
              </w:rPr>
            </w:pPr>
            <w:r w:rsidRPr="0061688F">
              <w:rPr>
                <w:rFonts w:hint="eastAsia"/>
              </w:rPr>
              <w:t xml:space="preserve">　　</w:t>
            </w:r>
            <w:r w:rsidRPr="00B329E1">
              <w:rPr>
                <w:rFonts w:hint="eastAsia"/>
                <w:spacing w:val="90"/>
                <w:kern w:val="0"/>
                <w:sz w:val="20"/>
                <w:szCs w:val="20"/>
                <w:fitText w:val="1434" w:id="1665819649"/>
              </w:rPr>
              <w:t>フリガ</w:t>
            </w:r>
            <w:r w:rsidRPr="00B329E1">
              <w:rPr>
                <w:rFonts w:hint="eastAsia"/>
                <w:spacing w:val="22"/>
                <w:kern w:val="0"/>
                <w:sz w:val="20"/>
                <w:szCs w:val="20"/>
                <w:fitText w:val="1434" w:id="1665819649"/>
              </w:rPr>
              <w:t>ナ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</w:p>
          <w:p w:rsidR="00EF7DE6" w:rsidRPr="0061688F" w:rsidRDefault="00EF7DE6" w:rsidP="00CB0312">
            <w:pPr>
              <w:pStyle w:val="ae"/>
            </w:pPr>
            <w:r w:rsidRPr="0061688F">
              <w:rPr>
                <w:rFonts w:hint="eastAsia"/>
              </w:rPr>
              <w:t xml:space="preserve">　　</w:t>
            </w:r>
            <w:r w:rsidRPr="00B329E1">
              <w:rPr>
                <w:rFonts w:hint="eastAsia"/>
                <w:spacing w:val="195"/>
                <w:kern w:val="0"/>
                <w:fitText w:val="1434" w:id="1665819650"/>
              </w:rPr>
              <w:t>債務</w:t>
            </w:r>
            <w:r w:rsidRPr="00B329E1">
              <w:rPr>
                <w:rFonts w:hint="eastAsia"/>
                <w:spacing w:val="7"/>
                <w:kern w:val="0"/>
                <w:fitText w:val="1434" w:id="1665819650"/>
              </w:rPr>
              <w:t>者</w:t>
            </w:r>
            <w:r>
              <w:rPr>
                <w:rFonts w:hint="eastAsia"/>
                <w:kern w:val="0"/>
              </w:rPr>
              <w:t xml:space="preserve">  </w:t>
            </w:r>
            <w:r w:rsidRPr="0061688F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</w:t>
            </w:r>
            <w:r w:rsidRPr="0061688F">
              <w:rPr>
                <w:rFonts w:hint="eastAsia"/>
                <w:u w:val="dotted"/>
              </w:rPr>
              <w:t xml:space="preserve">　　　　　　　　　　　　　　　　</w:t>
            </w:r>
            <w:r>
              <w:rPr>
                <w:rFonts w:hint="eastAsia"/>
                <w:u w:val="dotted"/>
              </w:rPr>
              <w:t xml:space="preserve">   </w:t>
            </w:r>
            <w:r w:rsidRPr="0061688F">
              <w:rPr>
                <w:rFonts w:hint="eastAsia"/>
                <w:u w:val="dotted"/>
              </w:rPr>
              <w:t xml:space="preserve">　　　　　　　　　</w:t>
            </w:r>
            <w:r w:rsidR="009A7E62">
              <w:rPr>
                <w:rFonts w:hint="eastAsia"/>
                <w:u w:val="dotted"/>
              </w:rPr>
              <w:t xml:space="preserve">　　　　　　　　　</w:t>
            </w:r>
          </w:p>
        </w:tc>
      </w:tr>
      <w:tr w:rsidR="00D64A56" w:rsidRPr="003E2F53" w:rsidTr="00FD2FFA">
        <w:trPr>
          <w:trHeight w:val="819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D64A56" w:rsidRPr="000F28E3" w:rsidRDefault="00D64A56" w:rsidP="002B64F9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F28E3">
              <w:rPr>
                <w:rFonts w:ascii="ＭＳ 明朝" w:hAnsi="ＭＳ 明朝" w:hint="eastAsia"/>
                <w:szCs w:val="21"/>
              </w:rPr>
              <w:t>執行の目的及び執行の方法</w:t>
            </w:r>
          </w:p>
          <w:p w:rsidR="00D64A56" w:rsidRPr="000F28E3" w:rsidRDefault="00D64A56" w:rsidP="002B64F9">
            <w:pPr>
              <w:spacing w:line="240" w:lineRule="exact"/>
              <w:ind w:left="191" w:hangingChars="100" w:hanging="191"/>
              <w:rPr>
                <w:rFonts w:ascii="ＭＳ 明朝" w:hAnsi="ＭＳ 明朝"/>
                <w:szCs w:val="21"/>
              </w:rPr>
            </w:pPr>
            <w:r w:rsidRPr="000F28E3">
              <w:rPr>
                <w:rFonts w:ascii="ＭＳ 明朝" w:hAnsi="ＭＳ 明朝" w:hint="eastAsia"/>
                <w:szCs w:val="21"/>
              </w:rPr>
              <w:t xml:space="preserve">　建物明渡し・土地明渡し・建物退去・代替執行（建物収去</w:t>
            </w:r>
            <w:r w:rsidR="001F4537">
              <w:rPr>
                <w:rFonts w:ascii="ＭＳ 明朝" w:hAnsi="ＭＳ 明朝" w:hint="eastAsia"/>
                <w:szCs w:val="21"/>
              </w:rPr>
              <w:t>等</w:t>
            </w:r>
            <w:r w:rsidRPr="000F28E3">
              <w:rPr>
                <w:rFonts w:ascii="ＭＳ 明朝" w:hAnsi="ＭＳ 明朝" w:hint="eastAsia"/>
                <w:szCs w:val="21"/>
              </w:rPr>
              <w:t>）・不動産引渡し・動産引渡し・</w:t>
            </w:r>
          </w:p>
          <w:p w:rsidR="00D64A56" w:rsidRPr="003E2F53" w:rsidRDefault="00D64A56" w:rsidP="002B64F9">
            <w:pPr>
              <w:spacing w:line="240" w:lineRule="exact"/>
              <w:ind w:left="191" w:hangingChars="100" w:hanging="191"/>
              <w:rPr>
                <w:rFonts w:ascii="ＭＳ 明朝" w:hAnsi="ＭＳ 明朝"/>
                <w:sz w:val="24"/>
              </w:rPr>
            </w:pPr>
            <w:r w:rsidRPr="000F28E3">
              <w:rPr>
                <w:rFonts w:ascii="ＭＳ 明朝" w:hAnsi="ＭＳ 明朝" w:hint="eastAsia"/>
                <w:szCs w:val="21"/>
              </w:rPr>
              <w:t xml:space="preserve">　船舶国籍証書等取上げ・自動車引渡し・売却又は買受人のための保全処分</w:t>
            </w:r>
            <w:r w:rsidR="001F4537">
              <w:rPr>
                <w:rFonts w:ascii="ＭＳ 明朝" w:hAnsi="ＭＳ 明朝" w:hint="eastAsia"/>
                <w:szCs w:val="21"/>
              </w:rPr>
              <w:t>等</w:t>
            </w:r>
            <w:r w:rsidRPr="000F28E3">
              <w:rPr>
                <w:rFonts w:ascii="ＭＳ 明朝" w:hAnsi="ＭＳ 明朝" w:hint="eastAsia"/>
                <w:szCs w:val="21"/>
              </w:rPr>
              <w:t>・</w:t>
            </w:r>
          </w:p>
        </w:tc>
      </w:tr>
      <w:tr w:rsidR="00D64A56" w:rsidRPr="003E2F53" w:rsidTr="002B64F9">
        <w:trPr>
          <w:trHeight w:val="871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D64A56" w:rsidRPr="000F28E3" w:rsidRDefault="00D64A56" w:rsidP="002B64F9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F28E3">
              <w:rPr>
                <w:rFonts w:ascii="ＭＳ 明朝" w:hAnsi="ＭＳ 明朝" w:hint="eastAsia"/>
                <w:szCs w:val="21"/>
              </w:rPr>
              <w:t>目的物の所在地（住居表示で記載する）</w:t>
            </w:r>
          </w:p>
          <w:p w:rsidR="00D64A56" w:rsidRPr="000F28E3" w:rsidRDefault="00D64A56" w:rsidP="002B64F9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F28E3">
              <w:rPr>
                <w:rFonts w:ascii="ＭＳ 明朝" w:hAnsi="ＭＳ 明朝" w:hint="eastAsia"/>
                <w:szCs w:val="21"/>
              </w:rPr>
              <w:t>□　上記債務者の住所</w:t>
            </w:r>
          </w:p>
          <w:p w:rsidR="00D64A56" w:rsidRPr="003E2F53" w:rsidRDefault="00D64A56" w:rsidP="002B64F9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0F28E3">
              <w:rPr>
                <w:rFonts w:ascii="ＭＳ 明朝" w:hAnsi="ＭＳ 明朝" w:hint="eastAsia"/>
                <w:szCs w:val="21"/>
              </w:rPr>
              <w:t>□</w:t>
            </w:r>
          </w:p>
        </w:tc>
      </w:tr>
      <w:tr w:rsidR="00EF7DE6" w:rsidRPr="003E2F53" w:rsidTr="00EF7DE6">
        <w:trPr>
          <w:trHeight w:val="898"/>
        </w:trPr>
        <w:tc>
          <w:tcPr>
            <w:tcW w:w="9350" w:type="dxa"/>
            <w:gridSpan w:val="4"/>
            <w:shd w:val="clear" w:color="auto" w:fill="auto"/>
          </w:tcPr>
          <w:p w:rsidR="00EF7DE6" w:rsidRPr="000F28E3" w:rsidRDefault="00EF7DE6" w:rsidP="00EF7DE6">
            <w:pPr>
              <w:rPr>
                <w:rFonts w:ascii="ＭＳ 明朝" w:hAnsi="ＭＳ 明朝"/>
                <w:szCs w:val="21"/>
              </w:rPr>
            </w:pPr>
            <w:r w:rsidRPr="000F28E3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FA0082" wp14:editId="38F2545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173355</wp:posOffset>
                      </wp:positionV>
                      <wp:extent cx="1325880" cy="415925"/>
                      <wp:effectExtent l="0" t="0" r="0" b="317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5880" cy="415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7DE6" w:rsidRPr="0027283F" w:rsidRDefault="00EF7DE6" w:rsidP="00E13892">
                                  <w:pPr>
                                    <w:spacing w:line="22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7283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地方</w:t>
                                  </w:r>
                                </w:p>
                                <w:p w:rsidR="00EF7DE6" w:rsidRPr="00554AAE" w:rsidRDefault="00EF7DE6" w:rsidP="00E13892">
                                  <w:pPr>
                                    <w:spacing w:line="22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7283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簡易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A0082" id="Rectangle 3" o:spid="_x0000_s1026" style="position:absolute;left:0;text-align:left;margin-left:1.8pt;margin-top:13.65pt;width:104.4pt;height: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" filled="f" stroked="f">
                      <v:textbox inset="5.85pt,.7pt,5.85pt,.7pt">
                        <w:txbxContent>
                          <w:p w:rsidR="00EF7DE6" w:rsidRPr="0027283F" w:rsidRDefault="00EF7DE6" w:rsidP="00E13892">
                            <w:pPr>
                              <w:spacing w:line="22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728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地方</w:t>
                            </w:r>
                          </w:p>
                          <w:p w:rsidR="00EF7DE6" w:rsidRPr="00554AAE" w:rsidRDefault="00EF7DE6" w:rsidP="00E13892">
                            <w:pPr>
                              <w:spacing w:line="22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728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簡易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28E3">
              <w:rPr>
                <w:rFonts w:ascii="ＭＳ 明朝" w:hAnsi="ＭＳ 明朝" w:hint="eastAsia"/>
                <w:szCs w:val="21"/>
              </w:rPr>
              <w:t>債務名義の表示</w:t>
            </w:r>
          </w:p>
          <w:p w:rsidR="00EF7DE6" w:rsidRPr="000F28E3" w:rsidRDefault="000D593F" w:rsidP="00EF7DE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裁判所　　　　　</w:t>
            </w:r>
            <w:r w:rsidR="00EF7DE6" w:rsidRPr="000F28E3">
              <w:rPr>
                <w:rFonts w:ascii="ＭＳ 明朝" w:hAnsi="ＭＳ 明朝" w:hint="eastAsia"/>
                <w:szCs w:val="21"/>
              </w:rPr>
              <w:t>支部　平成</w:t>
            </w:r>
            <w:r>
              <w:rPr>
                <w:rFonts w:ascii="ＭＳ 明朝" w:hAnsi="ＭＳ 明朝" w:hint="eastAsia"/>
                <w:szCs w:val="21"/>
              </w:rPr>
              <w:t>・令和</w:t>
            </w:r>
            <w:r w:rsidR="00EF7DE6" w:rsidRPr="000F28E3">
              <w:rPr>
                <w:rFonts w:ascii="ＭＳ 明朝" w:hAnsi="ＭＳ 明朝" w:hint="eastAsia"/>
                <w:szCs w:val="21"/>
              </w:rPr>
              <w:t xml:space="preserve">　　年(　　)第　　　　　　号</w:t>
            </w:r>
          </w:p>
          <w:p w:rsidR="00EF7DE6" w:rsidRPr="003E2F53" w:rsidRDefault="00EF7DE6" w:rsidP="00EF7DE6">
            <w:pPr>
              <w:rPr>
                <w:rFonts w:ascii="ＭＳ 明朝" w:hAnsi="ＭＳ 明朝"/>
                <w:sz w:val="24"/>
              </w:rPr>
            </w:pPr>
            <w:r w:rsidRPr="000F28E3">
              <w:rPr>
                <w:rFonts w:ascii="ＭＳ 明朝" w:hAnsi="ＭＳ 明朝" w:hint="eastAsia"/>
                <w:szCs w:val="21"/>
              </w:rPr>
              <w:t xml:space="preserve">　　　判決・和解調書・調停調書・不動産引渡命令・保全処分命令・</w:t>
            </w:r>
            <w:r w:rsidRPr="001F4537">
              <w:rPr>
                <w:rFonts w:ascii="ＭＳ 明朝" w:hAnsi="ＭＳ 明朝" w:hint="eastAsia"/>
                <w:szCs w:val="21"/>
              </w:rPr>
              <w:t xml:space="preserve">その他（　　　</w:t>
            </w:r>
            <w:r w:rsidR="001F4537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1F4537">
              <w:rPr>
                <w:rFonts w:ascii="ＭＳ 明朝" w:hAnsi="ＭＳ 明朝" w:hint="eastAsia"/>
                <w:szCs w:val="21"/>
              </w:rPr>
              <w:t xml:space="preserve">　　)</w:t>
            </w:r>
          </w:p>
        </w:tc>
      </w:tr>
      <w:tr w:rsidR="00EF7DE6" w:rsidRPr="000F28E3" w:rsidTr="00FD2FFA">
        <w:trPr>
          <w:trHeight w:val="295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EF7DE6" w:rsidRPr="000F28E3" w:rsidRDefault="00EF7DE6" w:rsidP="00EF7DE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F28E3">
              <w:rPr>
                <w:rFonts w:ascii="ＭＳ 明朝" w:hAnsi="ＭＳ 明朝" w:hint="eastAsia"/>
                <w:szCs w:val="21"/>
              </w:rPr>
              <w:t>目的物件の表示　　別紙のとおり</w:t>
            </w:r>
          </w:p>
        </w:tc>
      </w:tr>
      <w:tr w:rsidR="00EF7DE6" w:rsidRPr="003E2F53" w:rsidTr="00EF7DE6">
        <w:trPr>
          <w:trHeight w:val="1897"/>
        </w:trPr>
        <w:tc>
          <w:tcPr>
            <w:tcW w:w="4678" w:type="dxa"/>
            <w:gridSpan w:val="2"/>
            <w:shd w:val="clear" w:color="auto" w:fill="auto"/>
            <w:vAlign w:val="center"/>
          </w:tcPr>
          <w:p w:rsidR="00EF7DE6" w:rsidRPr="000F28E3" w:rsidRDefault="00EF7DE6" w:rsidP="00EF7DE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F28E3">
              <w:rPr>
                <w:rFonts w:ascii="ＭＳ 明朝" w:hAnsi="ＭＳ 明朝" w:hint="eastAsia"/>
                <w:szCs w:val="21"/>
              </w:rPr>
              <w:t>添付書類</w:t>
            </w:r>
          </w:p>
          <w:p w:rsidR="00EF7DE6" w:rsidRPr="000F28E3" w:rsidRDefault="00EF7DE6" w:rsidP="00EF7DE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F28E3">
              <w:rPr>
                <w:rFonts w:ascii="ＭＳ 明朝" w:hAnsi="ＭＳ 明朝" w:hint="eastAsia"/>
                <w:szCs w:val="21"/>
              </w:rPr>
              <w:t>１　執行力ある債務名義の正本　　　　　通</w:t>
            </w:r>
          </w:p>
          <w:p w:rsidR="00EF7DE6" w:rsidRPr="000F28E3" w:rsidRDefault="00EF7DE6" w:rsidP="00EF7DE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F28E3">
              <w:rPr>
                <w:rFonts w:ascii="ＭＳ 明朝" w:hAnsi="ＭＳ 明朝" w:hint="eastAsia"/>
                <w:szCs w:val="21"/>
              </w:rPr>
              <w:t>２　送達証明書　　　　　　　　　　　　通</w:t>
            </w:r>
          </w:p>
          <w:p w:rsidR="00EF7DE6" w:rsidRPr="000F28E3" w:rsidRDefault="00EF7DE6" w:rsidP="00EF7DE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F28E3">
              <w:rPr>
                <w:rFonts w:ascii="ＭＳ 明朝" w:hAnsi="ＭＳ 明朝" w:hint="eastAsia"/>
                <w:szCs w:val="21"/>
              </w:rPr>
              <w:t>３　資格証明書　　　　　　　　　　　　通</w:t>
            </w:r>
          </w:p>
          <w:p w:rsidR="00EF7DE6" w:rsidRPr="000F28E3" w:rsidRDefault="00EF7DE6" w:rsidP="00EF7DE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F28E3">
              <w:rPr>
                <w:rFonts w:ascii="ＭＳ 明朝" w:hAnsi="ＭＳ 明朝" w:hint="eastAsia"/>
                <w:szCs w:val="21"/>
              </w:rPr>
              <w:t>４　委任状　　　　　　　　　　　　　　通</w:t>
            </w:r>
          </w:p>
          <w:p w:rsidR="00EF7DE6" w:rsidRPr="000F28E3" w:rsidRDefault="00EF7DE6" w:rsidP="00EF7DE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F28E3">
              <w:rPr>
                <w:rFonts w:ascii="ＭＳ 明朝" w:hAnsi="ＭＳ 明朝" w:hint="eastAsia"/>
                <w:szCs w:val="21"/>
              </w:rPr>
              <w:t>５　債務者に関する調査表　　　　　　　通</w:t>
            </w:r>
          </w:p>
          <w:p w:rsidR="00EF7DE6" w:rsidRPr="000F28E3" w:rsidRDefault="00EF7DE6" w:rsidP="00EF7DE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F28E3">
              <w:rPr>
                <w:rFonts w:ascii="ＭＳ 明朝" w:hAnsi="ＭＳ 明朝" w:hint="eastAsia"/>
                <w:szCs w:val="21"/>
              </w:rPr>
              <w:t>６</w:t>
            </w:r>
          </w:p>
          <w:p w:rsidR="00EF7DE6" w:rsidRPr="000F28E3" w:rsidRDefault="00EF7DE6" w:rsidP="00EF7DE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F28E3"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4672" w:type="dxa"/>
            <w:gridSpan w:val="2"/>
            <w:shd w:val="clear" w:color="auto" w:fill="auto"/>
          </w:tcPr>
          <w:p w:rsidR="00EF7DE6" w:rsidRPr="000F28E3" w:rsidRDefault="00EF7DE6" w:rsidP="00EF7DE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EF7DE6" w:rsidRPr="000F28E3" w:rsidRDefault="00EF7DE6" w:rsidP="00EF7DE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F28E3">
              <w:rPr>
                <w:rFonts w:ascii="ＭＳ 明朝" w:hAnsi="ＭＳ 明朝" w:hint="eastAsia"/>
                <w:szCs w:val="21"/>
              </w:rPr>
              <w:t>１　執行の日時　　　　　月　　　日希望</w:t>
            </w:r>
          </w:p>
          <w:p w:rsidR="00EF7DE6" w:rsidRPr="000F28E3" w:rsidRDefault="00EF7DE6" w:rsidP="00EF7DE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F28E3">
              <w:rPr>
                <w:rFonts w:ascii="ＭＳ 明朝" w:hAnsi="ＭＳ 明朝" w:hint="eastAsia"/>
                <w:szCs w:val="21"/>
              </w:rPr>
              <w:t>２　関連事件の事件番号</w:t>
            </w:r>
          </w:p>
          <w:p w:rsidR="00EF7DE6" w:rsidRPr="000F28E3" w:rsidRDefault="00EF7DE6" w:rsidP="00EF7DE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F28E3">
              <w:rPr>
                <w:rFonts w:ascii="ＭＳ 明朝" w:hAnsi="ＭＳ 明朝" w:hint="eastAsia"/>
                <w:szCs w:val="21"/>
              </w:rPr>
              <w:t xml:space="preserve">　　東京地方裁判所</w:t>
            </w:r>
            <w:r w:rsidR="000D593F">
              <w:rPr>
                <w:rFonts w:ascii="ＭＳ 明朝" w:hAnsi="ＭＳ 明朝" w:hint="eastAsia"/>
                <w:szCs w:val="21"/>
              </w:rPr>
              <w:t xml:space="preserve">　</w:t>
            </w:r>
            <w:bookmarkStart w:id="0" w:name="_GoBack"/>
            <w:bookmarkEnd w:id="0"/>
            <w:r w:rsidRPr="000F28E3">
              <w:rPr>
                <w:rFonts w:ascii="ＭＳ 明朝" w:hAnsi="ＭＳ 明朝" w:hint="eastAsia"/>
                <w:szCs w:val="21"/>
              </w:rPr>
              <w:t>平成</w:t>
            </w:r>
            <w:r w:rsidR="000D593F">
              <w:rPr>
                <w:rFonts w:ascii="ＭＳ 明朝" w:hAnsi="ＭＳ 明朝" w:hint="eastAsia"/>
                <w:szCs w:val="21"/>
              </w:rPr>
              <w:t>・令和</w:t>
            </w:r>
            <w:r w:rsidRPr="000F28E3">
              <w:rPr>
                <w:rFonts w:ascii="ＭＳ 明朝" w:hAnsi="ＭＳ 明朝" w:hint="eastAsia"/>
                <w:szCs w:val="21"/>
              </w:rPr>
              <w:t xml:space="preserve">　</w:t>
            </w:r>
            <w:r w:rsidR="001F4537">
              <w:rPr>
                <w:rFonts w:ascii="ＭＳ 明朝" w:hAnsi="ＭＳ 明朝" w:hint="eastAsia"/>
                <w:szCs w:val="21"/>
              </w:rPr>
              <w:t xml:space="preserve">　</w:t>
            </w:r>
            <w:r w:rsidRPr="000F28E3">
              <w:rPr>
                <w:rFonts w:ascii="ＭＳ 明朝" w:hAnsi="ＭＳ 明朝" w:hint="eastAsia"/>
                <w:szCs w:val="21"/>
              </w:rPr>
              <w:t>年（執</w:t>
            </w:r>
            <w:r w:rsidR="001F4537">
              <w:rPr>
                <w:rFonts w:ascii="ＭＳ 明朝" w:hAnsi="ＭＳ 明朝" w:hint="eastAsia"/>
                <w:szCs w:val="21"/>
              </w:rPr>
              <w:t xml:space="preserve">　</w:t>
            </w:r>
            <w:r w:rsidRPr="000F28E3">
              <w:rPr>
                <w:rFonts w:ascii="ＭＳ 明朝" w:hAnsi="ＭＳ 明朝" w:hint="eastAsia"/>
                <w:szCs w:val="21"/>
              </w:rPr>
              <w:t xml:space="preserve">　</w:t>
            </w:r>
            <w:r w:rsidR="001F4537">
              <w:rPr>
                <w:rFonts w:ascii="ＭＳ 明朝" w:hAnsi="ＭＳ 明朝" w:hint="eastAsia"/>
                <w:szCs w:val="21"/>
              </w:rPr>
              <w:t xml:space="preserve">　</w:t>
            </w:r>
            <w:r w:rsidRPr="000F28E3">
              <w:rPr>
                <w:rFonts w:ascii="ＭＳ 明朝" w:hAnsi="ＭＳ 明朝" w:hint="eastAsia"/>
                <w:szCs w:val="21"/>
              </w:rPr>
              <w:t>)</w:t>
            </w:r>
          </w:p>
          <w:p w:rsidR="00EF7DE6" w:rsidRPr="000F28E3" w:rsidRDefault="00EF7DE6" w:rsidP="00EF7DE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F28E3">
              <w:rPr>
                <w:rFonts w:ascii="ＭＳ 明朝" w:hAnsi="ＭＳ 明朝" w:hint="eastAsia"/>
                <w:szCs w:val="21"/>
              </w:rPr>
              <w:t xml:space="preserve">　　第　　　　　　　号</w:t>
            </w:r>
          </w:p>
        </w:tc>
      </w:tr>
      <w:tr w:rsidR="00EF7DE6" w:rsidRPr="000F28E3" w:rsidTr="00FD2FFA">
        <w:trPr>
          <w:trHeight w:val="841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EF7DE6" w:rsidRPr="000F28E3" w:rsidRDefault="00EF7DE6" w:rsidP="00EF7DE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F28E3">
              <w:rPr>
                <w:rFonts w:ascii="ＭＳ 明朝" w:hAnsi="ＭＳ 明朝" w:hint="eastAsia"/>
                <w:szCs w:val="21"/>
              </w:rPr>
              <w:t>□　執行調書謄本を関係人に交付してください。</w:t>
            </w:r>
          </w:p>
          <w:p w:rsidR="00EF7DE6" w:rsidRDefault="00EF7DE6" w:rsidP="00EF7DE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F28E3">
              <w:rPr>
                <w:rFonts w:ascii="ＭＳ 明朝" w:hAnsi="ＭＳ 明朝" w:hint="eastAsia"/>
                <w:szCs w:val="21"/>
              </w:rPr>
              <w:t>□　事件終了後，債務名義正本・送達証明書を返還してください。</w:t>
            </w:r>
          </w:p>
          <w:p w:rsidR="00CB0312" w:rsidRPr="000F28E3" w:rsidRDefault="00CB0312" w:rsidP="00EF7DE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EF7DE6" w:rsidRPr="000F28E3" w:rsidRDefault="00EF7DE6" w:rsidP="009A7E62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F28E3">
              <w:rPr>
                <w:rFonts w:ascii="ＭＳ 明朝" w:hAnsi="ＭＳ 明朝" w:hint="eastAsia"/>
                <w:szCs w:val="21"/>
              </w:rPr>
              <w:t xml:space="preserve">　　　　　　　　　　　　　　　　債権者（代理人）　　　　　　　　　　</w:t>
            </w:r>
            <w:r w:rsidR="009A7E62">
              <w:rPr>
                <w:rFonts w:ascii="ＭＳ 明朝" w:hAnsi="ＭＳ 明朝" w:hint="eastAsia"/>
                <w:szCs w:val="21"/>
              </w:rPr>
              <w:t xml:space="preserve">     </w:t>
            </w:r>
            <w:r w:rsidRPr="000F28E3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1F4537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0F28E3">
              <w:rPr>
                <w:rFonts w:ascii="ＭＳ 明朝" w:hAnsi="ＭＳ 明朝" w:hint="eastAsia"/>
                <w:szCs w:val="21"/>
              </w:rPr>
              <w:t xml:space="preserve">　　</w:t>
            </w:r>
            <w:r w:rsidR="009A7E62">
              <w:rPr>
                <w:rFonts w:ascii="ＭＳ 明朝" w:hAnsi="ＭＳ 明朝" w:hint="eastAsia"/>
                <w:szCs w:val="21"/>
              </w:rPr>
              <w:t>㊞</w:t>
            </w:r>
          </w:p>
        </w:tc>
      </w:tr>
      <w:tr w:rsidR="00EF7DE6" w:rsidRPr="000F28E3" w:rsidTr="004E493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4672" w:type="dxa"/>
          <w:trHeight w:val="329"/>
        </w:trPr>
        <w:tc>
          <w:tcPr>
            <w:tcW w:w="2595" w:type="dxa"/>
          </w:tcPr>
          <w:p w:rsidR="00EF7DE6" w:rsidRPr="000F28E3" w:rsidRDefault="00EF7DE6" w:rsidP="00EF7DE6">
            <w:pPr>
              <w:rPr>
                <w:szCs w:val="21"/>
              </w:rPr>
            </w:pPr>
            <w:r w:rsidRPr="000F28E3">
              <w:rPr>
                <w:rFonts w:hint="eastAsia"/>
                <w:szCs w:val="21"/>
              </w:rPr>
              <w:t>電子納付用登録コード</w:t>
            </w:r>
          </w:p>
        </w:tc>
        <w:tc>
          <w:tcPr>
            <w:tcW w:w="2083" w:type="dxa"/>
          </w:tcPr>
          <w:p w:rsidR="00EF7DE6" w:rsidRPr="000F28E3" w:rsidRDefault="00EF7DE6" w:rsidP="00EF7DE6">
            <w:pPr>
              <w:rPr>
                <w:szCs w:val="21"/>
              </w:rPr>
            </w:pPr>
          </w:p>
        </w:tc>
      </w:tr>
    </w:tbl>
    <w:p w:rsidR="005306C9" w:rsidRPr="00E03611" w:rsidRDefault="005306C9" w:rsidP="00410C05">
      <w:pPr>
        <w:spacing w:line="14" w:lineRule="exact"/>
        <w:rPr>
          <w:sz w:val="24"/>
        </w:rPr>
      </w:pPr>
    </w:p>
    <w:sectPr w:rsidR="005306C9" w:rsidRPr="00E03611" w:rsidSect="00FD2FFA">
      <w:pgSz w:w="11907" w:h="16840" w:code="9"/>
      <w:pgMar w:top="284" w:right="851" w:bottom="284" w:left="1701" w:header="851" w:footer="851" w:gutter="0"/>
      <w:cols w:space="720"/>
      <w:docGrid w:type="linesAndChars" w:linePitch="331" w:charSpace="-39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9E1" w:rsidRDefault="00B329E1" w:rsidP="00E13892">
      <w:r>
        <w:separator/>
      </w:r>
    </w:p>
  </w:endnote>
  <w:endnote w:type="continuationSeparator" w:id="0">
    <w:p w:rsidR="00B329E1" w:rsidRDefault="00B329E1" w:rsidP="00E1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9E1" w:rsidRDefault="00B329E1" w:rsidP="00E13892">
      <w:r>
        <w:separator/>
      </w:r>
    </w:p>
  </w:footnote>
  <w:footnote w:type="continuationSeparator" w:id="0">
    <w:p w:rsidR="00B329E1" w:rsidRDefault="00B329E1" w:rsidP="00E13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B5"/>
    <w:rsid w:val="000D593F"/>
    <w:rsid w:val="000F28E3"/>
    <w:rsid w:val="001F4537"/>
    <w:rsid w:val="002174E1"/>
    <w:rsid w:val="00410C05"/>
    <w:rsid w:val="00440C6E"/>
    <w:rsid w:val="00451230"/>
    <w:rsid w:val="004A1425"/>
    <w:rsid w:val="004E4936"/>
    <w:rsid w:val="005306C9"/>
    <w:rsid w:val="0056617D"/>
    <w:rsid w:val="006139A1"/>
    <w:rsid w:val="006725E1"/>
    <w:rsid w:val="006C59CB"/>
    <w:rsid w:val="00707F33"/>
    <w:rsid w:val="00764BB0"/>
    <w:rsid w:val="00787307"/>
    <w:rsid w:val="007B6759"/>
    <w:rsid w:val="007D71B5"/>
    <w:rsid w:val="00847DBE"/>
    <w:rsid w:val="009A7E62"/>
    <w:rsid w:val="009D1A81"/>
    <w:rsid w:val="00B13767"/>
    <w:rsid w:val="00B329E1"/>
    <w:rsid w:val="00C16503"/>
    <w:rsid w:val="00CB0312"/>
    <w:rsid w:val="00CD2353"/>
    <w:rsid w:val="00D64A56"/>
    <w:rsid w:val="00E03611"/>
    <w:rsid w:val="00E13892"/>
    <w:rsid w:val="00EF56FA"/>
    <w:rsid w:val="00EF7DE6"/>
    <w:rsid w:val="00F0087C"/>
    <w:rsid w:val="00F11148"/>
    <w:rsid w:val="00F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AB6A9B-F75F-4C47-AD8B-770AB16C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8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89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13892"/>
  </w:style>
  <w:style w:type="paragraph" w:styleId="a5">
    <w:name w:val="footer"/>
    <w:basedOn w:val="a"/>
    <w:link w:val="a6"/>
    <w:uiPriority w:val="99"/>
    <w:unhideWhenUsed/>
    <w:rsid w:val="00E1389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13892"/>
  </w:style>
  <w:style w:type="character" w:styleId="a7">
    <w:name w:val="annotation reference"/>
    <w:basedOn w:val="a0"/>
    <w:uiPriority w:val="99"/>
    <w:semiHidden/>
    <w:unhideWhenUsed/>
    <w:rsid w:val="005306C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306C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306C9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306C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306C9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30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06C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0F28E3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EB9E0-5CFC-43E3-B315-33EEF8AA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198</Words>
  <Characters>1129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2019-08-20T23:48:00Z</cp:lastPrinted>
  <dcterms:created xsi:type="dcterms:W3CDTF">2018-05-25T07:44:00Z</dcterms:created>
  <dcterms:modified xsi:type="dcterms:W3CDTF">2019-08-20T23:48:00Z</dcterms:modified>
</cp:coreProperties>
</file>