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（申立書式第１）</w:t>
      </w:r>
    </w:p>
    <w:p w:rsidR="00E93DF9" w:rsidRDefault="00E93DF9" w:rsidP="00E93DF9">
      <w:pPr>
        <w:autoSpaceDE w:val="0"/>
        <w:autoSpaceDN w:val="0"/>
        <w:adjustRightInd w:val="0"/>
        <w:ind w:firstLineChars="400" w:firstLine="2171"/>
        <w:jc w:val="left"/>
        <w:rPr>
          <w:rFonts w:ascii="ＭＳ 明朝" w:eastAsia="ＭＳ 明朝" w:cs="ＭＳ 明朝"/>
          <w:kern w:val="0"/>
          <w:sz w:val="34"/>
          <w:szCs w:val="34"/>
        </w:rPr>
      </w:pPr>
      <w:r w:rsidRPr="00E93DF9">
        <w:rPr>
          <w:rFonts w:ascii="ＭＳ 明朝" w:eastAsia="ＭＳ 明朝" w:cs="ＭＳ 明朝" w:hint="eastAsia"/>
          <w:spacing w:val="95"/>
          <w:kern w:val="0"/>
          <w:sz w:val="34"/>
          <w:szCs w:val="34"/>
          <w:fitText w:val="4584" w:id="2020232704"/>
        </w:rPr>
        <w:t>債権差押命令申立</w:t>
      </w:r>
      <w:r w:rsidRPr="00E93DF9">
        <w:rPr>
          <w:rFonts w:ascii="ＭＳ 明朝" w:eastAsia="ＭＳ 明朝" w:cs="ＭＳ 明朝" w:hint="eastAsia"/>
          <w:spacing w:val="2"/>
          <w:kern w:val="0"/>
          <w:sz w:val="34"/>
          <w:szCs w:val="34"/>
          <w:fitText w:val="4584" w:id="2020232704"/>
        </w:rPr>
        <w:t>書</w:t>
      </w:r>
    </w:p>
    <w:p w:rsidR="00E93DF9" w:rsidRDefault="00E93DF9" w:rsidP="00D922FF">
      <w:pPr>
        <w:autoSpaceDE w:val="0"/>
        <w:autoSpaceDN w:val="0"/>
        <w:adjustRightInd w:val="0"/>
        <w:ind w:firstLineChars="800" w:firstLine="2022"/>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（扶養義務等に係る確定債権による差押え）</w:t>
      </w: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東京地方裁判所民事第２１部　御中</w:t>
      </w:r>
    </w:p>
    <w:p w:rsidR="00E93DF9" w:rsidRDefault="00E93DF9" w:rsidP="00E93DF9">
      <w:pPr>
        <w:autoSpaceDE w:val="0"/>
        <w:autoSpaceDN w:val="0"/>
        <w:adjustRightInd w:val="0"/>
        <w:ind w:firstLineChars="200" w:firstLine="505"/>
        <w:jc w:val="left"/>
        <w:rPr>
          <w:rFonts w:ascii="ＭＳ 明朝" w:eastAsia="ＭＳ 明朝" w:cs="ＭＳ 明朝"/>
          <w:kern w:val="0"/>
          <w:sz w:val="24"/>
          <w:szCs w:val="24"/>
        </w:rPr>
      </w:pPr>
      <w:r>
        <w:rPr>
          <w:rFonts w:ascii="ＭＳ 明朝" w:eastAsia="ＭＳ 明朝" w:cs="ＭＳ 明朝" w:hint="eastAsia"/>
          <w:kern w:val="0"/>
          <w:sz w:val="24"/>
          <w:szCs w:val="24"/>
        </w:rPr>
        <w:t>令和○○年〇〇月〇〇日</w:t>
      </w:r>
    </w:p>
    <w:p w:rsidR="00E93DF9" w:rsidRDefault="00E93DF9" w:rsidP="00E93DF9">
      <w:pPr>
        <w:autoSpaceDE w:val="0"/>
        <w:autoSpaceDN w:val="0"/>
        <w:adjustRightInd w:val="0"/>
        <w:ind w:firstLineChars="200" w:firstLine="505"/>
        <w:jc w:val="left"/>
        <w:rPr>
          <w:rFonts w:ascii="ＭＳ 明朝" w:eastAsia="ＭＳ 明朝" w:cs="ＭＳ 明朝"/>
          <w:kern w:val="0"/>
          <w:sz w:val="24"/>
          <w:szCs w:val="24"/>
        </w:rPr>
      </w:pPr>
    </w:p>
    <w:p w:rsidR="00E93DF9" w:rsidRDefault="00E93DF9" w:rsidP="00E93DF9">
      <w:pPr>
        <w:autoSpaceDE w:val="0"/>
        <w:autoSpaceDN w:val="0"/>
        <w:adjustRightInd w:val="0"/>
        <w:ind w:firstLineChars="800" w:firstLine="2022"/>
        <w:jc w:val="left"/>
        <w:rPr>
          <w:rFonts w:ascii="EUDC" w:eastAsia="EUDC" w:cs="EUDC"/>
          <w:kern w:val="0"/>
          <w:sz w:val="24"/>
          <w:szCs w:val="24"/>
        </w:rPr>
      </w:pPr>
      <w:r>
        <w:rPr>
          <w:rFonts w:ascii="ＭＳ 明朝" w:eastAsia="ＭＳ 明朝" w:cs="ＭＳ 明朝" w:hint="eastAsia"/>
          <w:kern w:val="0"/>
          <w:sz w:val="24"/>
          <w:szCs w:val="24"/>
        </w:rPr>
        <w:t xml:space="preserve">債権者　　　乙　　　野　　　花　　　子　</w:t>
      </w:r>
      <w:r>
        <w:rPr>
          <w:rFonts w:ascii="EUDC" w:eastAsia="EUDC" w:cs="EUDC" w:hint="eastAsia"/>
          <w:kern w:val="0"/>
          <w:sz w:val="24"/>
          <w:szCs w:val="24"/>
        </w:rPr>
        <w:t></w:t>
      </w:r>
    </w:p>
    <w:p w:rsidR="00E93DF9" w:rsidRDefault="00E93DF9" w:rsidP="00E93DF9">
      <w:pPr>
        <w:autoSpaceDE w:val="0"/>
        <w:autoSpaceDN w:val="0"/>
        <w:adjustRightInd w:val="0"/>
        <w:ind w:firstLineChars="1300" w:firstLine="3285"/>
        <w:jc w:val="left"/>
        <w:rPr>
          <w:rFonts w:ascii="ＭＳ 明朝" w:eastAsia="ＭＳ 明朝" w:cs="ＭＳ 明朝"/>
          <w:kern w:val="0"/>
          <w:sz w:val="24"/>
          <w:szCs w:val="24"/>
        </w:rPr>
      </w:pPr>
      <w:r>
        <w:rPr>
          <w:rFonts w:ascii="ＭＳ 明朝" w:eastAsia="ＭＳ 明朝" w:cs="ＭＳ 明朝" w:hint="eastAsia"/>
          <w:kern w:val="0"/>
          <w:sz w:val="24"/>
          <w:szCs w:val="24"/>
        </w:rPr>
        <w:t>電　話０３－１２３４－５６７８</w:t>
      </w:r>
    </w:p>
    <w:p w:rsidR="00E93DF9" w:rsidRDefault="00E93DF9" w:rsidP="00E93DF9">
      <w:pPr>
        <w:autoSpaceDE w:val="0"/>
        <w:autoSpaceDN w:val="0"/>
        <w:adjustRightInd w:val="0"/>
        <w:ind w:firstLineChars="1300" w:firstLine="3285"/>
        <w:jc w:val="left"/>
        <w:rPr>
          <w:rFonts w:ascii="ＭＳ 明朝" w:eastAsia="ＭＳ 明朝" w:cs="ＭＳ 明朝"/>
          <w:kern w:val="0"/>
          <w:sz w:val="24"/>
          <w:szCs w:val="24"/>
        </w:rPr>
      </w:pPr>
      <w:r>
        <w:rPr>
          <w:rFonts w:ascii="ＭＳ 明朝" w:eastAsia="ＭＳ 明朝" w:cs="ＭＳ 明朝" w:hint="eastAsia"/>
          <w:kern w:val="0"/>
          <w:sz w:val="24"/>
          <w:szCs w:val="24"/>
        </w:rPr>
        <w:t>ＦＡＸ０３－２３４５－６７８９</w:t>
      </w:r>
    </w:p>
    <w:p w:rsidR="00E93DF9" w:rsidRDefault="00BB117F" w:rsidP="00BB117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noProof/>
          <w:spacing w:val="73"/>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2265680</wp:posOffset>
                </wp:positionH>
                <wp:positionV relativeFrom="paragraph">
                  <wp:posOffset>162560</wp:posOffset>
                </wp:positionV>
                <wp:extent cx="141605" cy="650240"/>
                <wp:effectExtent l="0" t="0" r="29845" b="16510"/>
                <wp:wrapNone/>
                <wp:docPr id="1" name="右中かっこ 1"/>
                <wp:cNvGraphicFramePr/>
                <a:graphic xmlns:a="http://schemas.openxmlformats.org/drawingml/2006/main">
                  <a:graphicData uri="http://schemas.microsoft.com/office/word/2010/wordprocessingShape">
                    <wps:wsp>
                      <wps:cNvSpPr/>
                      <wps:spPr>
                        <a:xfrm>
                          <a:off x="0" y="0"/>
                          <a:ext cx="141605" cy="65024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FFB0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8.4pt;margin-top:12.8pt;width:11.15pt;height:5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" adj="392" strokecolor="black [3213]" strokeweight=".5pt">
                <v:stroke joinstyle="miter"/>
              </v:shape>
            </w:pict>
          </mc:Fallback>
        </mc:AlternateContent>
      </w:r>
      <w:r w:rsidR="00E93DF9" w:rsidRPr="00BB117F">
        <w:rPr>
          <w:rFonts w:ascii="ＭＳ 明朝" w:eastAsia="ＭＳ 明朝" w:cs="ＭＳ 明朝" w:hint="eastAsia"/>
          <w:spacing w:val="73"/>
          <w:kern w:val="0"/>
          <w:sz w:val="24"/>
          <w:szCs w:val="24"/>
          <w:fitText w:val="1012" w:id="2020239104"/>
        </w:rPr>
        <w:t>当事</w:t>
      </w:r>
      <w:r w:rsidR="00E93DF9" w:rsidRPr="00BB117F">
        <w:rPr>
          <w:rFonts w:ascii="ＭＳ 明朝" w:eastAsia="ＭＳ 明朝" w:cs="ＭＳ 明朝" w:hint="eastAsia"/>
          <w:kern w:val="0"/>
          <w:sz w:val="24"/>
          <w:szCs w:val="24"/>
          <w:fitText w:val="1012" w:id="2020239104"/>
        </w:rPr>
        <w:t>者</w:t>
      </w:r>
    </w:p>
    <w:p w:rsidR="00E93DF9" w:rsidRDefault="00E93DF9" w:rsidP="00BB117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請求債権</w:t>
      </w:r>
      <w:r w:rsidR="00BB117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別紙目録</w:t>
      </w:r>
      <w:r w:rsidR="00E238EB">
        <w:rPr>
          <w:rFonts w:ascii="ＭＳ 明朝" w:eastAsia="ＭＳ 明朝" w:cs="ＭＳ 明朝" w:hint="eastAsia"/>
          <w:kern w:val="0"/>
          <w:sz w:val="24"/>
          <w:szCs w:val="24"/>
        </w:rPr>
        <w:t>記載</w:t>
      </w:r>
      <w:r>
        <w:rPr>
          <w:rFonts w:ascii="ＭＳ 明朝" w:eastAsia="ＭＳ 明朝" w:cs="ＭＳ 明朝" w:hint="eastAsia"/>
          <w:kern w:val="0"/>
          <w:sz w:val="24"/>
          <w:szCs w:val="24"/>
        </w:rPr>
        <w:t>のとおり</w:t>
      </w:r>
    </w:p>
    <w:p w:rsidR="00E93DF9" w:rsidRDefault="00E93DF9" w:rsidP="00BB117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差押債権</w:t>
      </w: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権者は，債務者に対し，別紙請求債権目録記載の執行力ある債務名義の正本に記載された請求債権を有しているが，債務者がその支払をしないので，債務者が第三債務者に対して有する別紙差押債権目録記載の債権の差押命令を求める。</w:t>
      </w:r>
    </w:p>
    <w:p w:rsidR="00BB117F" w:rsidRDefault="00BB117F" w:rsidP="00E93DF9">
      <w:pPr>
        <w:autoSpaceDE w:val="0"/>
        <w:autoSpaceDN w:val="0"/>
        <w:adjustRightInd w:val="0"/>
        <w:jc w:val="left"/>
        <w:rPr>
          <w:rFonts w:ascii="ＭＳ 明朝" w:eastAsia="ＭＳ 明朝" w:cs="ＭＳ 明朝"/>
          <w:kern w:val="0"/>
          <w:sz w:val="24"/>
          <w:szCs w:val="24"/>
        </w:rPr>
      </w:pP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添付書類</w:t>
      </w: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執行力ある債務名義の正本</w:t>
      </w:r>
      <w:r w:rsidR="00BB117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同送達証明書</w:t>
      </w:r>
      <w:r w:rsidR="00BB117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３</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資格証明書</w:t>
      </w:r>
      <w:r w:rsidR="00BB117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４</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戸籍謄本</w:t>
      </w:r>
      <w:r w:rsidR="00BB117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E93DF9" w:rsidRDefault="00E93DF9" w:rsidP="00BB117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５</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住民票</w:t>
      </w:r>
      <w:r w:rsidR="00BB117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１通</w:t>
      </w:r>
    </w:p>
    <w:p w:rsidR="006374BE" w:rsidRDefault="006374BE" w:rsidP="00BB117F">
      <w:pPr>
        <w:autoSpaceDE w:val="0"/>
        <w:autoSpaceDN w:val="0"/>
        <w:adjustRightInd w:val="0"/>
        <w:ind w:firstLineChars="100" w:firstLine="253"/>
        <w:jc w:val="left"/>
        <w:rPr>
          <w:rFonts w:ascii="ＭＳ 明朝" w:eastAsia="ＭＳ 明朝" w:cs="ＭＳ 明朝"/>
          <w:kern w:val="0"/>
          <w:sz w:val="24"/>
          <w:szCs w:val="24"/>
        </w:rPr>
      </w:pPr>
    </w:p>
    <w:p w:rsidR="006374BE" w:rsidRDefault="006374BE" w:rsidP="00BB117F">
      <w:pPr>
        <w:autoSpaceDE w:val="0"/>
        <w:autoSpaceDN w:val="0"/>
        <w:adjustRightInd w:val="0"/>
        <w:ind w:firstLineChars="100" w:firstLine="253"/>
        <w:jc w:val="left"/>
        <w:rPr>
          <w:rFonts w:ascii="ＭＳ 明朝" w:eastAsia="ＭＳ 明朝" w:cs="ＭＳ 明朝"/>
          <w:kern w:val="0"/>
          <w:sz w:val="24"/>
          <w:szCs w:val="24"/>
        </w:rPr>
      </w:pPr>
    </w:p>
    <w:p w:rsidR="00E93DF9" w:rsidRDefault="00E93DF9" w:rsidP="00867309">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当</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事</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者</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867309" w:rsidRDefault="00867309" w:rsidP="00867309">
      <w:pPr>
        <w:autoSpaceDE w:val="0"/>
        <w:autoSpaceDN w:val="0"/>
        <w:adjustRightInd w:val="0"/>
        <w:ind w:firstLineChars="800" w:firstLine="2822"/>
        <w:jc w:val="left"/>
        <w:rPr>
          <w:rFonts w:ascii="ＭＳ 明朝" w:eastAsia="ＭＳ 明朝" w:cs="ＭＳ 明朝"/>
          <w:kern w:val="0"/>
          <w:sz w:val="34"/>
          <w:szCs w:val="34"/>
        </w:rPr>
      </w:pP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〒１００－００１３</w:t>
      </w:r>
      <w:r>
        <w:rPr>
          <w:rFonts w:ascii="ＭＳ 明朝" w:eastAsia="ＭＳ 明朝" w:cs="ＭＳ 明朝"/>
          <w:kern w:val="0"/>
          <w:sz w:val="24"/>
          <w:szCs w:val="24"/>
        </w:rPr>
        <w:t xml:space="preserve"> </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東京都千代田区霞が関○丁目○番○号</w:t>
      </w: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（債務名義上の住所）</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東京都目黒区目黒本町○丁目○番○号</w:t>
      </w:r>
    </w:p>
    <w:p w:rsidR="00E93DF9" w:rsidRDefault="00E93DF9" w:rsidP="00867309">
      <w:pPr>
        <w:autoSpaceDE w:val="0"/>
        <w:autoSpaceDN w:val="0"/>
        <w:adjustRightInd w:val="0"/>
        <w:ind w:firstLineChars="1050" w:firstLine="2653"/>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権</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乙</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E93DF9" w:rsidRDefault="00E93DF9" w:rsidP="00867309">
      <w:pPr>
        <w:autoSpaceDE w:val="0"/>
        <w:autoSpaceDN w:val="0"/>
        <w:adjustRightInd w:val="0"/>
        <w:ind w:firstLineChars="600" w:firstLine="1516"/>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（債務名義上の氏名）</w:t>
      </w:r>
      <w:r>
        <w:rPr>
          <w:rFonts w:ascii="ＭＳ 明朝" w:eastAsia="ＭＳ 明朝" w:cs="ＭＳ 明朝"/>
          <w:kern w:val="0"/>
          <w:sz w:val="24"/>
          <w:szCs w:val="24"/>
        </w:rPr>
        <w:t xml:space="preserve"> </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甲</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867309" w:rsidRDefault="00867309" w:rsidP="00867309">
      <w:pPr>
        <w:autoSpaceDE w:val="0"/>
        <w:autoSpaceDN w:val="0"/>
        <w:adjustRightInd w:val="0"/>
        <w:ind w:firstLineChars="600" w:firstLine="1516"/>
        <w:jc w:val="left"/>
        <w:rPr>
          <w:rFonts w:ascii="ＭＳ 明朝" w:eastAsia="ＭＳ 明朝" w:cs="ＭＳ 明朝"/>
          <w:kern w:val="0"/>
          <w:sz w:val="24"/>
          <w:szCs w:val="24"/>
        </w:rPr>
      </w:pPr>
    </w:p>
    <w:p w:rsidR="00867309" w:rsidRDefault="00867309" w:rsidP="00867309">
      <w:pPr>
        <w:autoSpaceDE w:val="0"/>
        <w:autoSpaceDN w:val="0"/>
        <w:adjustRightInd w:val="0"/>
        <w:ind w:firstLineChars="600" w:firstLine="1516"/>
        <w:jc w:val="left"/>
        <w:rPr>
          <w:rFonts w:ascii="ＭＳ 明朝" w:eastAsia="ＭＳ 明朝" w:cs="ＭＳ 明朝"/>
          <w:kern w:val="0"/>
          <w:sz w:val="24"/>
          <w:szCs w:val="24"/>
        </w:rPr>
      </w:pP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〒１５２－０００２</w:t>
      </w:r>
      <w:r w:rsidR="00867309">
        <w:rPr>
          <w:rFonts w:ascii="ＭＳ 明朝" w:eastAsia="ＭＳ 明朝" w:cs="ＭＳ 明朝" w:hint="eastAsia"/>
          <w:kern w:val="0"/>
          <w:sz w:val="24"/>
          <w:szCs w:val="24"/>
        </w:rPr>
        <w:t xml:space="preserve">　</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東京都目黒区目黒本町○丁目○番○号</w:t>
      </w:r>
    </w:p>
    <w:p w:rsidR="00E93DF9" w:rsidRDefault="00E93DF9" w:rsidP="00867309">
      <w:pPr>
        <w:autoSpaceDE w:val="0"/>
        <w:autoSpaceDN w:val="0"/>
        <w:adjustRightInd w:val="0"/>
        <w:ind w:firstLineChars="1050" w:firstLine="2653"/>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務</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甲</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太</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867309" w:rsidRDefault="00867309" w:rsidP="00867309">
      <w:pPr>
        <w:autoSpaceDE w:val="0"/>
        <w:autoSpaceDN w:val="0"/>
        <w:adjustRightInd w:val="0"/>
        <w:ind w:firstLineChars="1050" w:firstLine="2653"/>
        <w:jc w:val="left"/>
        <w:rPr>
          <w:rFonts w:ascii="ＭＳ 明朝" w:eastAsia="ＭＳ 明朝" w:cs="ＭＳ 明朝"/>
          <w:kern w:val="0"/>
          <w:sz w:val="24"/>
          <w:szCs w:val="24"/>
        </w:rPr>
      </w:pPr>
    </w:p>
    <w:p w:rsidR="00867309" w:rsidRPr="00867309" w:rsidRDefault="00867309" w:rsidP="00867309">
      <w:pPr>
        <w:autoSpaceDE w:val="0"/>
        <w:autoSpaceDN w:val="0"/>
        <w:adjustRightInd w:val="0"/>
        <w:ind w:firstLineChars="1050" w:firstLine="2653"/>
        <w:jc w:val="left"/>
        <w:rPr>
          <w:rFonts w:ascii="ＭＳ 明朝" w:eastAsia="ＭＳ 明朝" w:cs="ＭＳ 明朝"/>
          <w:kern w:val="0"/>
          <w:sz w:val="24"/>
          <w:szCs w:val="24"/>
        </w:rPr>
      </w:pP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〒１４４－００３４</w:t>
      </w:r>
      <w:r>
        <w:rPr>
          <w:rFonts w:ascii="ＭＳ 明朝" w:eastAsia="ＭＳ 明朝" w:cs="ＭＳ 明朝"/>
          <w:kern w:val="0"/>
          <w:sz w:val="24"/>
          <w:szCs w:val="24"/>
        </w:rPr>
        <w:t xml:space="preserve"> </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東京都大田区西糀谷○丁目○番○号</w:t>
      </w:r>
    </w:p>
    <w:p w:rsidR="00E93DF9" w:rsidRDefault="00E93DF9" w:rsidP="00867309">
      <w:pPr>
        <w:autoSpaceDE w:val="0"/>
        <w:autoSpaceDN w:val="0"/>
        <w:adjustRightInd w:val="0"/>
        <w:ind w:firstLineChars="1050" w:firstLine="2653"/>
        <w:jc w:val="left"/>
        <w:rPr>
          <w:rFonts w:ascii="ＭＳ 明朝" w:eastAsia="ＭＳ 明朝" w:cs="ＭＳ 明朝"/>
          <w:kern w:val="0"/>
          <w:sz w:val="24"/>
          <w:szCs w:val="24"/>
        </w:rPr>
      </w:pPr>
      <w:r>
        <w:rPr>
          <w:rFonts w:ascii="ＭＳ 明朝" w:eastAsia="ＭＳ 明朝" w:cs="ＭＳ 明朝" w:hint="eastAsia"/>
          <w:kern w:val="0"/>
          <w:sz w:val="24"/>
          <w:szCs w:val="24"/>
        </w:rPr>
        <w:t>第三債務者</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○○電気株式会社</w:t>
      </w:r>
    </w:p>
    <w:p w:rsidR="00E93DF9" w:rsidRDefault="00E93DF9" w:rsidP="00867309">
      <w:pPr>
        <w:autoSpaceDE w:val="0"/>
        <w:autoSpaceDN w:val="0"/>
        <w:adjustRightInd w:val="0"/>
        <w:ind w:firstLineChars="1050" w:firstLine="2653"/>
        <w:jc w:val="left"/>
        <w:rPr>
          <w:rFonts w:ascii="ＭＳ 明朝" w:eastAsia="ＭＳ 明朝" w:cs="ＭＳ 明朝"/>
          <w:kern w:val="0"/>
          <w:sz w:val="24"/>
          <w:szCs w:val="24"/>
        </w:rPr>
      </w:pPr>
      <w:r>
        <w:rPr>
          <w:rFonts w:ascii="ＭＳ 明朝" w:eastAsia="ＭＳ 明朝" w:cs="ＭＳ 明朝" w:hint="eastAsia"/>
          <w:kern w:val="0"/>
          <w:sz w:val="24"/>
          <w:szCs w:val="24"/>
        </w:rPr>
        <w:t>代表者代表取締役</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丙</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次</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867309" w:rsidRDefault="00867309" w:rsidP="00867309">
      <w:pPr>
        <w:autoSpaceDE w:val="0"/>
        <w:autoSpaceDN w:val="0"/>
        <w:adjustRightInd w:val="0"/>
        <w:ind w:firstLineChars="1050" w:firstLine="2653"/>
        <w:jc w:val="left"/>
        <w:rPr>
          <w:rFonts w:ascii="ＭＳ 明朝" w:eastAsia="ＭＳ 明朝" w:cs="ＭＳ 明朝"/>
          <w:kern w:val="0"/>
          <w:sz w:val="24"/>
          <w:szCs w:val="24"/>
        </w:rPr>
      </w:pPr>
    </w:p>
    <w:p w:rsidR="00867309" w:rsidRDefault="00867309">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E93DF9" w:rsidRDefault="00E93DF9" w:rsidP="00867309">
      <w:pPr>
        <w:autoSpaceDE w:val="0"/>
        <w:autoSpaceDN w:val="0"/>
        <w:adjustRightInd w:val="0"/>
        <w:ind w:firstLineChars="700" w:firstLine="2469"/>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請</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求</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867309" w:rsidRDefault="00867309" w:rsidP="00867309">
      <w:pPr>
        <w:autoSpaceDE w:val="0"/>
        <w:autoSpaceDN w:val="0"/>
        <w:adjustRightInd w:val="0"/>
        <w:ind w:firstLineChars="700" w:firstLine="2469"/>
        <w:jc w:val="left"/>
        <w:rPr>
          <w:rFonts w:ascii="ＭＳ 明朝" w:eastAsia="ＭＳ 明朝" w:cs="ＭＳ 明朝"/>
          <w:kern w:val="0"/>
          <w:sz w:val="34"/>
          <w:szCs w:val="34"/>
        </w:rPr>
      </w:pPr>
    </w:p>
    <w:p w:rsidR="00E93DF9" w:rsidRDefault="00E238EB" w:rsidP="00867309">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E93DF9">
        <w:rPr>
          <w:rFonts w:ascii="ＭＳ 明朝" w:eastAsia="ＭＳ 明朝" w:cs="ＭＳ 明朝" w:hint="eastAsia"/>
          <w:kern w:val="0"/>
          <w:sz w:val="24"/>
          <w:szCs w:val="24"/>
        </w:rPr>
        <w:t>年</w:t>
      </w:r>
      <w:r w:rsidR="00E93DF9">
        <w:rPr>
          <w:rFonts w:ascii="ＭＳ 明朝" w:eastAsia="ＭＳ 明朝" w:cs="ＭＳ 明朝"/>
          <w:kern w:val="0"/>
          <w:sz w:val="24"/>
          <w:szCs w:val="24"/>
        </w:rPr>
        <w:t>(</w:t>
      </w:r>
      <w:r w:rsidR="00E93DF9">
        <w:rPr>
          <w:rFonts w:ascii="ＭＳ 明朝" w:eastAsia="ＭＳ 明朝" w:cs="ＭＳ 明朝" w:hint="eastAsia"/>
          <w:kern w:val="0"/>
          <w:sz w:val="24"/>
          <w:szCs w:val="24"/>
        </w:rPr>
        <w:t>家イ</w:t>
      </w:r>
      <w:r w:rsidR="00E93DF9">
        <w:rPr>
          <w:rFonts w:ascii="ＭＳ 明朝" w:eastAsia="ＭＳ 明朝" w:cs="ＭＳ 明朝"/>
          <w:kern w:val="0"/>
          <w:sz w:val="24"/>
          <w:szCs w:val="24"/>
        </w:rPr>
        <w:t>)</w:t>
      </w:r>
      <w:r>
        <w:rPr>
          <w:rFonts w:ascii="ＭＳ 明朝" w:eastAsia="ＭＳ 明朝" w:cs="ＭＳ 明朝" w:hint="eastAsia"/>
          <w:kern w:val="0"/>
          <w:sz w:val="24"/>
          <w:szCs w:val="24"/>
        </w:rPr>
        <w:t>第○○○</w:t>
      </w:r>
      <w:r w:rsidR="00E93DF9">
        <w:rPr>
          <w:rFonts w:ascii="ＭＳ 明朝" w:eastAsia="ＭＳ 明朝" w:cs="ＭＳ 明朝" w:hint="eastAsia"/>
          <w:kern w:val="0"/>
          <w:sz w:val="24"/>
          <w:szCs w:val="24"/>
        </w:rPr>
        <w:t>号事件の調停調書正本に表示された下記金員及び執行費用</w:t>
      </w:r>
    </w:p>
    <w:p w:rsidR="00E93DF9" w:rsidRDefault="0086730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E93DF9">
        <w:rPr>
          <w:rFonts w:ascii="ＭＳ 明朝" w:eastAsia="ＭＳ 明朝" w:cs="ＭＳ 明朝" w:hint="eastAsia"/>
          <w:kern w:val="0"/>
          <w:sz w:val="24"/>
          <w:szCs w:val="24"/>
        </w:rPr>
        <w:t>記</w:t>
      </w: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金７００，０００円</w:t>
      </w:r>
    </w:p>
    <w:p w:rsidR="00E93DF9" w:rsidRDefault="00E93DF9" w:rsidP="00867309">
      <w:pPr>
        <w:autoSpaceDE w:val="0"/>
        <w:autoSpaceDN w:val="0"/>
        <w:adjustRightInd w:val="0"/>
        <w:ind w:leftChars="100" w:left="223"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ただし，令和○○年○○月から令和○○年○○月まで１か月</w:t>
      </w:r>
      <w:r w:rsidR="00DB539C">
        <w:rPr>
          <w:rFonts w:ascii="ＭＳ 明朝" w:eastAsia="ＭＳ 明朝" w:cs="ＭＳ 明朝" w:hint="eastAsia"/>
          <w:kern w:val="0"/>
          <w:sz w:val="24"/>
          <w:szCs w:val="24"/>
        </w:rPr>
        <w:t>金</w:t>
      </w:r>
      <w:r>
        <w:rPr>
          <w:rFonts w:ascii="ＭＳ 明朝" w:eastAsia="ＭＳ 明朝" w:cs="ＭＳ 明朝" w:hint="eastAsia"/>
          <w:kern w:val="0"/>
          <w:sz w:val="24"/>
          <w:szCs w:val="24"/>
        </w:rPr>
        <w:t>５万円の養育費の未払分（支払期毎月末日）</w:t>
      </w: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DB539C">
        <w:rPr>
          <w:rFonts w:ascii="ＭＳ 明朝" w:eastAsia="ＭＳ 明朝" w:cs="ＭＳ 明朝" w:hint="eastAsia"/>
          <w:kern w:val="0"/>
          <w:sz w:val="24"/>
          <w:szCs w:val="24"/>
        </w:rPr>
        <w:t>８，６９１</w:t>
      </w:r>
      <w:r>
        <w:rPr>
          <w:rFonts w:ascii="ＭＳ 明朝" w:eastAsia="ＭＳ 明朝" w:cs="ＭＳ 明朝" w:hint="eastAsia"/>
          <w:kern w:val="0"/>
          <w:sz w:val="24"/>
          <w:szCs w:val="24"/>
        </w:rPr>
        <w:t>円</w:t>
      </w:r>
    </w:p>
    <w:p w:rsidR="00E93DF9" w:rsidRDefault="00E93DF9" w:rsidP="00867309">
      <w:pPr>
        <w:autoSpaceDE w:val="0"/>
        <w:autoSpaceDN w:val="0"/>
        <w:adjustRightInd w:val="0"/>
        <w:ind w:firstLineChars="200" w:firstLine="505"/>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E93DF9" w:rsidRDefault="00E93DF9" w:rsidP="00867309">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本申立手数料</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金４，０００円</w:t>
      </w:r>
    </w:p>
    <w:p w:rsidR="00E93DF9" w:rsidRDefault="00E93DF9" w:rsidP="0086730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本申立書作成及び提出費用</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金１，０００円</w:t>
      </w:r>
    </w:p>
    <w:p w:rsidR="00E93DF9" w:rsidRDefault="00E93DF9" w:rsidP="0086730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差押命令正本送達費用</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DB539C">
        <w:rPr>
          <w:rFonts w:ascii="ＭＳ 明朝" w:eastAsia="ＭＳ 明朝" w:cs="ＭＳ 明朝" w:hint="eastAsia"/>
          <w:kern w:val="0"/>
          <w:sz w:val="24"/>
          <w:szCs w:val="24"/>
        </w:rPr>
        <w:t>２，９４１</w:t>
      </w:r>
      <w:r>
        <w:rPr>
          <w:rFonts w:ascii="ＭＳ 明朝" w:eastAsia="ＭＳ 明朝" w:cs="ＭＳ 明朝" w:hint="eastAsia"/>
          <w:kern w:val="0"/>
          <w:sz w:val="24"/>
          <w:szCs w:val="24"/>
        </w:rPr>
        <w:t>円</w:t>
      </w:r>
    </w:p>
    <w:p w:rsidR="00E93DF9" w:rsidRDefault="00E93DF9" w:rsidP="0086730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資格証明書交付手数料</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867309">
        <w:rPr>
          <w:rFonts w:ascii="ＭＳ 明朝" w:eastAsia="ＭＳ 明朝" w:cs="ＭＳ 明朝" w:hint="eastAsia"/>
          <w:kern w:val="0"/>
          <w:sz w:val="24"/>
          <w:szCs w:val="24"/>
        </w:rPr>
        <w:t xml:space="preserve">　　６００</w:t>
      </w:r>
      <w:r>
        <w:rPr>
          <w:rFonts w:ascii="ＭＳ 明朝" w:eastAsia="ＭＳ 明朝" w:cs="ＭＳ 明朝" w:hint="eastAsia"/>
          <w:kern w:val="0"/>
          <w:sz w:val="24"/>
          <w:szCs w:val="24"/>
        </w:rPr>
        <w:t>円</w:t>
      </w:r>
    </w:p>
    <w:p w:rsidR="00E93DF9" w:rsidRDefault="00E93DF9" w:rsidP="0086730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送達証明書申請手数料</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１５０円</w:t>
      </w:r>
    </w:p>
    <w:p w:rsidR="00867309" w:rsidRPr="00867309" w:rsidRDefault="00867309" w:rsidP="00867309">
      <w:pPr>
        <w:autoSpaceDE w:val="0"/>
        <w:autoSpaceDN w:val="0"/>
        <w:adjustRightInd w:val="0"/>
        <w:jc w:val="left"/>
        <w:rPr>
          <w:rFonts w:ascii="ＭＳ 明朝" w:eastAsia="ＭＳ 明朝" w:cs="ＭＳ 明朝"/>
          <w:kern w:val="0"/>
          <w:sz w:val="24"/>
          <w:szCs w:val="24"/>
        </w:rPr>
      </w:pPr>
    </w:p>
    <w:p w:rsidR="00E93DF9" w:rsidRDefault="00E93DF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合計</w:t>
      </w:r>
      <w:r w:rsidR="0086730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DB539C">
        <w:rPr>
          <w:rFonts w:ascii="ＭＳ 明朝" w:eastAsia="ＭＳ 明朝" w:cs="ＭＳ 明朝" w:hint="eastAsia"/>
          <w:kern w:val="0"/>
          <w:sz w:val="24"/>
          <w:szCs w:val="24"/>
        </w:rPr>
        <w:t>７０８，６９１</w:t>
      </w:r>
      <w:r>
        <w:rPr>
          <w:rFonts w:ascii="ＭＳ 明朝" w:eastAsia="ＭＳ 明朝" w:cs="ＭＳ 明朝" w:hint="eastAsia"/>
          <w:kern w:val="0"/>
          <w:sz w:val="24"/>
          <w:szCs w:val="24"/>
        </w:rPr>
        <w:t>円</w:t>
      </w:r>
    </w:p>
    <w:p w:rsidR="00867309" w:rsidRDefault="00867309" w:rsidP="00E93DF9">
      <w:pPr>
        <w:autoSpaceDE w:val="0"/>
        <w:autoSpaceDN w:val="0"/>
        <w:adjustRightInd w:val="0"/>
        <w:jc w:val="left"/>
        <w:rPr>
          <w:rFonts w:ascii="ＭＳ 明朝" w:eastAsia="ＭＳ 明朝" w:cs="ＭＳ 明朝"/>
          <w:kern w:val="0"/>
          <w:sz w:val="24"/>
          <w:szCs w:val="24"/>
        </w:rPr>
      </w:pPr>
    </w:p>
    <w:p w:rsidR="00867309" w:rsidRDefault="00867309" w:rsidP="00E93DF9">
      <w:pPr>
        <w:autoSpaceDE w:val="0"/>
        <w:autoSpaceDN w:val="0"/>
        <w:adjustRightInd w:val="0"/>
        <w:jc w:val="left"/>
        <w:rPr>
          <w:rFonts w:ascii="ＭＳ 明朝" w:eastAsia="ＭＳ 明朝" w:cs="ＭＳ 明朝"/>
          <w:kern w:val="0"/>
          <w:sz w:val="24"/>
          <w:szCs w:val="24"/>
        </w:rPr>
      </w:pPr>
    </w:p>
    <w:p w:rsidR="00867309" w:rsidRDefault="00867309">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E93DF9" w:rsidRDefault="00E93DF9" w:rsidP="00867309">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差</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86730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E93DF9" w:rsidRDefault="00E93DF9" w:rsidP="00867309">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金</w:t>
      </w:r>
      <w:r w:rsidR="00DB539C">
        <w:rPr>
          <w:rFonts w:ascii="ＭＳ 明朝" w:eastAsia="ＭＳ 明朝" w:cs="ＭＳ 明朝" w:hint="eastAsia"/>
          <w:kern w:val="0"/>
          <w:sz w:val="24"/>
          <w:szCs w:val="24"/>
        </w:rPr>
        <w:t>７０８，６９１</w:t>
      </w:r>
      <w:r>
        <w:rPr>
          <w:rFonts w:ascii="ＭＳ 明朝" w:eastAsia="ＭＳ 明朝" w:cs="ＭＳ 明朝" w:hint="eastAsia"/>
          <w:kern w:val="0"/>
          <w:sz w:val="24"/>
          <w:szCs w:val="24"/>
        </w:rPr>
        <w:t>円</w:t>
      </w:r>
    </w:p>
    <w:p w:rsidR="00867309" w:rsidRDefault="00867309" w:rsidP="00867309">
      <w:pPr>
        <w:autoSpaceDE w:val="0"/>
        <w:autoSpaceDN w:val="0"/>
        <w:adjustRightInd w:val="0"/>
        <w:ind w:firstLineChars="100" w:firstLine="253"/>
        <w:jc w:val="left"/>
        <w:rPr>
          <w:rFonts w:ascii="ＭＳ 明朝" w:eastAsia="ＭＳ 明朝" w:cs="ＭＳ 明朝"/>
          <w:kern w:val="0"/>
          <w:sz w:val="24"/>
          <w:szCs w:val="24"/>
        </w:rPr>
      </w:pPr>
    </w:p>
    <w:p w:rsidR="00E93DF9" w:rsidRDefault="00E93DF9" w:rsidP="00867309">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債務者（○○支店勤務）が第三債務者から支給される，本命令</w:t>
      </w:r>
      <w:r w:rsidR="00E8487A">
        <w:rPr>
          <w:rFonts w:ascii="ＭＳ 明朝" w:eastAsia="ＭＳ 明朝" w:cs="ＭＳ 明朝" w:hint="eastAsia"/>
          <w:kern w:val="0"/>
          <w:sz w:val="24"/>
          <w:szCs w:val="24"/>
        </w:rPr>
        <w:t>送達日以降支払期の到来する下記債権にして，頭書金額に満つるまで</w:t>
      </w:r>
    </w:p>
    <w:p w:rsidR="00E93DF9" w:rsidRDefault="00867309" w:rsidP="00E93DF9">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E93DF9">
        <w:rPr>
          <w:rFonts w:ascii="ＭＳ 明朝" w:eastAsia="ＭＳ 明朝" w:cs="ＭＳ 明朝" w:hint="eastAsia"/>
          <w:kern w:val="0"/>
          <w:sz w:val="24"/>
          <w:szCs w:val="24"/>
        </w:rPr>
        <w:t>記</w:t>
      </w:r>
    </w:p>
    <w:p w:rsidR="00E93DF9" w:rsidRPr="00E8487A" w:rsidRDefault="00E8487A" w:rsidP="00E8487A">
      <w:pPr>
        <w:autoSpaceDE w:val="0"/>
        <w:autoSpaceDN w:val="0"/>
        <w:adjustRightInd w:val="0"/>
        <w:ind w:left="222" w:hangingChars="88" w:hanging="222"/>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DB539C" w:rsidRPr="00E8487A">
        <w:rPr>
          <w:rFonts w:ascii="ＭＳ 明朝" w:eastAsia="ＭＳ 明朝" w:cs="ＭＳ 明朝" w:hint="eastAsia"/>
          <w:kern w:val="0"/>
          <w:sz w:val="24"/>
          <w:szCs w:val="24"/>
        </w:rPr>
        <w:t xml:space="preserve">　</w:t>
      </w:r>
      <w:r w:rsidR="00E93DF9" w:rsidRPr="00E8487A">
        <w:rPr>
          <w:rFonts w:ascii="ＭＳ 明朝" w:eastAsia="ＭＳ 明朝" w:cs="ＭＳ 明朝" w:hint="eastAsia"/>
          <w:kern w:val="0"/>
          <w:sz w:val="24"/>
          <w:szCs w:val="24"/>
        </w:rPr>
        <w:t>給</w:t>
      </w:r>
      <w:r w:rsidR="00791353">
        <w:rPr>
          <w:rFonts w:ascii="ＭＳ 明朝" w:eastAsia="ＭＳ 明朝" w:cs="ＭＳ 明朝" w:hint="eastAsia"/>
          <w:kern w:val="0"/>
          <w:sz w:val="24"/>
          <w:szCs w:val="24"/>
        </w:rPr>
        <w:t>料（基本給と諸手当，</w:t>
      </w:r>
      <w:r w:rsidR="00DB539C" w:rsidRPr="00E8487A">
        <w:rPr>
          <w:rFonts w:ascii="ＭＳ 明朝" w:eastAsia="ＭＳ 明朝" w:cs="ＭＳ 明朝" w:hint="eastAsia"/>
          <w:kern w:val="0"/>
          <w:sz w:val="24"/>
          <w:szCs w:val="24"/>
        </w:rPr>
        <w:t>ただし</w:t>
      </w:r>
      <w:bookmarkStart w:id="0" w:name="_GoBack"/>
      <w:bookmarkEnd w:id="0"/>
      <w:r w:rsidR="00DB539C" w:rsidRPr="00E8487A">
        <w:rPr>
          <w:rFonts w:ascii="ＭＳ 明朝" w:eastAsia="ＭＳ 明朝" w:cs="ＭＳ 明朝" w:hint="eastAsia"/>
          <w:kern w:val="0"/>
          <w:sz w:val="24"/>
          <w:szCs w:val="24"/>
        </w:rPr>
        <w:t>通勤手当を除く。）から所得税，住民税及び</w:t>
      </w:r>
      <w:r w:rsidRPr="00E8487A">
        <w:rPr>
          <w:rFonts w:ascii="ＭＳ 明朝" w:eastAsia="ＭＳ 明朝" w:cs="ＭＳ 明朝" w:hint="eastAsia"/>
          <w:kern w:val="0"/>
          <w:sz w:val="24"/>
          <w:szCs w:val="24"/>
        </w:rPr>
        <w:t>社会保険料を控除した残額の２分の１（ただし，上</w:t>
      </w:r>
      <w:r w:rsidR="00E93DF9" w:rsidRPr="00E8487A">
        <w:rPr>
          <w:rFonts w:ascii="ＭＳ 明朝" w:eastAsia="ＭＳ 明朝" w:cs="ＭＳ 明朝" w:hint="eastAsia"/>
          <w:kern w:val="0"/>
          <w:sz w:val="24"/>
          <w:szCs w:val="24"/>
        </w:rPr>
        <w:t>記残額が月額６６万円を超えるときは，その残額から３３万円を控除した金額）</w:t>
      </w:r>
    </w:p>
    <w:p w:rsidR="00867309" w:rsidRPr="00867309" w:rsidRDefault="00867309" w:rsidP="00867309">
      <w:pPr>
        <w:autoSpaceDE w:val="0"/>
        <w:autoSpaceDN w:val="0"/>
        <w:adjustRightInd w:val="0"/>
        <w:jc w:val="left"/>
        <w:rPr>
          <w:rFonts w:ascii="ＭＳ 明朝" w:eastAsia="ＭＳ 明朝" w:cs="ＭＳ 明朝"/>
          <w:kern w:val="0"/>
          <w:sz w:val="24"/>
          <w:szCs w:val="24"/>
        </w:rPr>
      </w:pPr>
    </w:p>
    <w:p w:rsidR="00E93DF9" w:rsidRPr="00E8487A" w:rsidRDefault="00E8487A" w:rsidP="00E8487A">
      <w:pPr>
        <w:autoSpaceDE w:val="0"/>
        <w:autoSpaceDN w:val="0"/>
        <w:adjustRightInd w:val="0"/>
        <w:ind w:left="222" w:hangingChars="88" w:hanging="222"/>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DB539C" w:rsidRPr="00E8487A">
        <w:rPr>
          <w:rFonts w:ascii="ＭＳ 明朝" w:eastAsia="ＭＳ 明朝" w:cs="ＭＳ 明朝" w:hint="eastAsia"/>
          <w:kern w:val="0"/>
          <w:sz w:val="24"/>
          <w:szCs w:val="24"/>
        </w:rPr>
        <w:t xml:space="preserve">　</w:t>
      </w:r>
      <w:r w:rsidR="00E93DF9" w:rsidRPr="00E8487A">
        <w:rPr>
          <w:rFonts w:ascii="ＭＳ 明朝" w:eastAsia="ＭＳ 明朝" w:cs="ＭＳ 明朝" w:hint="eastAsia"/>
          <w:kern w:val="0"/>
          <w:sz w:val="24"/>
          <w:szCs w:val="24"/>
        </w:rPr>
        <w:t>賞与から</w:t>
      </w:r>
      <w:r>
        <w:rPr>
          <w:rFonts w:ascii="ＭＳ 明朝" w:eastAsia="ＭＳ 明朝" w:cs="ＭＳ 明朝" w:hint="eastAsia"/>
          <w:kern w:val="0"/>
          <w:sz w:val="24"/>
          <w:szCs w:val="24"/>
        </w:rPr>
        <w:t>１</w:t>
      </w:r>
      <w:r w:rsidRPr="00E8487A">
        <w:rPr>
          <w:rFonts w:ascii="ＭＳ 明朝" w:eastAsia="ＭＳ 明朝" w:cs="ＭＳ 明朝" w:hint="eastAsia"/>
          <w:kern w:val="0"/>
          <w:sz w:val="24"/>
          <w:szCs w:val="24"/>
        </w:rPr>
        <w:t>と同じ税金等を控除した残額の２分の１（ただし，上</w:t>
      </w:r>
      <w:r w:rsidR="00E93DF9" w:rsidRPr="00E8487A">
        <w:rPr>
          <w:rFonts w:ascii="ＭＳ 明朝" w:eastAsia="ＭＳ 明朝" w:cs="ＭＳ 明朝" w:hint="eastAsia"/>
          <w:kern w:val="0"/>
          <w:sz w:val="24"/>
          <w:szCs w:val="24"/>
        </w:rPr>
        <w:t>記残額が６６万円を超えるときは，その残額から３３万円を控除した金額）</w:t>
      </w:r>
    </w:p>
    <w:p w:rsidR="00867309" w:rsidRPr="00867309" w:rsidRDefault="00867309" w:rsidP="00867309">
      <w:pPr>
        <w:autoSpaceDE w:val="0"/>
        <w:autoSpaceDN w:val="0"/>
        <w:adjustRightInd w:val="0"/>
        <w:jc w:val="left"/>
        <w:rPr>
          <w:rFonts w:ascii="ＭＳ 明朝" w:eastAsia="ＭＳ 明朝" w:cs="ＭＳ 明朝"/>
          <w:kern w:val="0"/>
          <w:sz w:val="24"/>
          <w:szCs w:val="24"/>
        </w:rPr>
      </w:pPr>
    </w:p>
    <w:p w:rsidR="00C5242A" w:rsidRDefault="00E93DF9" w:rsidP="00DB539C">
      <w:pPr>
        <w:autoSpaceDE w:val="0"/>
        <w:autoSpaceDN w:val="0"/>
        <w:adjustRightInd w:val="0"/>
        <w:ind w:rightChars="-5" w:right="-11"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なお，</w:t>
      </w:r>
      <w:r w:rsidR="00E8487A">
        <w:rPr>
          <w:rFonts w:ascii="ＭＳ 明朝" w:eastAsia="ＭＳ 明朝" w:cs="ＭＳ 明朝" w:hint="eastAsia"/>
          <w:kern w:val="0"/>
          <w:sz w:val="24"/>
          <w:szCs w:val="24"/>
        </w:rPr>
        <w:t>１</w:t>
      </w:r>
      <w:r w:rsidR="00DB539C">
        <w:rPr>
          <w:rFonts w:ascii="ＭＳ 明朝" w:eastAsia="ＭＳ 明朝" w:cs="ＭＳ 明朝" w:hint="eastAsia"/>
          <w:kern w:val="0"/>
          <w:sz w:val="24"/>
          <w:szCs w:val="24"/>
        </w:rPr>
        <w:t>及び</w:t>
      </w:r>
      <w:r w:rsidR="00E8487A">
        <w:rPr>
          <w:rFonts w:ascii="ＭＳ 明朝" w:eastAsia="ＭＳ 明朝" w:cs="ＭＳ 明朝" w:hint="eastAsia"/>
          <w:kern w:val="0"/>
          <w:sz w:val="24"/>
          <w:szCs w:val="24"/>
        </w:rPr>
        <w:t>２</w:t>
      </w:r>
      <w:r>
        <w:rPr>
          <w:rFonts w:ascii="ＭＳ 明朝" w:eastAsia="ＭＳ 明朝" w:cs="ＭＳ 明朝" w:hint="eastAsia"/>
          <w:kern w:val="0"/>
          <w:sz w:val="24"/>
          <w:szCs w:val="24"/>
        </w:rPr>
        <w:t>により弁済しないうちに退職したときは，退職金から所得税</w:t>
      </w:r>
      <w:r w:rsidR="00DB539C">
        <w:rPr>
          <w:rFonts w:ascii="ＭＳ 明朝" w:eastAsia="ＭＳ 明朝" w:cs="ＭＳ 明朝" w:hint="eastAsia"/>
          <w:kern w:val="0"/>
          <w:sz w:val="24"/>
          <w:szCs w:val="24"/>
        </w:rPr>
        <w:t>及び</w:t>
      </w:r>
      <w:r>
        <w:rPr>
          <w:rFonts w:ascii="ＭＳ 明朝" w:eastAsia="ＭＳ 明朝" w:cs="ＭＳ 明朝" w:hint="eastAsia"/>
          <w:kern w:val="0"/>
          <w:sz w:val="24"/>
          <w:szCs w:val="24"/>
        </w:rPr>
        <w:t>住民税を控除した残額の２分の１にして，</w:t>
      </w:r>
      <w:r w:rsidR="00E8487A">
        <w:rPr>
          <w:rFonts w:ascii="ＭＳ 明朝" w:eastAsia="ＭＳ 明朝" w:cs="ＭＳ 明朝" w:hint="eastAsia"/>
          <w:kern w:val="0"/>
          <w:sz w:val="24"/>
          <w:szCs w:val="24"/>
        </w:rPr>
        <w:t>１</w:t>
      </w:r>
      <w:r w:rsidR="00DB539C">
        <w:rPr>
          <w:rFonts w:ascii="ＭＳ 明朝" w:eastAsia="ＭＳ 明朝" w:cs="ＭＳ 明朝" w:hint="eastAsia"/>
          <w:kern w:val="0"/>
          <w:sz w:val="24"/>
          <w:szCs w:val="24"/>
        </w:rPr>
        <w:t>及び</w:t>
      </w:r>
      <w:r w:rsidR="00E8487A">
        <w:rPr>
          <w:rFonts w:ascii="ＭＳ 明朝" w:eastAsia="ＭＳ 明朝" w:cs="ＭＳ 明朝" w:hint="eastAsia"/>
          <w:kern w:val="0"/>
          <w:sz w:val="24"/>
          <w:szCs w:val="24"/>
        </w:rPr>
        <w:t>２</w:t>
      </w:r>
      <w:r>
        <w:rPr>
          <w:rFonts w:ascii="ＭＳ 明朝" w:eastAsia="ＭＳ 明朝" w:cs="ＭＳ 明朝" w:hint="eastAsia"/>
          <w:kern w:val="0"/>
          <w:sz w:val="24"/>
          <w:szCs w:val="24"/>
        </w:rPr>
        <w:t>と合計して頭書金額に満つるま</w:t>
      </w:r>
      <w:r w:rsidR="00D922FF">
        <w:rPr>
          <w:rFonts w:ascii="ＭＳ 明朝" w:eastAsia="ＭＳ 明朝" w:cs="ＭＳ 明朝" w:hint="eastAsia"/>
          <w:kern w:val="0"/>
          <w:sz w:val="24"/>
          <w:szCs w:val="24"/>
        </w:rPr>
        <w:t>で</w:t>
      </w:r>
    </w:p>
    <w:p w:rsidR="00D922FF" w:rsidRPr="00D922FF" w:rsidRDefault="00D922FF" w:rsidP="00D922FF">
      <w:pPr>
        <w:autoSpaceDE w:val="0"/>
        <w:autoSpaceDN w:val="0"/>
        <w:adjustRightInd w:val="0"/>
        <w:ind w:rightChars="-205" w:right="-457"/>
        <w:jc w:val="left"/>
        <w:rPr>
          <w:rFonts w:ascii="ＭＳ 明朝" w:eastAsia="ＭＳ 明朝" w:hAnsi="ＭＳ 明朝"/>
          <w:sz w:val="24"/>
          <w:szCs w:val="24"/>
        </w:rPr>
      </w:pPr>
    </w:p>
    <w:sectPr w:rsidR="00D922FF" w:rsidRPr="00D922FF" w:rsidSect="006374BE">
      <w:footerReference w:type="default" r:id="rId8"/>
      <w:pgSz w:w="11906" w:h="16838" w:code="9"/>
      <w:pgMar w:top="1985" w:right="851" w:bottom="1531" w:left="1701" w:header="851" w:footer="992" w:gutter="0"/>
      <w:pgNumType w:fmt="numberInDash"/>
      <w:cols w:space="425"/>
      <w:docGrid w:type="linesAndChars" w:linePitch="555"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B5" w:rsidRDefault="00F175B5" w:rsidP="00E87B25">
      <w:r>
        <w:separator/>
      </w:r>
    </w:p>
  </w:endnote>
  <w:endnote w:type="continuationSeparator" w:id="0">
    <w:p w:rsidR="00F175B5" w:rsidRDefault="00F175B5"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UD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397106"/>
      <w:docPartObj>
        <w:docPartGallery w:val="Page Numbers (Bottom of Page)"/>
        <w:docPartUnique/>
      </w:docPartObj>
    </w:sdtPr>
    <w:sdtEndPr/>
    <w:sdtContent>
      <w:p w:rsidR="006374BE" w:rsidRDefault="006374BE">
        <w:pPr>
          <w:pStyle w:val="a5"/>
          <w:jc w:val="center"/>
        </w:pPr>
        <w:r>
          <w:fldChar w:fldCharType="begin"/>
        </w:r>
        <w:r>
          <w:instrText>PAGE   \* MERGEFORMAT</w:instrText>
        </w:r>
        <w:r>
          <w:fldChar w:fldCharType="separate"/>
        </w:r>
        <w:r w:rsidR="00791353" w:rsidRPr="00791353">
          <w:rPr>
            <w:noProof/>
            <w:lang w:val="ja-JP"/>
          </w:rPr>
          <w:t>-</w:t>
        </w:r>
        <w:r w:rsidR="00791353">
          <w:rPr>
            <w:noProof/>
          </w:rPr>
          <w:t xml:space="preserve"> 4 -</w:t>
        </w:r>
        <w:r>
          <w:fldChar w:fldCharType="end"/>
        </w:r>
      </w:p>
    </w:sdtContent>
  </w:sdt>
  <w:p w:rsidR="006374BE" w:rsidRDefault="006374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B5" w:rsidRDefault="00F175B5" w:rsidP="00E87B25">
      <w:r>
        <w:separator/>
      </w:r>
    </w:p>
  </w:footnote>
  <w:footnote w:type="continuationSeparator" w:id="0">
    <w:p w:rsidR="00F175B5" w:rsidRDefault="00F175B5"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06BD8"/>
    <w:multiLevelType w:val="hybridMultilevel"/>
    <w:tmpl w:val="E32E0FFE"/>
    <w:lvl w:ilvl="0" w:tplc="F8CC52B8">
      <w:start w:val="1"/>
      <w:numFmt w:val="decimal"/>
      <w:lvlText w:val="(%1)"/>
      <w:lvlJc w:val="left"/>
      <w:pPr>
        <w:ind w:left="720" w:hanging="720"/>
      </w:pPr>
      <w:rPr>
        <w:rFonts w:ascii="TimesNewRoman" w:hAnsi="TimesNewRoman" w:cs="TimesNew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3"/>
  <w:drawingGridVerticalSpacing w:val="5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F1"/>
    <w:rsid w:val="003843F1"/>
    <w:rsid w:val="006374BE"/>
    <w:rsid w:val="00791353"/>
    <w:rsid w:val="00867309"/>
    <w:rsid w:val="00BB117F"/>
    <w:rsid w:val="00C5242A"/>
    <w:rsid w:val="00D922FF"/>
    <w:rsid w:val="00DB539C"/>
    <w:rsid w:val="00E238EB"/>
    <w:rsid w:val="00E8487A"/>
    <w:rsid w:val="00E87B25"/>
    <w:rsid w:val="00E93DF9"/>
    <w:rsid w:val="00F1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ADCA753-1680-453C-9378-8B6CD05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Date"/>
    <w:basedOn w:val="a"/>
    <w:next w:val="a"/>
    <w:link w:val="a8"/>
    <w:uiPriority w:val="99"/>
    <w:semiHidden/>
    <w:unhideWhenUsed/>
    <w:rsid w:val="00E93DF9"/>
  </w:style>
  <w:style w:type="character" w:customStyle="1" w:styleId="a8">
    <w:name w:val="日付 (文字)"/>
    <w:basedOn w:val="a0"/>
    <w:link w:val="a7"/>
    <w:uiPriority w:val="99"/>
    <w:semiHidden/>
    <w:rsid w:val="00E93DF9"/>
  </w:style>
  <w:style w:type="paragraph" w:styleId="a9">
    <w:name w:val="List Paragraph"/>
    <w:basedOn w:val="a"/>
    <w:uiPriority w:val="34"/>
    <w:qFormat/>
    <w:rsid w:val="00867309"/>
    <w:pPr>
      <w:ind w:leftChars="400" w:left="840"/>
    </w:pPr>
  </w:style>
  <w:style w:type="paragraph" w:styleId="aa">
    <w:name w:val="Balloon Text"/>
    <w:basedOn w:val="a"/>
    <w:link w:val="ab"/>
    <w:uiPriority w:val="99"/>
    <w:semiHidden/>
    <w:unhideWhenUsed/>
    <w:rsid w:val="00E238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38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CB69-FA6F-4235-95BB-C53CE286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181</Words>
  <Characters>1038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2019-09-05T07:31:00Z</cp:lastPrinted>
  <dcterms:created xsi:type="dcterms:W3CDTF">2019-08-13T00:13:00Z</dcterms:created>
  <dcterms:modified xsi:type="dcterms:W3CDTF">2019-09-05T07:39:00Z</dcterms:modified>
</cp:coreProperties>
</file>