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401" w:rsidRDefault="00AD1401"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（申立書式第５）</w:t>
      </w:r>
    </w:p>
    <w:p w:rsidR="00AD1401" w:rsidRDefault="00AD1401" w:rsidP="00AD1401">
      <w:pPr>
        <w:autoSpaceDE w:val="0"/>
        <w:autoSpaceDN w:val="0"/>
        <w:adjustRightInd w:val="0"/>
        <w:ind w:firstLineChars="400" w:firstLine="2171"/>
        <w:rPr>
          <w:rFonts w:ascii="ＭＳ 明朝" w:eastAsia="ＭＳ 明朝" w:cs="ＭＳ 明朝"/>
          <w:kern w:val="0"/>
          <w:sz w:val="34"/>
          <w:szCs w:val="34"/>
        </w:rPr>
      </w:pPr>
      <w:r w:rsidRPr="00AD1401">
        <w:rPr>
          <w:rFonts w:ascii="ＭＳ 明朝" w:eastAsia="ＭＳ 明朝" w:cs="ＭＳ 明朝" w:hint="eastAsia"/>
          <w:spacing w:val="95"/>
          <w:kern w:val="0"/>
          <w:sz w:val="34"/>
          <w:szCs w:val="34"/>
          <w:fitText w:val="4584" w:id="2023398657"/>
        </w:rPr>
        <w:t>債権差押命令申立</w:t>
      </w:r>
      <w:r w:rsidRPr="00AD1401">
        <w:rPr>
          <w:rFonts w:ascii="ＭＳ 明朝" w:eastAsia="ＭＳ 明朝" w:cs="ＭＳ 明朝" w:hint="eastAsia"/>
          <w:spacing w:val="2"/>
          <w:kern w:val="0"/>
          <w:sz w:val="34"/>
          <w:szCs w:val="34"/>
          <w:fitText w:val="4584" w:id="2023398657"/>
        </w:rPr>
        <w:t>書</w:t>
      </w:r>
    </w:p>
    <w:p w:rsidR="00AD1401" w:rsidRDefault="00AD1401" w:rsidP="00AD1401">
      <w:pPr>
        <w:autoSpaceDE w:val="0"/>
        <w:autoSpaceDN w:val="0"/>
        <w:adjustRightInd w:val="0"/>
        <w:ind w:firstLineChars="400" w:firstLine="1011"/>
        <w:jc w:val="left"/>
        <w:rPr>
          <w:rFonts w:ascii="ＭＳ 明朝" w:eastAsia="ＭＳ 明朝" w:cs="ＭＳ 明朝"/>
          <w:kern w:val="0"/>
          <w:sz w:val="24"/>
          <w:szCs w:val="24"/>
        </w:rPr>
      </w:pPr>
      <w:r>
        <w:rPr>
          <w:rFonts w:ascii="ＭＳ 明朝" w:eastAsia="ＭＳ 明朝" w:cs="ＭＳ 明朝" w:hint="eastAsia"/>
          <w:kern w:val="0"/>
          <w:sz w:val="24"/>
          <w:szCs w:val="24"/>
        </w:rPr>
        <w:t>（扶養義務等に係る定期金債権及び一般債権による差押え）</w:t>
      </w:r>
    </w:p>
    <w:p w:rsidR="00AD1401" w:rsidRDefault="00AD1401" w:rsidP="00AD1401">
      <w:pPr>
        <w:autoSpaceDE w:val="0"/>
        <w:autoSpaceDN w:val="0"/>
        <w:adjustRightInd w:val="0"/>
        <w:jc w:val="left"/>
        <w:rPr>
          <w:rFonts w:ascii="ＭＳ 明朝" w:eastAsia="ＭＳ 明朝" w:cs="ＭＳ 明朝"/>
          <w:kern w:val="0"/>
          <w:sz w:val="24"/>
          <w:szCs w:val="24"/>
        </w:rPr>
      </w:pPr>
    </w:p>
    <w:p w:rsidR="00AD1401" w:rsidRDefault="00AD1401" w:rsidP="00AD1401">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東京地方裁判所民事第２１部　御中</w:t>
      </w:r>
    </w:p>
    <w:p w:rsidR="00AD1401" w:rsidRDefault="00AD1401" w:rsidP="00AD1401">
      <w:pPr>
        <w:autoSpaceDE w:val="0"/>
        <w:autoSpaceDN w:val="0"/>
        <w:adjustRightInd w:val="0"/>
        <w:ind w:firstLineChars="300" w:firstLine="758"/>
        <w:jc w:val="left"/>
        <w:rPr>
          <w:rFonts w:ascii="ＭＳ 明朝" w:eastAsia="ＭＳ 明朝" w:cs="ＭＳ 明朝"/>
          <w:kern w:val="0"/>
          <w:sz w:val="24"/>
          <w:szCs w:val="24"/>
        </w:rPr>
      </w:pPr>
      <w:r>
        <w:rPr>
          <w:rFonts w:ascii="ＭＳ 明朝" w:eastAsia="ＭＳ 明朝" w:cs="ＭＳ 明朝" w:hint="eastAsia"/>
          <w:kern w:val="0"/>
          <w:sz w:val="24"/>
          <w:szCs w:val="24"/>
        </w:rPr>
        <w:t>令和○○年〇〇月〇〇日</w:t>
      </w:r>
    </w:p>
    <w:p w:rsidR="00AD1401" w:rsidRDefault="00AD1401" w:rsidP="00AD1401">
      <w:pPr>
        <w:autoSpaceDE w:val="0"/>
        <w:autoSpaceDN w:val="0"/>
        <w:adjustRightInd w:val="0"/>
        <w:ind w:firstLineChars="1000" w:firstLine="2527"/>
        <w:jc w:val="left"/>
        <w:rPr>
          <w:rFonts w:ascii="EUDC" w:eastAsia="EUDC" w:cs="EUDC"/>
          <w:kern w:val="0"/>
          <w:sz w:val="24"/>
          <w:szCs w:val="24"/>
        </w:rPr>
      </w:pPr>
      <w:r>
        <w:rPr>
          <w:rFonts w:ascii="ＭＳ 明朝" w:eastAsia="ＭＳ 明朝" w:cs="ＭＳ 明朝" w:hint="eastAsia"/>
          <w:kern w:val="0"/>
          <w:sz w:val="24"/>
          <w:szCs w:val="24"/>
        </w:rPr>
        <w:t xml:space="preserve">債権者　　　乙　　　野　　　花　　　子　</w:t>
      </w:r>
      <w:r>
        <w:rPr>
          <w:rFonts w:ascii="EUDC" w:eastAsia="EUDC" w:cs="EUDC" w:hint="eastAsia"/>
          <w:kern w:val="0"/>
          <w:sz w:val="24"/>
          <w:szCs w:val="24"/>
        </w:rPr>
        <w:t></w:t>
      </w:r>
    </w:p>
    <w:p w:rsidR="00AD1401" w:rsidRDefault="00AD1401" w:rsidP="00AD1401">
      <w:pPr>
        <w:autoSpaceDE w:val="0"/>
        <w:autoSpaceDN w:val="0"/>
        <w:adjustRightInd w:val="0"/>
        <w:ind w:firstLineChars="1500" w:firstLine="3791"/>
        <w:jc w:val="left"/>
        <w:rPr>
          <w:rFonts w:ascii="ＭＳ 明朝" w:eastAsia="ＭＳ 明朝" w:cs="ＭＳ 明朝"/>
          <w:kern w:val="0"/>
          <w:sz w:val="24"/>
          <w:szCs w:val="24"/>
        </w:rPr>
      </w:pPr>
      <w:r>
        <w:rPr>
          <w:rFonts w:ascii="ＭＳ 明朝" w:eastAsia="ＭＳ 明朝" w:cs="ＭＳ 明朝" w:hint="eastAsia"/>
          <w:kern w:val="0"/>
          <w:sz w:val="24"/>
          <w:szCs w:val="24"/>
        </w:rPr>
        <w:t>電　話０３－１２３４－５６７８</w:t>
      </w:r>
    </w:p>
    <w:p w:rsidR="00AD1401" w:rsidRDefault="00AD1401" w:rsidP="00AD1401">
      <w:pPr>
        <w:autoSpaceDE w:val="0"/>
        <w:autoSpaceDN w:val="0"/>
        <w:adjustRightInd w:val="0"/>
        <w:ind w:firstLineChars="1500" w:firstLine="3791"/>
        <w:jc w:val="left"/>
        <w:rPr>
          <w:rFonts w:ascii="ＭＳ 明朝" w:eastAsia="ＭＳ 明朝" w:cs="ＭＳ 明朝"/>
          <w:kern w:val="0"/>
          <w:sz w:val="24"/>
          <w:szCs w:val="24"/>
        </w:rPr>
      </w:pPr>
      <w:r>
        <w:rPr>
          <w:rFonts w:ascii="ＭＳ 明朝" w:eastAsia="ＭＳ 明朝" w:cs="ＭＳ 明朝" w:hint="eastAsia"/>
          <w:kern w:val="0"/>
          <w:sz w:val="24"/>
          <w:szCs w:val="24"/>
        </w:rPr>
        <w:t>ＦＡＸ０３－２３４５－６７８９</w:t>
      </w:r>
    </w:p>
    <w:p w:rsidR="00AD1401" w:rsidRDefault="00AD1401" w:rsidP="00AD1401">
      <w:pPr>
        <w:autoSpaceDE w:val="0"/>
        <w:autoSpaceDN w:val="0"/>
        <w:adjustRightInd w:val="0"/>
        <w:jc w:val="left"/>
        <w:rPr>
          <w:rFonts w:ascii="ＭＳ 明朝" w:eastAsia="ＭＳ 明朝" w:cs="ＭＳ 明朝"/>
          <w:kern w:val="0"/>
          <w:sz w:val="24"/>
          <w:szCs w:val="24"/>
        </w:rPr>
      </w:pPr>
    </w:p>
    <w:p w:rsidR="00AD1401" w:rsidRDefault="00AD1401" w:rsidP="00AD1401">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noProof/>
          <w:spacing w:val="73"/>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2548890</wp:posOffset>
                </wp:positionH>
                <wp:positionV relativeFrom="paragraph">
                  <wp:posOffset>162560</wp:posOffset>
                </wp:positionV>
                <wp:extent cx="141605" cy="650240"/>
                <wp:effectExtent l="0" t="0" r="29845" b="16510"/>
                <wp:wrapNone/>
                <wp:docPr id="1" name="右中かっこ 1"/>
                <wp:cNvGraphicFramePr/>
                <a:graphic xmlns:a="http://schemas.openxmlformats.org/drawingml/2006/main">
                  <a:graphicData uri="http://schemas.microsoft.com/office/word/2010/wordprocessingShape">
                    <wps:wsp>
                      <wps:cNvSpPr/>
                      <wps:spPr>
                        <a:xfrm>
                          <a:off x="0" y="0"/>
                          <a:ext cx="141605" cy="650240"/>
                        </a:xfrm>
                        <a:prstGeom prst="rightBrace">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C982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0.7pt;margin-top:12.8pt;width:11.15pt;height:5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" adj="392" filled="t" fillcolor="white [3212]" strokecolor="black [3213]" strokeweight=".5pt">
                <v:stroke joinstyle="miter"/>
              </v:shape>
            </w:pict>
          </mc:Fallback>
        </mc:AlternateContent>
      </w:r>
      <w:r w:rsidRPr="00AD1401">
        <w:rPr>
          <w:rFonts w:ascii="ＭＳ 明朝" w:eastAsia="ＭＳ 明朝" w:cs="ＭＳ 明朝" w:hint="eastAsia"/>
          <w:spacing w:val="73"/>
          <w:kern w:val="0"/>
          <w:sz w:val="24"/>
          <w:szCs w:val="24"/>
          <w:fitText w:val="1012" w:id="2023399424"/>
        </w:rPr>
        <w:t>当事</w:t>
      </w:r>
      <w:r w:rsidRPr="00AD1401">
        <w:rPr>
          <w:rFonts w:ascii="ＭＳ 明朝" w:eastAsia="ＭＳ 明朝" w:cs="ＭＳ 明朝" w:hint="eastAsia"/>
          <w:kern w:val="0"/>
          <w:sz w:val="24"/>
          <w:szCs w:val="24"/>
          <w:fitText w:val="1012" w:id="2023399424"/>
        </w:rPr>
        <w:t>者</w:t>
      </w:r>
    </w:p>
    <w:p w:rsidR="00AD1401" w:rsidRDefault="00AD1401" w:rsidP="00AD1401">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請求債権　　　別紙目録</w:t>
      </w:r>
      <w:r w:rsidR="00A80FFB">
        <w:rPr>
          <w:rFonts w:ascii="ＭＳ 明朝" w:eastAsia="ＭＳ 明朝" w:cs="ＭＳ 明朝" w:hint="eastAsia"/>
          <w:kern w:val="0"/>
          <w:sz w:val="24"/>
          <w:szCs w:val="24"/>
        </w:rPr>
        <w:t>記載</w:t>
      </w:r>
      <w:r>
        <w:rPr>
          <w:rFonts w:ascii="ＭＳ 明朝" w:eastAsia="ＭＳ 明朝" w:cs="ＭＳ 明朝" w:hint="eastAsia"/>
          <w:kern w:val="0"/>
          <w:sz w:val="24"/>
          <w:szCs w:val="24"/>
        </w:rPr>
        <w:t>のとおり</w:t>
      </w:r>
    </w:p>
    <w:p w:rsidR="00AD1401" w:rsidRDefault="00AD1401" w:rsidP="00AD1401">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差押債権</w:t>
      </w:r>
    </w:p>
    <w:p w:rsidR="00AD1401" w:rsidRDefault="00AD1401" w:rsidP="00AD1401">
      <w:pPr>
        <w:autoSpaceDE w:val="0"/>
        <w:autoSpaceDN w:val="0"/>
        <w:adjustRightInd w:val="0"/>
        <w:jc w:val="left"/>
        <w:rPr>
          <w:rFonts w:ascii="ＭＳ 明朝" w:eastAsia="ＭＳ 明朝" w:cs="ＭＳ 明朝"/>
          <w:kern w:val="0"/>
          <w:sz w:val="24"/>
          <w:szCs w:val="24"/>
        </w:rPr>
      </w:pPr>
    </w:p>
    <w:p w:rsidR="00AD1401" w:rsidRDefault="00AD1401" w:rsidP="00AD1401">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権者は，債務者に対し，別紙請求債権目録記載の執行力ある債務名義の正本に記載された請求債権を有しているが，債務者がその支払をしないので，債務者が第三債務者に対して有する別紙差押債権目録記載の債権の差押命令を求める。</w:t>
      </w:r>
    </w:p>
    <w:p w:rsidR="00AD1401" w:rsidRDefault="00AD1401" w:rsidP="00AD1401">
      <w:pPr>
        <w:autoSpaceDE w:val="0"/>
        <w:autoSpaceDN w:val="0"/>
        <w:adjustRightInd w:val="0"/>
        <w:jc w:val="left"/>
        <w:rPr>
          <w:rFonts w:ascii="ＭＳ 明朝" w:eastAsia="ＭＳ 明朝" w:cs="ＭＳ 明朝"/>
          <w:kern w:val="0"/>
          <w:sz w:val="24"/>
          <w:szCs w:val="24"/>
        </w:rPr>
      </w:pPr>
    </w:p>
    <w:p w:rsidR="00AD1401" w:rsidRDefault="00AD1401" w:rsidP="00AD1401">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添付書類</w:t>
      </w:r>
    </w:p>
    <w:p w:rsidR="00AD1401" w:rsidRDefault="00AD1401" w:rsidP="00AD1401">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１　執行力ある債務名義の正本　１通</w:t>
      </w:r>
    </w:p>
    <w:p w:rsidR="00AD1401" w:rsidRDefault="00AD1401" w:rsidP="00AD1401">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２　同送達証明書　　　　　　　１通</w:t>
      </w:r>
    </w:p>
    <w:p w:rsidR="00AD1401" w:rsidRDefault="00AD1401" w:rsidP="00AD1401">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３　資格証明書　　　　　　　　１通</w:t>
      </w:r>
    </w:p>
    <w:p w:rsidR="00AD1401" w:rsidRDefault="00AD1401" w:rsidP="00AD1401">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４　戸籍謄本　　　　　　　　　１通</w:t>
      </w:r>
    </w:p>
    <w:p w:rsidR="00AD1401" w:rsidRDefault="00AD1401" w:rsidP="00AD1401">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５　住民票　　　　　　　　　　１通</w:t>
      </w:r>
    </w:p>
    <w:p w:rsidR="00AD1401" w:rsidRDefault="00AD1401" w:rsidP="00AD1401">
      <w:pPr>
        <w:autoSpaceDE w:val="0"/>
        <w:autoSpaceDN w:val="0"/>
        <w:adjustRightInd w:val="0"/>
        <w:jc w:val="left"/>
        <w:rPr>
          <w:rFonts w:ascii="ＭＳ 明朝" w:eastAsia="ＭＳ 明朝" w:cs="ＭＳ 明朝"/>
          <w:kern w:val="0"/>
          <w:sz w:val="24"/>
          <w:szCs w:val="24"/>
        </w:rPr>
      </w:pPr>
    </w:p>
    <w:p w:rsidR="00AD1401" w:rsidRDefault="00AD1401">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AD1401" w:rsidRDefault="00AD1401" w:rsidP="00AD1401">
      <w:pPr>
        <w:autoSpaceDE w:val="0"/>
        <w:autoSpaceDN w:val="0"/>
        <w:adjustRightInd w:val="0"/>
        <w:ind w:firstLineChars="800" w:firstLine="2822"/>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当　事　者　目　録</w:t>
      </w:r>
    </w:p>
    <w:p w:rsidR="00AD1401" w:rsidRDefault="00AD1401" w:rsidP="00AD1401">
      <w:pPr>
        <w:autoSpaceDE w:val="0"/>
        <w:autoSpaceDN w:val="0"/>
        <w:adjustRightInd w:val="0"/>
        <w:jc w:val="left"/>
        <w:rPr>
          <w:rFonts w:ascii="ＭＳ 明朝" w:eastAsia="ＭＳ 明朝" w:cs="ＭＳ 明朝"/>
          <w:kern w:val="0"/>
          <w:sz w:val="34"/>
          <w:szCs w:val="34"/>
        </w:rPr>
      </w:pPr>
    </w:p>
    <w:p w:rsidR="00AD1401" w:rsidRDefault="00AD1401"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〒１００－００１３　東京都千代田区霞が関○丁目○番○号</w:t>
      </w:r>
    </w:p>
    <w:p w:rsidR="00AD1401" w:rsidRDefault="00AD1401"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（債務名義上の住所）東京都目黒区目黒本町○丁目○番○号</w:t>
      </w:r>
    </w:p>
    <w:p w:rsidR="00AD1401" w:rsidRDefault="00AD1401" w:rsidP="00CD3529">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債</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権</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者</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乙</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花</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子</w:t>
      </w:r>
    </w:p>
    <w:p w:rsidR="00AD1401" w:rsidRDefault="00AD1401" w:rsidP="00CD3529">
      <w:pPr>
        <w:autoSpaceDE w:val="0"/>
        <w:autoSpaceDN w:val="0"/>
        <w:adjustRightInd w:val="0"/>
        <w:ind w:firstLineChars="550" w:firstLine="1390"/>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（債務名義上の氏名）</w:t>
      </w:r>
      <w:r w:rsidR="00CD3529">
        <w:rPr>
          <w:rFonts w:ascii="ＭＳ 明朝" w:eastAsia="ＭＳ 明朝" w:cs="ＭＳ 明朝" w:hint="eastAsia"/>
          <w:kern w:val="0"/>
          <w:sz w:val="24"/>
          <w:szCs w:val="24"/>
        </w:rPr>
        <w:t xml:space="preserve">　　　</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甲</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花</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子</w:t>
      </w:r>
    </w:p>
    <w:p w:rsidR="00CD3529" w:rsidRDefault="00CD3529" w:rsidP="00CD3529">
      <w:pPr>
        <w:autoSpaceDE w:val="0"/>
        <w:autoSpaceDN w:val="0"/>
        <w:adjustRightInd w:val="0"/>
        <w:jc w:val="left"/>
        <w:rPr>
          <w:rFonts w:ascii="ＭＳ 明朝" w:eastAsia="ＭＳ 明朝" w:cs="ＭＳ 明朝"/>
          <w:kern w:val="0"/>
          <w:sz w:val="24"/>
          <w:szCs w:val="24"/>
        </w:rPr>
      </w:pPr>
    </w:p>
    <w:p w:rsidR="00CD3529" w:rsidRDefault="00CD3529" w:rsidP="00CD3529">
      <w:pPr>
        <w:autoSpaceDE w:val="0"/>
        <w:autoSpaceDN w:val="0"/>
        <w:adjustRightInd w:val="0"/>
        <w:jc w:val="left"/>
        <w:rPr>
          <w:rFonts w:ascii="ＭＳ 明朝" w:eastAsia="ＭＳ 明朝" w:cs="ＭＳ 明朝"/>
          <w:kern w:val="0"/>
          <w:sz w:val="24"/>
          <w:szCs w:val="24"/>
        </w:rPr>
      </w:pPr>
    </w:p>
    <w:p w:rsidR="00AD1401" w:rsidRDefault="00AD1401"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〒１５２－０００２</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東京都目黒区目黒本町○丁目○番○号</w:t>
      </w:r>
    </w:p>
    <w:p w:rsidR="00AD1401" w:rsidRDefault="00AD1401" w:rsidP="00CD3529">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債</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務</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者</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甲</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太</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郎</w:t>
      </w:r>
    </w:p>
    <w:p w:rsidR="00CD3529" w:rsidRDefault="00CD3529" w:rsidP="00CD3529">
      <w:pPr>
        <w:autoSpaceDE w:val="0"/>
        <w:autoSpaceDN w:val="0"/>
        <w:adjustRightInd w:val="0"/>
        <w:jc w:val="left"/>
        <w:rPr>
          <w:rFonts w:ascii="ＭＳ 明朝" w:eastAsia="ＭＳ 明朝" w:cs="ＭＳ 明朝"/>
          <w:kern w:val="0"/>
          <w:sz w:val="24"/>
          <w:szCs w:val="24"/>
        </w:rPr>
      </w:pPr>
    </w:p>
    <w:p w:rsidR="00CD3529" w:rsidRDefault="00CD3529" w:rsidP="00CD3529">
      <w:pPr>
        <w:autoSpaceDE w:val="0"/>
        <w:autoSpaceDN w:val="0"/>
        <w:adjustRightInd w:val="0"/>
        <w:jc w:val="left"/>
        <w:rPr>
          <w:rFonts w:ascii="ＭＳ 明朝" w:eastAsia="ＭＳ 明朝" w:cs="ＭＳ 明朝"/>
          <w:kern w:val="0"/>
          <w:sz w:val="24"/>
          <w:szCs w:val="24"/>
        </w:rPr>
      </w:pPr>
    </w:p>
    <w:p w:rsidR="00AD1401" w:rsidRDefault="00AD1401"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〒１４４－００３４</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東京都大田区西糀谷○丁目○番○号</w:t>
      </w:r>
    </w:p>
    <w:p w:rsidR="00AD1401" w:rsidRDefault="00AD1401" w:rsidP="00CD3529">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第三債務者</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丙</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次</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郎</w:t>
      </w:r>
    </w:p>
    <w:p w:rsidR="00CD3529" w:rsidRDefault="00CD3529" w:rsidP="00AD1401">
      <w:pPr>
        <w:autoSpaceDE w:val="0"/>
        <w:autoSpaceDN w:val="0"/>
        <w:adjustRightInd w:val="0"/>
        <w:jc w:val="left"/>
        <w:rPr>
          <w:rFonts w:ascii="TimesNewRoman" w:eastAsia="ＭＳ 明朝" w:hAnsi="TimesNewRoman" w:cs="TimesNewRoman"/>
          <w:kern w:val="0"/>
          <w:sz w:val="24"/>
          <w:szCs w:val="24"/>
        </w:rPr>
      </w:pPr>
    </w:p>
    <w:p w:rsidR="00CD3529" w:rsidRDefault="00CD3529" w:rsidP="00AD1401">
      <w:pPr>
        <w:autoSpaceDE w:val="0"/>
        <w:autoSpaceDN w:val="0"/>
        <w:adjustRightInd w:val="0"/>
        <w:jc w:val="left"/>
        <w:rPr>
          <w:rFonts w:ascii="TimesNewRoman" w:eastAsia="ＭＳ 明朝" w:hAnsi="TimesNewRoman" w:cs="TimesNewRoman"/>
          <w:kern w:val="0"/>
          <w:sz w:val="24"/>
          <w:szCs w:val="24"/>
        </w:rPr>
      </w:pPr>
    </w:p>
    <w:p w:rsidR="00CD3529" w:rsidRDefault="00CD3529" w:rsidP="00AD1401">
      <w:pPr>
        <w:autoSpaceDE w:val="0"/>
        <w:autoSpaceDN w:val="0"/>
        <w:adjustRightInd w:val="0"/>
        <w:jc w:val="left"/>
        <w:rPr>
          <w:rFonts w:ascii="TimesNewRoman" w:eastAsia="ＭＳ 明朝" w:hAnsi="TimesNewRoman" w:cs="TimesNewRoman"/>
          <w:kern w:val="0"/>
          <w:sz w:val="24"/>
          <w:szCs w:val="24"/>
        </w:rPr>
      </w:pPr>
    </w:p>
    <w:p w:rsidR="00CD3529" w:rsidRDefault="00CD3529">
      <w:pPr>
        <w:widowControl/>
        <w:jc w:val="left"/>
        <w:rPr>
          <w:rFonts w:ascii="TimesNewRoman" w:eastAsia="ＭＳ 明朝" w:hAnsi="TimesNewRoman" w:cs="TimesNewRoman"/>
          <w:kern w:val="0"/>
          <w:sz w:val="24"/>
          <w:szCs w:val="24"/>
        </w:rPr>
      </w:pPr>
      <w:r>
        <w:rPr>
          <w:rFonts w:ascii="TimesNewRoman" w:eastAsia="ＭＳ 明朝" w:hAnsi="TimesNewRoman" w:cs="TimesNewRoman"/>
          <w:kern w:val="0"/>
          <w:sz w:val="24"/>
          <w:szCs w:val="24"/>
        </w:rPr>
        <w:br w:type="page"/>
      </w:r>
    </w:p>
    <w:p w:rsidR="00AD1401" w:rsidRDefault="00AD1401" w:rsidP="00CD3529">
      <w:pPr>
        <w:autoSpaceDE w:val="0"/>
        <w:autoSpaceDN w:val="0"/>
        <w:adjustRightInd w:val="0"/>
        <w:ind w:firstLineChars="800" w:firstLine="2822"/>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請</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求</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p>
    <w:p w:rsidR="00CD3529" w:rsidRPr="00CD3529" w:rsidRDefault="00CD3529" w:rsidP="00CD3529">
      <w:pPr>
        <w:autoSpaceDE w:val="0"/>
        <w:autoSpaceDN w:val="0"/>
        <w:adjustRightInd w:val="0"/>
        <w:jc w:val="left"/>
        <w:rPr>
          <w:rFonts w:ascii="ＭＳ 明朝" w:eastAsia="ＭＳ 明朝" w:cs="ＭＳ 明朝"/>
          <w:kern w:val="0"/>
          <w:sz w:val="34"/>
          <w:szCs w:val="34"/>
        </w:rPr>
      </w:pPr>
    </w:p>
    <w:p w:rsidR="00AD1401" w:rsidRDefault="00AD1401" w:rsidP="00CD3529">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○○家庭裁判所令和</w:t>
      </w:r>
      <w:r w:rsidR="00CD3529">
        <w:rPr>
          <w:rFonts w:ascii="ＭＳ 明朝" w:eastAsia="ＭＳ 明朝" w:cs="ＭＳ 明朝" w:hint="eastAsia"/>
          <w:kern w:val="0"/>
          <w:sz w:val="24"/>
          <w:szCs w:val="24"/>
        </w:rPr>
        <w:t>○○</w:t>
      </w:r>
      <w:r>
        <w:rPr>
          <w:rFonts w:ascii="ＭＳ 明朝" w:eastAsia="ＭＳ 明朝" w:cs="ＭＳ 明朝" w:hint="eastAsia"/>
          <w:kern w:val="0"/>
          <w:sz w:val="24"/>
          <w:szCs w:val="24"/>
        </w:rPr>
        <w:t>年</w:t>
      </w:r>
      <w:r>
        <w:rPr>
          <w:rFonts w:ascii="ＭＳ 明朝" w:eastAsia="ＭＳ 明朝" w:cs="ＭＳ 明朝"/>
          <w:kern w:val="0"/>
          <w:sz w:val="24"/>
          <w:szCs w:val="24"/>
        </w:rPr>
        <w:t>(</w:t>
      </w:r>
      <w:r>
        <w:rPr>
          <w:rFonts w:ascii="ＭＳ 明朝" w:eastAsia="ＭＳ 明朝" w:cs="ＭＳ 明朝" w:hint="eastAsia"/>
          <w:kern w:val="0"/>
          <w:sz w:val="24"/>
          <w:szCs w:val="24"/>
        </w:rPr>
        <w:t>家イ</w:t>
      </w:r>
      <w:r>
        <w:rPr>
          <w:rFonts w:ascii="ＭＳ 明朝" w:eastAsia="ＭＳ 明朝" w:cs="ＭＳ 明朝"/>
          <w:kern w:val="0"/>
          <w:sz w:val="24"/>
          <w:szCs w:val="24"/>
        </w:rPr>
        <w:t>)</w:t>
      </w:r>
      <w:r w:rsidR="004A3805">
        <w:rPr>
          <w:rFonts w:ascii="ＭＳ 明朝" w:eastAsia="ＭＳ 明朝" w:cs="ＭＳ 明朝" w:hint="eastAsia"/>
          <w:kern w:val="0"/>
          <w:sz w:val="24"/>
          <w:szCs w:val="24"/>
        </w:rPr>
        <w:t>第○○○</w:t>
      </w:r>
      <w:r>
        <w:rPr>
          <w:rFonts w:ascii="ＭＳ 明朝" w:eastAsia="ＭＳ 明朝" w:cs="ＭＳ 明朝" w:hint="eastAsia"/>
          <w:kern w:val="0"/>
          <w:sz w:val="24"/>
          <w:szCs w:val="24"/>
        </w:rPr>
        <w:t>号事件の調停調書正本に表示された下記金員及び執行費用</w:t>
      </w:r>
    </w:p>
    <w:p w:rsidR="00AD1401" w:rsidRDefault="00CD3529"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AD1401">
        <w:rPr>
          <w:rFonts w:ascii="ＭＳ 明朝" w:eastAsia="ＭＳ 明朝" w:cs="ＭＳ 明朝" w:hint="eastAsia"/>
          <w:kern w:val="0"/>
          <w:sz w:val="24"/>
          <w:szCs w:val="24"/>
        </w:rPr>
        <w:t>記</w:t>
      </w:r>
    </w:p>
    <w:p w:rsidR="00AD1401" w:rsidRDefault="00AD1401"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確定期限が到来している債権及び執行費用</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A80FFB">
        <w:rPr>
          <w:rFonts w:ascii="ＭＳ 明朝" w:eastAsia="ＭＳ 明朝" w:cs="ＭＳ 明朝" w:hint="eastAsia"/>
          <w:kern w:val="0"/>
          <w:sz w:val="24"/>
          <w:szCs w:val="24"/>
        </w:rPr>
        <w:t>１，７０８，３９１</w:t>
      </w:r>
      <w:r>
        <w:rPr>
          <w:rFonts w:ascii="ＭＳ 明朝" w:eastAsia="ＭＳ 明朝" w:cs="ＭＳ 明朝" w:hint="eastAsia"/>
          <w:kern w:val="0"/>
          <w:sz w:val="24"/>
          <w:szCs w:val="24"/>
        </w:rPr>
        <w:t>円</w:t>
      </w:r>
    </w:p>
    <w:p w:rsidR="00AD1401" w:rsidRPr="00CD3529" w:rsidRDefault="00AD1401" w:rsidP="00CD3529">
      <w:pPr>
        <w:pStyle w:val="a7"/>
        <w:numPr>
          <w:ilvl w:val="0"/>
          <w:numId w:val="2"/>
        </w:numPr>
        <w:autoSpaceDE w:val="0"/>
        <w:autoSpaceDN w:val="0"/>
        <w:adjustRightInd w:val="0"/>
        <w:ind w:leftChars="0"/>
        <w:jc w:val="left"/>
        <w:rPr>
          <w:rFonts w:ascii="ＭＳ 明朝" w:eastAsia="ＭＳ 明朝" w:cs="ＭＳ 明朝"/>
          <w:kern w:val="0"/>
          <w:sz w:val="24"/>
          <w:szCs w:val="24"/>
        </w:rPr>
      </w:pPr>
      <w:r w:rsidRPr="00CD3529">
        <w:rPr>
          <w:rFonts w:ascii="ＭＳ 明朝" w:eastAsia="ＭＳ 明朝" w:cs="ＭＳ 明朝" w:hint="eastAsia"/>
          <w:kern w:val="0"/>
          <w:sz w:val="24"/>
          <w:szCs w:val="24"/>
        </w:rPr>
        <w:t>金７００，０００円</w:t>
      </w:r>
    </w:p>
    <w:p w:rsidR="00AD1401" w:rsidRDefault="00AD1401" w:rsidP="00CD3529">
      <w:pPr>
        <w:autoSpaceDE w:val="0"/>
        <w:autoSpaceDN w:val="0"/>
        <w:adjustRightInd w:val="0"/>
        <w:ind w:leftChars="300" w:left="668"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ただし，調停条項第２項記載の令和○○年○○月から令和○○年○○月まで１か月</w:t>
      </w:r>
      <w:r w:rsidR="009331CC">
        <w:rPr>
          <w:rFonts w:ascii="ＭＳ 明朝" w:eastAsia="ＭＳ 明朝" w:cs="ＭＳ 明朝" w:hint="eastAsia"/>
          <w:kern w:val="0"/>
          <w:sz w:val="24"/>
          <w:szCs w:val="24"/>
        </w:rPr>
        <w:t>金</w:t>
      </w:r>
      <w:r>
        <w:rPr>
          <w:rFonts w:ascii="ＭＳ 明朝" w:eastAsia="ＭＳ 明朝" w:cs="ＭＳ 明朝" w:hint="eastAsia"/>
          <w:kern w:val="0"/>
          <w:sz w:val="24"/>
          <w:szCs w:val="24"/>
        </w:rPr>
        <w:t>５万円の養育費の未払分（支払期毎月末日）</w:t>
      </w:r>
    </w:p>
    <w:p w:rsidR="00AD1401" w:rsidRPr="00CD3529" w:rsidRDefault="00AD1401" w:rsidP="00CD3529">
      <w:pPr>
        <w:pStyle w:val="a7"/>
        <w:numPr>
          <w:ilvl w:val="0"/>
          <w:numId w:val="2"/>
        </w:numPr>
        <w:autoSpaceDE w:val="0"/>
        <w:autoSpaceDN w:val="0"/>
        <w:adjustRightInd w:val="0"/>
        <w:ind w:leftChars="0"/>
        <w:jc w:val="left"/>
        <w:rPr>
          <w:rFonts w:ascii="ＭＳ 明朝" w:eastAsia="ＭＳ 明朝" w:cs="ＭＳ 明朝"/>
          <w:kern w:val="0"/>
          <w:sz w:val="24"/>
          <w:szCs w:val="24"/>
        </w:rPr>
      </w:pPr>
      <w:r w:rsidRPr="00CD3529">
        <w:rPr>
          <w:rFonts w:ascii="ＭＳ 明朝" w:eastAsia="ＭＳ 明朝" w:cs="ＭＳ 明朝" w:hint="eastAsia"/>
          <w:kern w:val="0"/>
          <w:sz w:val="24"/>
          <w:szCs w:val="24"/>
        </w:rPr>
        <w:t>金１，０００，０００円</w:t>
      </w:r>
    </w:p>
    <w:p w:rsidR="00AD1401" w:rsidRDefault="00AD1401" w:rsidP="00CD3529">
      <w:pPr>
        <w:autoSpaceDE w:val="0"/>
        <w:autoSpaceDN w:val="0"/>
        <w:adjustRightInd w:val="0"/>
        <w:ind w:leftChars="300" w:left="668"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ただし，調停条項第５項記載の１５０万円の慰謝料の残金（支払期令和○○年○○月○○日）</w:t>
      </w:r>
    </w:p>
    <w:p w:rsidR="00AD1401" w:rsidRPr="00CD3529" w:rsidRDefault="00AD1401" w:rsidP="00CD3529">
      <w:pPr>
        <w:pStyle w:val="a7"/>
        <w:numPr>
          <w:ilvl w:val="0"/>
          <w:numId w:val="2"/>
        </w:numPr>
        <w:autoSpaceDE w:val="0"/>
        <w:autoSpaceDN w:val="0"/>
        <w:adjustRightInd w:val="0"/>
        <w:ind w:leftChars="0"/>
        <w:jc w:val="left"/>
        <w:rPr>
          <w:rFonts w:ascii="ＭＳ 明朝" w:eastAsia="ＭＳ 明朝" w:cs="ＭＳ 明朝"/>
          <w:kern w:val="0"/>
          <w:sz w:val="24"/>
          <w:szCs w:val="24"/>
        </w:rPr>
      </w:pPr>
      <w:r w:rsidRPr="00CD3529">
        <w:rPr>
          <w:rFonts w:ascii="ＭＳ 明朝" w:eastAsia="ＭＳ 明朝" w:cs="ＭＳ 明朝" w:hint="eastAsia"/>
          <w:kern w:val="0"/>
          <w:sz w:val="24"/>
          <w:szCs w:val="24"/>
        </w:rPr>
        <w:t>金</w:t>
      </w:r>
      <w:r w:rsidR="00A80FFB">
        <w:rPr>
          <w:rFonts w:ascii="ＭＳ 明朝" w:eastAsia="ＭＳ 明朝" w:cs="ＭＳ 明朝" w:hint="eastAsia"/>
          <w:kern w:val="0"/>
          <w:sz w:val="24"/>
          <w:szCs w:val="24"/>
        </w:rPr>
        <w:t>８，３９１</w:t>
      </w:r>
      <w:r w:rsidRPr="00CD3529">
        <w:rPr>
          <w:rFonts w:ascii="ＭＳ 明朝" w:eastAsia="ＭＳ 明朝" w:cs="ＭＳ 明朝" w:hint="eastAsia"/>
          <w:kern w:val="0"/>
          <w:sz w:val="24"/>
          <w:szCs w:val="24"/>
        </w:rPr>
        <w:t>円</w:t>
      </w:r>
    </w:p>
    <w:p w:rsidR="00AD1401" w:rsidRDefault="00AD1401" w:rsidP="00CD3529">
      <w:pPr>
        <w:autoSpaceDE w:val="0"/>
        <w:autoSpaceDN w:val="0"/>
        <w:adjustRightInd w:val="0"/>
        <w:ind w:firstLineChars="400" w:firstLine="1011"/>
        <w:jc w:val="left"/>
        <w:rPr>
          <w:rFonts w:ascii="ＭＳ 明朝" w:eastAsia="ＭＳ 明朝" w:cs="ＭＳ 明朝"/>
          <w:kern w:val="0"/>
          <w:sz w:val="24"/>
          <w:szCs w:val="24"/>
        </w:rPr>
      </w:pPr>
      <w:r>
        <w:rPr>
          <w:rFonts w:ascii="ＭＳ 明朝" w:eastAsia="ＭＳ 明朝" w:cs="ＭＳ 明朝" w:hint="eastAsia"/>
          <w:kern w:val="0"/>
          <w:sz w:val="24"/>
          <w:szCs w:val="24"/>
        </w:rPr>
        <w:t>ただし，執行費用</w:t>
      </w:r>
    </w:p>
    <w:p w:rsidR="00AD1401" w:rsidRDefault="00AD1401" w:rsidP="00CD3529">
      <w:pPr>
        <w:autoSpaceDE w:val="0"/>
        <w:autoSpaceDN w:val="0"/>
        <w:adjustRightInd w:val="0"/>
        <w:ind w:firstLineChars="500" w:firstLine="1264"/>
        <w:jc w:val="left"/>
        <w:rPr>
          <w:rFonts w:ascii="ＭＳ 明朝" w:eastAsia="ＭＳ 明朝" w:cs="ＭＳ 明朝"/>
          <w:kern w:val="0"/>
          <w:sz w:val="24"/>
          <w:szCs w:val="24"/>
        </w:rPr>
      </w:pPr>
      <w:r>
        <w:rPr>
          <w:rFonts w:ascii="ＭＳ 明朝" w:eastAsia="ＭＳ 明朝" w:cs="ＭＳ 明朝" w:hint="eastAsia"/>
          <w:kern w:val="0"/>
          <w:sz w:val="24"/>
          <w:szCs w:val="24"/>
        </w:rPr>
        <w:t>（内訳）</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本申立手数料</w:t>
      </w:r>
      <w:r w:rsidR="00CD3529">
        <w:rPr>
          <w:rFonts w:ascii="ＭＳ 明朝" w:eastAsia="ＭＳ 明朝" w:cs="ＭＳ 明朝" w:hint="eastAsia"/>
          <w:kern w:val="0"/>
          <w:sz w:val="24"/>
          <w:szCs w:val="24"/>
        </w:rPr>
        <w:t xml:space="preserve">　　　　　　　　　金</w:t>
      </w:r>
      <w:r>
        <w:rPr>
          <w:rFonts w:ascii="ＭＳ 明朝" w:eastAsia="ＭＳ 明朝" w:cs="ＭＳ 明朝" w:hint="eastAsia"/>
          <w:kern w:val="0"/>
          <w:sz w:val="24"/>
          <w:szCs w:val="24"/>
        </w:rPr>
        <w:t>４，０００円</w:t>
      </w:r>
    </w:p>
    <w:p w:rsidR="00AD1401" w:rsidRDefault="00AD1401" w:rsidP="00CD3529">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本申立書作成及び提出費用</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金１，０００円</w:t>
      </w:r>
    </w:p>
    <w:p w:rsidR="00AD1401" w:rsidRDefault="00AD1401" w:rsidP="00CD3529">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差押命令正本送達費用</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A80FFB">
        <w:rPr>
          <w:rFonts w:ascii="ＭＳ 明朝" w:eastAsia="ＭＳ 明朝" w:cs="ＭＳ 明朝" w:hint="eastAsia"/>
          <w:kern w:val="0"/>
          <w:sz w:val="24"/>
          <w:szCs w:val="24"/>
        </w:rPr>
        <w:t>２，９４１</w:t>
      </w:r>
      <w:r>
        <w:rPr>
          <w:rFonts w:ascii="ＭＳ 明朝" w:eastAsia="ＭＳ 明朝" w:cs="ＭＳ 明朝" w:hint="eastAsia"/>
          <w:kern w:val="0"/>
          <w:sz w:val="24"/>
          <w:szCs w:val="24"/>
        </w:rPr>
        <w:t>円</w:t>
      </w:r>
    </w:p>
    <w:p w:rsidR="00AD1401" w:rsidRDefault="00AD1401" w:rsidP="00CD3529">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送達証明書申請手数料</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１５０円</w:t>
      </w:r>
    </w:p>
    <w:p w:rsidR="00AD1401" w:rsidRDefault="00AD1401" w:rsidP="00CD3529">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執行文付与申立手数料</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３００円</w:t>
      </w:r>
    </w:p>
    <w:p w:rsidR="00AD1401" w:rsidRDefault="00AD1401"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確定期限が到来していない各定期金債権</w:t>
      </w:r>
    </w:p>
    <w:p w:rsidR="00AD1401" w:rsidRDefault="00AD1401" w:rsidP="00CD3529">
      <w:pPr>
        <w:autoSpaceDE w:val="0"/>
        <w:autoSpaceDN w:val="0"/>
        <w:adjustRightInd w:val="0"/>
        <w:ind w:leftChars="100" w:left="223"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調停条項第２項記載の令和○○年○○月から令和○○年○○月（債権者，債務者間の長男○○が満２０歳に達する月）まで，毎月末日限り金５万円ずつの養育費</w:t>
      </w:r>
    </w:p>
    <w:p w:rsidR="00CD3529" w:rsidRDefault="00CD3529" w:rsidP="00CD3529">
      <w:pPr>
        <w:autoSpaceDE w:val="0"/>
        <w:autoSpaceDN w:val="0"/>
        <w:adjustRightInd w:val="0"/>
        <w:jc w:val="left"/>
        <w:rPr>
          <w:rFonts w:ascii="ＭＳ 明朝" w:eastAsia="ＭＳ 明朝" w:cs="ＭＳ 明朝"/>
          <w:kern w:val="0"/>
          <w:sz w:val="24"/>
          <w:szCs w:val="24"/>
        </w:rPr>
      </w:pPr>
    </w:p>
    <w:p w:rsidR="00CD3529" w:rsidRDefault="00CD3529">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AD1401" w:rsidRDefault="00AD1401" w:rsidP="00CD3529">
      <w:pPr>
        <w:autoSpaceDE w:val="0"/>
        <w:autoSpaceDN w:val="0"/>
        <w:adjustRightInd w:val="0"/>
        <w:ind w:firstLineChars="800" w:firstLine="2822"/>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差</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押</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p>
    <w:p w:rsidR="00CD3529" w:rsidRDefault="00CD3529" w:rsidP="00AD1401">
      <w:pPr>
        <w:autoSpaceDE w:val="0"/>
        <w:autoSpaceDN w:val="0"/>
        <w:adjustRightInd w:val="0"/>
        <w:jc w:val="left"/>
        <w:rPr>
          <w:rFonts w:ascii="ＭＳ 明朝" w:eastAsia="ＭＳ 明朝" w:cs="ＭＳ 明朝"/>
          <w:kern w:val="0"/>
          <w:sz w:val="24"/>
          <w:szCs w:val="24"/>
        </w:rPr>
      </w:pPr>
    </w:p>
    <w:p w:rsidR="00AD1401" w:rsidRDefault="00AD1401"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A80FFB">
        <w:rPr>
          <w:rFonts w:ascii="ＭＳ 明朝" w:eastAsia="ＭＳ 明朝" w:cs="ＭＳ 明朝" w:hint="eastAsia"/>
          <w:kern w:val="0"/>
          <w:sz w:val="24"/>
          <w:szCs w:val="24"/>
        </w:rPr>
        <w:t>１，７０８，３９１</w:t>
      </w:r>
      <w:r>
        <w:rPr>
          <w:rFonts w:ascii="ＭＳ 明朝" w:eastAsia="ＭＳ 明朝" w:cs="ＭＳ 明朝" w:hint="eastAsia"/>
          <w:kern w:val="0"/>
          <w:sz w:val="24"/>
          <w:szCs w:val="24"/>
        </w:rPr>
        <w:t>円（請求債権目録記載の１）</w:t>
      </w:r>
    </w:p>
    <w:p w:rsidR="00AD1401" w:rsidRDefault="00AD1401" w:rsidP="00CD3529">
      <w:pPr>
        <w:autoSpaceDE w:val="0"/>
        <w:autoSpaceDN w:val="0"/>
        <w:adjustRightInd w:val="0"/>
        <w:ind w:left="253" w:hangingChars="100" w:hanging="253"/>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令和○○年○○月から令和○○年○○月まで，毎月末日限り金５万円ずつ（請求債権目録記載の２）</w:t>
      </w:r>
    </w:p>
    <w:p w:rsidR="00CD3529" w:rsidRPr="00CD3529" w:rsidRDefault="00CD3529" w:rsidP="00CD3529">
      <w:pPr>
        <w:autoSpaceDE w:val="0"/>
        <w:autoSpaceDN w:val="0"/>
        <w:adjustRightInd w:val="0"/>
        <w:ind w:left="253" w:hangingChars="100" w:hanging="253"/>
        <w:jc w:val="left"/>
        <w:rPr>
          <w:rFonts w:ascii="ＭＳ 明朝" w:eastAsia="ＭＳ 明朝" w:cs="ＭＳ 明朝"/>
          <w:kern w:val="0"/>
          <w:sz w:val="24"/>
          <w:szCs w:val="24"/>
        </w:rPr>
      </w:pPr>
    </w:p>
    <w:p w:rsidR="00AD1401" w:rsidRDefault="00AD1401" w:rsidP="00CD3529">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債務者が第三債務者に対して有する下記物件の賃料債権にして，本命令送</w:t>
      </w:r>
      <w:r w:rsidR="00822CE6">
        <w:rPr>
          <w:rFonts w:ascii="ＭＳ 明朝" w:eastAsia="ＭＳ 明朝" w:cs="ＭＳ 明朝" w:hint="eastAsia"/>
          <w:kern w:val="0"/>
          <w:sz w:val="24"/>
          <w:szCs w:val="24"/>
        </w:rPr>
        <w:t>達日以降支払期の到来する分から，頭書１及び２の金額に満つるまで</w:t>
      </w:r>
      <w:bookmarkStart w:id="0" w:name="_GoBack"/>
      <w:bookmarkEnd w:id="0"/>
    </w:p>
    <w:p w:rsidR="00AD1401" w:rsidRDefault="00AD1401" w:rsidP="00CD3529">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ただし，頭書２の金額については，その確定期限の到来後に支払期が到来する前記賃料債権に限る。</w:t>
      </w:r>
    </w:p>
    <w:p w:rsidR="00AD1401" w:rsidRDefault="00CD3529"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AD1401">
        <w:rPr>
          <w:rFonts w:ascii="ＭＳ 明朝" w:eastAsia="ＭＳ 明朝" w:cs="ＭＳ 明朝" w:hint="eastAsia"/>
          <w:kern w:val="0"/>
          <w:sz w:val="24"/>
          <w:szCs w:val="24"/>
        </w:rPr>
        <w:t>記</w:t>
      </w:r>
    </w:p>
    <w:p w:rsidR="00AD1401" w:rsidRDefault="00AD1401" w:rsidP="0085735F">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（物件の表示）</w:t>
      </w:r>
    </w:p>
    <w:p w:rsidR="00AD1401" w:rsidRDefault="00AD1401" w:rsidP="0085735F">
      <w:pPr>
        <w:autoSpaceDE w:val="0"/>
        <w:autoSpaceDN w:val="0"/>
        <w:adjustRightInd w:val="0"/>
        <w:ind w:firstLineChars="200" w:firstLine="505"/>
        <w:jc w:val="left"/>
        <w:rPr>
          <w:rFonts w:ascii="ＭＳ 明朝" w:eastAsia="ＭＳ 明朝" w:cs="ＭＳ 明朝"/>
          <w:kern w:val="0"/>
          <w:sz w:val="24"/>
          <w:szCs w:val="24"/>
        </w:rPr>
      </w:pPr>
      <w:r>
        <w:rPr>
          <w:rFonts w:ascii="ＭＳ 明朝" w:eastAsia="ＭＳ 明朝" w:cs="ＭＳ 明朝" w:hint="eastAsia"/>
          <w:kern w:val="0"/>
          <w:sz w:val="24"/>
          <w:szCs w:val="24"/>
        </w:rPr>
        <w:t>東京都大田区西糀谷○丁目○番○号所在</w:t>
      </w:r>
    </w:p>
    <w:p w:rsidR="00C5242A" w:rsidRDefault="00AD1401" w:rsidP="0085735F">
      <w:pPr>
        <w:ind w:firstLineChars="500" w:firstLine="1264"/>
        <w:rPr>
          <w:rFonts w:ascii="ＭＳ 明朝" w:eastAsia="ＭＳ 明朝" w:cs="ＭＳ 明朝"/>
          <w:kern w:val="0"/>
          <w:sz w:val="20"/>
          <w:szCs w:val="20"/>
        </w:rPr>
      </w:pPr>
      <w:r>
        <w:rPr>
          <w:rFonts w:ascii="ＭＳ 明朝" w:eastAsia="ＭＳ 明朝" w:cs="ＭＳ 明朝" w:hint="eastAsia"/>
          <w:kern w:val="0"/>
          <w:sz w:val="24"/>
          <w:szCs w:val="24"/>
        </w:rPr>
        <w:t>○○マンション１階１０１号室</w:t>
      </w:r>
    </w:p>
    <w:p w:rsidR="0085735F" w:rsidRDefault="0085735F" w:rsidP="0085735F">
      <w:pPr>
        <w:rPr>
          <w:rFonts w:ascii="ＭＳ 明朝" w:eastAsia="ＭＳ 明朝" w:cs="ＭＳ 明朝"/>
          <w:kern w:val="0"/>
          <w:sz w:val="20"/>
          <w:szCs w:val="20"/>
        </w:rPr>
      </w:pPr>
    </w:p>
    <w:p w:rsidR="0085735F" w:rsidRDefault="0085735F" w:rsidP="0085735F">
      <w:pPr>
        <w:rPr>
          <w:rFonts w:ascii="ＭＳ 明朝" w:eastAsia="ＭＳ 明朝" w:cs="ＭＳ 明朝"/>
          <w:kern w:val="0"/>
          <w:sz w:val="20"/>
          <w:szCs w:val="20"/>
        </w:rPr>
      </w:pPr>
    </w:p>
    <w:p w:rsidR="0085735F" w:rsidRPr="00E87B25" w:rsidRDefault="0085735F" w:rsidP="0085735F">
      <w:pPr>
        <w:rPr>
          <w:rFonts w:ascii="ＭＳ 明朝" w:eastAsia="ＭＳ 明朝" w:hAnsi="ＭＳ 明朝"/>
          <w:sz w:val="24"/>
          <w:szCs w:val="24"/>
        </w:rPr>
      </w:pPr>
    </w:p>
    <w:sectPr w:rsidR="0085735F" w:rsidRPr="00E87B25" w:rsidSect="00AD1401">
      <w:footerReference w:type="default" r:id="rId7"/>
      <w:pgSz w:w="11906" w:h="16838" w:code="9"/>
      <w:pgMar w:top="1985" w:right="851" w:bottom="1531" w:left="1701" w:header="851" w:footer="992" w:gutter="0"/>
      <w:pgNumType w:fmt="numberInDash"/>
      <w:cols w:space="425"/>
      <w:docGrid w:type="linesAndChars" w:linePitch="512"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A00" w:rsidRDefault="00E07A00" w:rsidP="00E87B25">
      <w:r>
        <w:separator/>
      </w:r>
    </w:p>
  </w:endnote>
  <w:endnote w:type="continuationSeparator" w:id="0">
    <w:p w:rsidR="00E07A00" w:rsidRDefault="00E07A00"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UD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433677"/>
      <w:docPartObj>
        <w:docPartGallery w:val="Page Numbers (Bottom of Page)"/>
        <w:docPartUnique/>
      </w:docPartObj>
    </w:sdtPr>
    <w:sdtEndPr/>
    <w:sdtContent>
      <w:p w:rsidR="00AD1401" w:rsidRDefault="00AD1401">
        <w:pPr>
          <w:pStyle w:val="a5"/>
          <w:jc w:val="center"/>
        </w:pPr>
        <w:r>
          <w:fldChar w:fldCharType="begin"/>
        </w:r>
        <w:r>
          <w:instrText>PAGE   \* MERGEFORMAT</w:instrText>
        </w:r>
        <w:r>
          <w:fldChar w:fldCharType="separate"/>
        </w:r>
        <w:r w:rsidR="00822CE6" w:rsidRPr="00822CE6">
          <w:rPr>
            <w:noProof/>
            <w:lang w:val="ja-JP"/>
          </w:rPr>
          <w:t>-</w:t>
        </w:r>
        <w:r w:rsidR="00822CE6">
          <w:rPr>
            <w:noProof/>
          </w:rPr>
          <w:t xml:space="preserve"> 4 -</w:t>
        </w:r>
        <w:r>
          <w:fldChar w:fldCharType="end"/>
        </w:r>
      </w:p>
    </w:sdtContent>
  </w:sdt>
  <w:p w:rsidR="00AD1401" w:rsidRDefault="00AD14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A00" w:rsidRDefault="00E07A00" w:rsidP="00E87B25">
      <w:r>
        <w:separator/>
      </w:r>
    </w:p>
  </w:footnote>
  <w:footnote w:type="continuationSeparator" w:id="0">
    <w:p w:rsidR="00E07A00" w:rsidRDefault="00E07A00"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8151F"/>
    <w:multiLevelType w:val="hybridMultilevel"/>
    <w:tmpl w:val="10A28940"/>
    <w:lvl w:ilvl="0" w:tplc="B42EC070">
      <w:start w:val="1"/>
      <w:numFmt w:val="decimal"/>
      <w:lvlText w:val="(%1)"/>
      <w:lvlJc w:val="left"/>
      <w:pPr>
        <w:ind w:left="973" w:hanging="720"/>
      </w:pPr>
      <w:rPr>
        <w:rFonts w:ascii="TimesNewRoman" w:hAnsi="TimesNewRoman" w:cs="TimesNewRoman"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1" w15:restartNumberingAfterBreak="0">
    <w:nsid w:val="3E481632"/>
    <w:multiLevelType w:val="hybridMultilevel"/>
    <w:tmpl w:val="230289B4"/>
    <w:lvl w:ilvl="0" w:tplc="0F72F1D6">
      <w:start w:val="1"/>
      <w:numFmt w:val="decimal"/>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3"/>
  <w:drawingGridVerticalSpacing w:val="2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0D"/>
    <w:rsid w:val="000B740D"/>
    <w:rsid w:val="00283350"/>
    <w:rsid w:val="004A3805"/>
    <w:rsid w:val="00822CE6"/>
    <w:rsid w:val="0085735F"/>
    <w:rsid w:val="009331CC"/>
    <w:rsid w:val="00A80FFB"/>
    <w:rsid w:val="00AD1401"/>
    <w:rsid w:val="00BF62A5"/>
    <w:rsid w:val="00C5242A"/>
    <w:rsid w:val="00CD3529"/>
    <w:rsid w:val="00E07A00"/>
    <w:rsid w:val="00E8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E5AB681-C9E8-4BCF-8535-37E2B834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CD3529"/>
    <w:pPr>
      <w:ind w:leftChars="400" w:left="840"/>
    </w:pPr>
  </w:style>
  <w:style w:type="paragraph" w:styleId="a8">
    <w:name w:val="Balloon Text"/>
    <w:basedOn w:val="a"/>
    <w:link w:val="a9"/>
    <w:uiPriority w:val="99"/>
    <w:semiHidden/>
    <w:unhideWhenUsed/>
    <w:rsid w:val="00A80F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F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195</Words>
  <Characters>1117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2019-08-29T06:38:00Z</cp:lastPrinted>
  <dcterms:created xsi:type="dcterms:W3CDTF">2019-08-19T01:27:00Z</dcterms:created>
  <dcterms:modified xsi:type="dcterms:W3CDTF">2019-09-05T08:27:00Z</dcterms:modified>
</cp:coreProperties>
</file>