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9A0488">
        <w:rPr>
          <w:rFonts w:ascii="ＭＳ 明朝" w:eastAsia="ＭＳ 明朝" w:hAnsi="ＭＳ 明朝" w:hint="eastAsia"/>
          <w:sz w:val="24"/>
          <w:szCs w:val="24"/>
        </w:rPr>
        <w:t>確定</w:t>
      </w:r>
      <w:r>
        <w:rPr>
          <w:rFonts w:ascii="ＭＳ 明朝" w:eastAsia="ＭＳ 明朝" w:hAnsi="ＭＳ 明朝" w:hint="eastAsia"/>
          <w:sz w:val="24"/>
          <w:szCs w:val="24"/>
        </w:rPr>
        <w:t>債権）</w:t>
      </w:r>
    </w:p>
    <w:p w:rsidR="00C870F4" w:rsidRPr="009A0488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9A0488" w:rsidRDefault="00C870F4" w:rsidP="009A0488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金　　　　　　　　円</w:t>
      </w:r>
    </w:p>
    <w:p w:rsidR="009A0488" w:rsidRDefault="00C870F4" w:rsidP="009A0488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ただし，債権者，債務者間の　　　　　　　　　　　　　　　　　についての</w:t>
      </w:r>
      <w:r w:rsidR="009A0488">
        <w:rPr>
          <w:rFonts w:hint="eastAsia"/>
        </w:rPr>
        <w:t>令和　　年　　月から令和　　年　　月</w:t>
      </w:r>
      <w:r>
        <w:rPr>
          <w:rFonts w:hint="eastAsia"/>
        </w:rPr>
        <w:t xml:space="preserve">まで１か月金　　　　</w:t>
      </w:r>
      <w:r w:rsidR="009A0488">
        <w:rPr>
          <w:rFonts w:hint="eastAsia"/>
        </w:rPr>
        <w:t xml:space="preserve">　　　　</w:t>
      </w:r>
      <w:r>
        <w:rPr>
          <w:rFonts w:hint="eastAsia"/>
        </w:rPr>
        <w:t xml:space="preserve">　円</w:t>
      </w:r>
      <w:r w:rsidR="009A0488">
        <w:rPr>
          <w:rFonts w:hint="eastAsia"/>
        </w:rPr>
        <w:t>の</w:t>
      </w:r>
      <w:r>
        <w:rPr>
          <w:rFonts w:hint="eastAsia"/>
        </w:rPr>
        <w:t>養育費の未</w:t>
      </w:r>
    </w:p>
    <w:p w:rsidR="00C870F4" w:rsidRDefault="00C870F4" w:rsidP="009A0488">
      <w:pPr>
        <w:pStyle w:val="aa"/>
        <w:ind w:leftChars="100" w:left="684" w:hangingChars="200" w:hanging="476"/>
        <w:jc w:val="left"/>
      </w:pPr>
      <w:r>
        <w:rPr>
          <w:rFonts w:hint="eastAsia"/>
        </w:rPr>
        <w:t>払分（支払期　　　　　　　日）</w:t>
      </w:r>
    </w:p>
    <w:p w:rsidR="009A0488" w:rsidRDefault="009A0488" w:rsidP="009A0488">
      <w:pPr>
        <w:pStyle w:val="aa"/>
        <w:jc w:val="left"/>
      </w:pPr>
      <w:r>
        <w:rPr>
          <w:rFonts w:hint="eastAsia"/>
        </w:rPr>
        <w:t xml:space="preserve">２　</w:t>
      </w:r>
      <w:r w:rsidR="00C870F4">
        <w:rPr>
          <w:rFonts w:hint="eastAsia"/>
        </w:rPr>
        <w:t>金　　　　　　　円</w:t>
      </w:r>
    </w:p>
    <w:p w:rsidR="00C870F4" w:rsidRDefault="00C870F4" w:rsidP="009A0488">
      <w:pPr>
        <w:pStyle w:val="aa"/>
        <w:ind w:firstLineChars="200" w:firstLine="476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</w:t>
      </w:r>
      <w:r w:rsidR="00193F9E">
        <w:rPr>
          <w:rFonts w:hint="eastAsia"/>
        </w:rPr>
        <w:t>９４１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9A0488" w:rsidRDefault="009A0488" w:rsidP="00BA7B73">
      <w:pPr>
        <w:pStyle w:val="aa"/>
        <w:jc w:val="left"/>
      </w:pPr>
      <w:r>
        <w:rPr>
          <w:rFonts w:hint="eastAsia"/>
        </w:rPr>
        <w:t>合計　　金　　　　　　　円</w:t>
      </w:r>
    </w:p>
    <w:p w:rsidR="00372D1C" w:rsidRPr="00BA7B73" w:rsidRDefault="00372D1C" w:rsidP="007A2C2C">
      <w:pPr>
        <w:pStyle w:val="aa"/>
        <w:jc w:val="left"/>
      </w:pPr>
    </w:p>
    <w:p w:rsidR="004503B1" w:rsidRDefault="004503B1" w:rsidP="00372D1C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372D1C" w:rsidRPr="009A0488" w:rsidRDefault="00372D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A2C2C" w:rsidRPr="00372D1C" w:rsidRDefault="00372D1C" w:rsidP="00372D1C">
      <w:pPr>
        <w:pStyle w:val="aa"/>
        <w:jc w:val="center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5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hint="eastAsia"/>
          <w:sz w:val="32"/>
          <w:szCs w:val="32"/>
        </w:rPr>
        <w:t>請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求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債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権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目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録</w:t>
      </w:r>
      <w:r w:rsidR="007A2C2C">
        <w:rPr>
          <w:rFonts w:hint="eastAsia"/>
          <w:sz w:val="32"/>
          <w:szCs w:val="32"/>
        </w:rPr>
        <w:t xml:space="preserve"> </w:t>
      </w:r>
    </w:p>
    <w:p w:rsidR="009A0488" w:rsidRDefault="009A0488" w:rsidP="009A04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（扶養義務等に係る確定債権）</w:t>
      </w:r>
    </w:p>
    <w:p w:rsidR="007A2C2C" w:rsidRPr="009A0488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>
        <w:rPr>
          <w:rFonts w:ascii="ＭＳ 明朝" w:eastAsia="ＭＳ 明朝" w:hAnsi="ＭＳ 明朝" w:hint="eastAsia"/>
          <w:sz w:val="24"/>
          <w:szCs w:val="24"/>
        </w:rPr>
        <w:t>元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9420D2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372D1C">
      <w:pPr>
        <w:ind w:firstLineChars="250" w:firstLine="5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9A0488" w:rsidRDefault="00BA7B73" w:rsidP="009A0488">
      <w:pPr>
        <w:pStyle w:val="aa"/>
        <w:jc w:val="left"/>
      </w:pPr>
      <w:r>
        <w:rPr>
          <w:rFonts w:hint="eastAsia"/>
        </w:rPr>
        <w:t>１　金１０</w:t>
      </w:r>
      <w:r w:rsidR="004503B1">
        <w:rPr>
          <w:rFonts w:hint="eastAsia"/>
        </w:rPr>
        <w:t>０，０００円</w:t>
      </w:r>
    </w:p>
    <w:p w:rsidR="009A0488" w:rsidRDefault="004503B1" w:rsidP="009A0488">
      <w:pPr>
        <w:pStyle w:val="aa"/>
        <w:ind w:leftChars="100" w:left="208" w:firstLineChars="100" w:firstLine="238"/>
        <w:jc w:val="left"/>
      </w:pPr>
      <w:r>
        <w:rPr>
          <w:rFonts w:hint="eastAsia"/>
        </w:rPr>
        <w:t>ただし，</w:t>
      </w:r>
      <w:r w:rsidR="009420D2">
        <w:rPr>
          <w:rFonts w:hint="eastAsia"/>
        </w:rPr>
        <w:t>調停条項第２項(1)</w:t>
      </w:r>
      <w:bookmarkStart w:id="0" w:name="_GoBack"/>
      <w:bookmarkEnd w:id="0"/>
      <w:r w:rsidR="009A0488">
        <w:rPr>
          <w:rFonts w:hint="eastAsia"/>
        </w:rPr>
        <w:t>記載の</w:t>
      </w:r>
      <w:r w:rsidR="009E6E63">
        <w:rPr>
          <w:rFonts w:hint="eastAsia"/>
        </w:rPr>
        <w:t>令和元年５月から令和元年９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A7B73" w:rsidRDefault="009A0488" w:rsidP="009A0488">
      <w:pPr>
        <w:pStyle w:val="aa"/>
        <w:jc w:val="left"/>
      </w:pPr>
      <w:r>
        <w:rPr>
          <w:rFonts w:hint="eastAsia"/>
        </w:rPr>
        <w:t xml:space="preserve">２　</w:t>
      </w:r>
      <w:r w:rsidR="004503B1">
        <w:rPr>
          <w:rFonts w:hint="eastAsia"/>
        </w:rPr>
        <w:t>金</w:t>
      </w:r>
      <w:r w:rsidR="00BA7B73">
        <w:rPr>
          <w:rFonts w:hint="eastAsia"/>
        </w:rPr>
        <w:t xml:space="preserve">　</w:t>
      </w:r>
      <w:r w:rsidR="00193F9E">
        <w:rPr>
          <w:rFonts w:hint="eastAsia"/>
        </w:rPr>
        <w:t xml:space="preserve">　８，６９１</w:t>
      </w:r>
      <w:r w:rsidR="004503B1">
        <w:rPr>
          <w:rFonts w:hint="eastAsia"/>
        </w:rPr>
        <w:t>円</w:t>
      </w:r>
    </w:p>
    <w:p w:rsidR="004503B1" w:rsidRDefault="004503B1" w:rsidP="00BA7B73">
      <w:pPr>
        <w:pStyle w:val="aa"/>
        <w:ind w:left="238" w:firstLineChars="100" w:firstLine="238"/>
        <w:jc w:val="left"/>
      </w:pPr>
      <w:r>
        <w:rPr>
          <w:rFonts w:hint="eastAsia"/>
        </w:rPr>
        <w:t>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</w:t>
      </w:r>
      <w:r w:rsidR="009E6E63">
        <w:rPr>
          <w:rFonts w:hint="eastAsia"/>
        </w:rPr>
        <w:t>金２，９４１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9A0488" w:rsidRDefault="009A0488" w:rsidP="009A0488">
      <w:pPr>
        <w:pStyle w:val="aa"/>
        <w:jc w:val="left"/>
      </w:pPr>
      <w:r>
        <w:rPr>
          <w:rFonts w:hint="eastAsia"/>
        </w:rPr>
        <w:t>合計　　金</w:t>
      </w:r>
      <w:r w:rsidR="009E6E63">
        <w:rPr>
          <w:rFonts w:hint="eastAsia"/>
        </w:rPr>
        <w:t>１０８，６９１</w:t>
      </w:r>
      <w:r>
        <w:rPr>
          <w:rFonts w:hint="eastAsia"/>
        </w:rPr>
        <w:t>円</w:t>
      </w:r>
    </w:p>
    <w:p w:rsidR="009A0488" w:rsidRPr="00BA7B73" w:rsidRDefault="009A0488" w:rsidP="009A0488">
      <w:pPr>
        <w:pStyle w:val="aa"/>
        <w:jc w:val="left"/>
      </w:pPr>
    </w:p>
    <w:p w:rsidR="006621C9" w:rsidRPr="009A0488" w:rsidRDefault="009A0488" w:rsidP="009A0488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</w:p>
    <w:sectPr w:rsidR="006621C9" w:rsidRPr="009A0488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43" w:rsidRDefault="00C60D43" w:rsidP="00E87B25">
      <w:r>
        <w:separator/>
      </w:r>
    </w:p>
  </w:endnote>
  <w:endnote w:type="continuationSeparator" w:id="0">
    <w:p w:rsidR="00C60D43" w:rsidRDefault="00C60D4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43" w:rsidRDefault="00C60D43" w:rsidP="00E87B25">
      <w:r>
        <w:separator/>
      </w:r>
    </w:p>
  </w:footnote>
  <w:footnote w:type="continuationSeparator" w:id="0">
    <w:p w:rsidR="00C60D43" w:rsidRDefault="00C60D43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93F9E"/>
    <w:rsid w:val="001B25F6"/>
    <w:rsid w:val="002745EC"/>
    <w:rsid w:val="00276395"/>
    <w:rsid w:val="00372D1C"/>
    <w:rsid w:val="004503B1"/>
    <w:rsid w:val="00561C73"/>
    <w:rsid w:val="006621C9"/>
    <w:rsid w:val="00710A73"/>
    <w:rsid w:val="007A2C2C"/>
    <w:rsid w:val="00910439"/>
    <w:rsid w:val="009420D2"/>
    <w:rsid w:val="00995366"/>
    <w:rsid w:val="009A0488"/>
    <w:rsid w:val="009E6E63"/>
    <w:rsid w:val="00B07C6E"/>
    <w:rsid w:val="00BA7B73"/>
    <w:rsid w:val="00C5242A"/>
    <w:rsid w:val="00C60D43"/>
    <w:rsid w:val="00C870F4"/>
    <w:rsid w:val="00D94980"/>
    <w:rsid w:val="00E87B25"/>
    <w:rsid w:val="00EF0971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2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2518-3C15-4911-B8A9-2FD15590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2019-09-10T03:06:00Z</cp:lastPrinted>
  <dcterms:created xsi:type="dcterms:W3CDTF">2019-09-05T06:44:00Z</dcterms:created>
  <dcterms:modified xsi:type="dcterms:W3CDTF">2019-09-10T03:12:00Z</dcterms:modified>
</cp:coreProperties>
</file>